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BAC7" w14:textId="77777777" w:rsidR="00B42C0E" w:rsidRDefault="00B42C0E" w:rsidP="00DA0661">
      <w:pPr>
        <w:pStyle w:val="Rubrik"/>
      </w:pPr>
      <w:bookmarkStart w:id="0" w:name="Start"/>
      <w:bookmarkStart w:id="1" w:name="_GoBack"/>
      <w:bookmarkEnd w:id="0"/>
      <w:r>
        <w:t>Svar på fråga 2018/19:232 av Tina Acketoft (L)</w:t>
      </w:r>
      <w:r>
        <w:br/>
        <w:t>Kärnkraft för klimatets skull</w:t>
      </w:r>
    </w:p>
    <w:bookmarkEnd w:id="1"/>
    <w:p w14:paraId="274933B8" w14:textId="77777777" w:rsidR="00B42C0E" w:rsidRDefault="00B42C0E" w:rsidP="002749F7">
      <w:pPr>
        <w:pStyle w:val="Brdtext"/>
      </w:pPr>
      <w:r>
        <w:t>Tina Acketoft har frågat miljö- och klimatministern hur hon ser på det fak</w:t>
      </w:r>
      <w:r w:rsidR="00C553E6">
        <w:t>-</w:t>
      </w:r>
      <w:r>
        <w:t>tum att FN:s klimatpanel lyfter fram kärnkraften som en viktig del i klimat</w:t>
      </w:r>
      <w:r w:rsidR="00C553E6">
        <w:t>-</w:t>
      </w:r>
      <w:r>
        <w:t xml:space="preserve">omställningen. </w:t>
      </w:r>
    </w:p>
    <w:p w14:paraId="3E51E200" w14:textId="77777777" w:rsidR="00B42C0E" w:rsidRDefault="00B42C0E" w:rsidP="006A12F1">
      <w:pPr>
        <w:pStyle w:val="Brdtext"/>
      </w:pPr>
      <w:r>
        <w:t>Arbetet inom regeringen är så fördelat att det är jag som ska svara på frågan.</w:t>
      </w:r>
    </w:p>
    <w:p w14:paraId="6657F0C4" w14:textId="77777777" w:rsidR="001141AE" w:rsidRDefault="00CB5AE1" w:rsidP="006A12F1">
      <w:pPr>
        <w:pStyle w:val="Brdtext"/>
      </w:pPr>
      <w:r>
        <w:t xml:space="preserve">Det är välkommet att </w:t>
      </w:r>
      <w:r w:rsidR="0063754B">
        <w:t>FN:s klimatpanel</w:t>
      </w:r>
      <w:r w:rsidR="008206D7">
        <w:t xml:space="preserve"> studerar </w:t>
      </w:r>
      <w:r>
        <w:t xml:space="preserve">flera </w:t>
      </w:r>
      <w:r w:rsidR="008206D7">
        <w:t>olika scenarier</w:t>
      </w:r>
      <w:r w:rsidR="0063754B">
        <w:t xml:space="preserve"> </w:t>
      </w:r>
      <w:r w:rsidR="008206D7">
        <w:t xml:space="preserve">för att fasa ut fossila bränslen. Även EU-kommissionen och </w:t>
      </w:r>
      <w:r>
        <w:t xml:space="preserve">det internationella energiorganet </w:t>
      </w:r>
      <w:r w:rsidR="008206D7">
        <w:t xml:space="preserve">IEA </w:t>
      </w:r>
      <w:r w:rsidR="00553164">
        <w:t xml:space="preserve">har </w:t>
      </w:r>
      <w:r w:rsidR="005F334C">
        <w:t>gjort liknande modelleringsstudier</w:t>
      </w:r>
      <w:r>
        <w:t>.</w:t>
      </w:r>
      <w:r w:rsidR="007E160B">
        <w:t xml:space="preserve"> </w:t>
      </w:r>
      <w:r>
        <w:t>F</w:t>
      </w:r>
      <w:r w:rsidR="00553164">
        <w:t>örutom för</w:t>
      </w:r>
      <w:r w:rsidR="00C553E6">
        <w:t>-</w:t>
      </w:r>
      <w:r w:rsidR="00553164">
        <w:t xml:space="preserve">nybara energislag </w:t>
      </w:r>
      <w:r w:rsidR="008206D7">
        <w:t>inkludera</w:t>
      </w:r>
      <w:r>
        <w:t>r scenarierna</w:t>
      </w:r>
      <w:r w:rsidR="008206D7">
        <w:t xml:space="preserve"> </w:t>
      </w:r>
      <w:r w:rsidR="00553164">
        <w:t xml:space="preserve">kärnkraft, </w:t>
      </w:r>
      <w:r w:rsidR="00AB17EB">
        <w:t>koldioxidavskiljning och lagring (</w:t>
      </w:r>
      <w:r w:rsidR="00553164">
        <w:t>CCS</w:t>
      </w:r>
      <w:r w:rsidR="00AB17EB">
        <w:t>)</w:t>
      </w:r>
      <w:r w:rsidR="00553164">
        <w:t xml:space="preserve">, energieffektivisering och andra potentiella lösningar för att </w:t>
      </w:r>
      <w:r w:rsidR="005F334C">
        <w:t xml:space="preserve">nå nettonollutsläpp och därmed </w:t>
      </w:r>
      <w:r w:rsidR="00553164">
        <w:t xml:space="preserve">begränsa den globala temperaturökningen. </w:t>
      </w:r>
    </w:p>
    <w:p w14:paraId="56BC7614" w14:textId="77777777" w:rsidR="00376BEC" w:rsidRDefault="00553164" w:rsidP="006A12F1">
      <w:pPr>
        <w:pStyle w:val="Brdtext"/>
      </w:pPr>
      <w:r>
        <w:t xml:space="preserve">Jag och regeringen har inga invändningar mot att FN:s klimatpanel och andra organisationer redovisar beräkningar med scenarier </w:t>
      </w:r>
      <w:r w:rsidR="007F0ADD">
        <w:t xml:space="preserve">som inkluderar ett flertal lösningar på </w:t>
      </w:r>
      <w:r>
        <w:t xml:space="preserve">hur klimatmålen kan nås. </w:t>
      </w:r>
      <w:r w:rsidR="00115397">
        <w:t>M</w:t>
      </w:r>
      <w:r>
        <w:t>odellberäkningar</w:t>
      </w:r>
      <w:r w:rsidR="00115397">
        <w:t>na</w:t>
      </w:r>
      <w:r>
        <w:t xml:space="preserve"> är </w:t>
      </w:r>
      <w:r w:rsidR="00115397">
        <w:t>värde</w:t>
      </w:r>
      <w:r w:rsidR="00C553E6">
        <w:t>-</w:t>
      </w:r>
      <w:r w:rsidR="00115397">
        <w:t>fulla</w:t>
      </w:r>
      <w:r w:rsidR="00376BEC">
        <w:t xml:space="preserve"> </w:t>
      </w:r>
      <w:r w:rsidR="00F8226D">
        <w:t xml:space="preserve">bidrag </w:t>
      </w:r>
      <w:r>
        <w:t xml:space="preserve">för att visa att </w:t>
      </w:r>
      <w:r w:rsidR="005F334C">
        <w:t xml:space="preserve">klimatomställningen är </w:t>
      </w:r>
      <w:r w:rsidR="00F8226D">
        <w:t xml:space="preserve">praktiskt genomförbar. </w:t>
      </w:r>
    </w:p>
    <w:p w14:paraId="170AC62B" w14:textId="77777777" w:rsidR="00553164" w:rsidRDefault="00376BEC" w:rsidP="006A12F1">
      <w:pPr>
        <w:pStyle w:val="Brdtext"/>
      </w:pPr>
      <w:r>
        <w:t xml:space="preserve">Exakt </w:t>
      </w:r>
      <w:r w:rsidR="00F8226D">
        <w:t xml:space="preserve">vilken blandning av åtgärder som är </w:t>
      </w:r>
      <w:r w:rsidR="007F0ADD">
        <w:t xml:space="preserve">mest lämpad </w:t>
      </w:r>
      <w:r w:rsidR="00115397">
        <w:t xml:space="preserve">under olika faser av ett lands omställning </w:t>
      </w:r>
      <w:r w:rsidR="00061772">
        <w:t>till</w:t>
      </w:r>
      <w:r w:rsidR="00115397">
        <w:t xml:space="preserve"> </w:t>
      </w:r>
      <w:r w:rsidR="00F8226D">
        <w:t>koldioxidneutralitet måste vara en fråga för respek</w:t>
      </w:r>
      <w:r w:rsidR="00C553E6">
        <w:t>-</w:t>
      </w:r>
      <w:r w:rsidR="00F8226D">
        <w:t xml:space="preserve">tive lands beslutande församling. </w:t>
      </w:r>
    </w:p>
    <w:p w14:paraId="13611E7D" w14:textId="3484BCA1" w:rsidR="00B42C0E" w:rsidRDefault="00B42C0E" w:rsidP="00C553E6">
      <w:pPr>
        <w:pStyle w:val="Brdtext"/>
      </w:pPr>
      <w:r>
        <w:t xml:space="preserve">Stockholm den </w:t>
      </w:r>
      <w:sdt>
        <w:sdtPr>
          <w:id w:val="2032990546"/>
          <w:placeholder>
            <w:docPart w:val="49C5D9AFD4564893B437CE7CFEED568C"/>
          </w:placeholder>
          <w:dataBinding w:prefixMappings="xmlns:ns0='http://lp/documentinfo/RK' " w:xpath="/ns0:DocumentInfo[1]/ns0:BaseInfo[1]/ns0:HeaderDate[1]" w:storeItemID="{3175A389-A331-4E15-83FC-1D97A89A7301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553E6">
            <w:t>27 februari 2019</w:t>
          </w:r>
        </w:sdtContent>
      </w:sdt>
      <w:r w:rsidR="00513811">
        <w:br/>
      </w:r>
    </w:p>
    <w:p w14:paraId="0FDB6419" w14:textId="77777777" w:rsidR="00B42C0E" w:rsidRPr="00DB48AB" w:rsidRDefault="001141AE" w:rsidP="00DB48AB">
      <w:pPr>
        <w:pStyle w:val="Brdtext"/>
      </w:pPr>
      <w:r>
        <w:t>Anders Ygeman</w:t>
      </w:r>
    </w:p>
    <w:sectPr w:rsidR="00B42C0E" w:rsidRPr="00DB48AB" w:rsidSect="00B42C0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1F40" w14:textId="77777777" w:rsidR="00C00CFC" w:rsidRDefault="00C00CFC" w:rsidP="00A87A54">
      <w:pPr>
        <w:spacing w:after="0" w:line="240" w:lineRule="auto"/>
      </w:pPr>
      <w:r>
        <w:separator/>
      </w:r>
    </w:p>
  </w:endnote>
  <w:endnote w:type="continuationSeparator" w:id="0">
    <w:p w14:paraId="69274048" w14:textId="77777777" w:rsidR="00C00CFC" w:rsidRDefault="00C00CF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6EA0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2B6FD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553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553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E7CB6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21E1F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7216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1B348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044D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9AF696" w14:textId="77777777" w:rsidTr="00C26068">
      <w:trPr>
        <w:trHeight w:val="227"/>
      </w:trPr>
      <w:tc>
        <w:tcPr>
          <w:tcW w:w="4074" w:type="dxa"/>
        </w:tcPr>
        <w:p w14:paraId="79B9ED8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DA95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F2945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958" w14:textId="77777777" w:rsidR="00C00CFC" w:rsidRDefault="00C00CFC" w:rsidP="00A87A54">
      <w:pPr>
        <w:spacing w:after="0" w:line="240" w:lineRule="auto"/>
      </w:pPr>
      <w:r>
        <w:separator/>
      </w:r>
    </w:p>
  </w:footnote>
  <w:footnote w:type="continuationSeparator" w:id="0">
    <w:p w14:paraId="0DA6F60E" w14:textId="77777777" w:rsidR="00C00CFC" w:rsidRDefault="00C00CF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2C0E" w14:paraId="688634D5" w14:textId="77777777" w:rsidTr="00C93EBA">
      <w:trPr>
        <w:trHeight w:val="227"/>
      </w:trPr>
      <w:tc>
        <w:tcPr>
          <w:tcW w:w="5534" w:type="dxa"/>
        </w:tcPr>
        <w:p w14:paraId="5370C94E" w14:textId="77777777" w:rsidR="00B42C0E" w:rsidRPr="007D73AB" w:rsidRDefault="00B42C0E">
          <w:pPr>
            <w:pStyle w:val="Sidhuvud"/>
          </w:pPr>
        </w:p>
      </w:tc>
      <w:tc>
        <w:tcPr>
          <w:tcW w:w="3170" w:type="dxa"/>
          <w:vAlign w:val="bottom"/>
        </w:tcPr>
        <w:p w14:paraId="28E796F8" w14:textId="77777777" w:rsidR="00B42C0E" w:rsidRPr="007D73AB" w:rsidRDefault="00B42C0E" w:rsidP="00340DE0">
          <w:pPr>
            <w:pStyle w:val="Sidhuvud"/>
          </w:pPr>
        </w:p>
      </w:tc>
      <w:tc>
        <w:tcPr>
          <w:tcW w:w="1134" w:type="dxa"/>
        </w:tcPr>
        <w:p w14:paraId="57977592" w14:textId="77777777" w:rsidR="00B42C0E" w:rsidRDefault="00B42C0E" w:rsidP="005A703A">
          <w:pPr>
            <w:pStyle w:val="Sidhuvud"/>
          </w:pPr>
        </w:p>
      </w:tc>
    </w:tr>
    <w:tr w:rsidR="00B42C0E" w14:paraId="6B322827" w14:textId="77777777" w:rsidTr="00C93EBA">
      <w:trPr>
        <w:trHeight w:val="1928"/>
      </w:trPr>
      <w:tc>
        <w:tcPr>
          <w:tcW w:w="5534" w:type="dxa"/>
        </w:tcPr>
        <w:p w14:paraId="7FA5C490" w14:textId="77777777" w:rsidR="00B42C0E" w:rsidRPr="00340DE0" w:rsidRDefault="00B42C0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0ECE3A" wp14:editId="190A755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72CBD1" w14:textId="77777777" w:rsidR="00B42C0E" w:rsidRPr="00710A6C" w:rsidRDefault="00B42C0E" w:rsidP="00EE3C0F">
          <w:pPr>
            <w:pStyle w:val="Sidhuvud"/>
            <w:rPr>
              <w:b/>
            </w:rPr>
          </w:pPr>
        </w:p>
        <w:p w14:paraId="7001BC02" w14:textId="77777777" w:rsidR="00B42C0E" w:rsidRDefault="00B42C0E" w:rsidP="00EE3C0F">
          <w:pPr>
            <w:pStyle w:val="Sidhuvud"/>
          </w:pPr>
        </w:p>
        <w:p w14:paraId="0D968394" w14:textId="77777777" w:rsidR="00B42C0E" w:rsidRDefault="00B42C0E" w:rsidP="00EE3C0F">
          <w:pPr>
            <w:pStyle w:val="Sidhuvud"/>
          </w:pPr>
        </w:p>
        <w:p w14:paraId="62427924" w14:textId="77777777" w:rsidR="00B42C0E" w:rsidRDefault="00B42C0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277511ACE74DA9906202F9330646BE"/>
            </w:placeholder>
            <w:dataBinding w:prefixMappings="xmlns:ns0='http://lp/documentinfo/RK' " w:xpath="/ns0:DocumentInfo[1]/ns0:BaseInfo[1]/ns0:Dnr[1]" w:storeItemID="{3175A389-A331-4E15-83FC-1D97A89A7301}"/>
            <w:text/>
          </w:sdtPr>
          <w:sdtEndPr/>
          <w:sdtContent>
            <w:p w14:paraId="2B2E32A5" w14:textId="77777777" w:rsidR="00B42C0E" w:rsidRDefault="00115397" w:rsidP="00EE3C0F">
              <w:pPr>
                <w:pStyle w:val="Sidhuvud"/>
              </w:pPr>
              <w:r>
                <w:t>M2019/00391/Ee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49FFB69DC64C32BB29F895426A7B96"/>
            </w:placeholder>
            <w:showingPlcHdr/>
            <w:dataBinding w:prefixMappings="xmlns:ns0='http://lp/documentinfo/RK' " w:xpath="/ns0:DocumentInfo[1]/ns0:BaseInfo[1]/ns0:DocNumber[1]" w:storeItemID="{3175A389-A331-4E15-83FC-1D97A89A7301}"/>
            <w:text/>
          </w:sdtPr>
          <w:sdtEndPr/>
          <w:sdtContent>
            <w:p w14:paraId="2659B23E" w14:textId="77777777" w:rsidR="00B42C0E" w:rsidRDefault="00B42C0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17C73E" w14:textId="77777777" w:rsidR="00B42C0E" w:rsidRDefault="00B42C0E" w:rsidP="00EE3C0F">
          <w:pPr>
            <w:pStyle w:val="Sidhuvud"/>
          </w:pPr>
        </w:p>
      </w:tc>
      <w:tc>
        <w:tcPr>
          <w:tcW w:w="1134" w:type="dxa"/>
        </w:tcPr>
        <w:p w14:paraId="5D4383BE" w14:textId="77777777" w:rsidR="00B42C0E" w:rsidRDefault="00B42C0E" w:rsidP="0094502D">
          <w:pPr>
            <w:pStyle w:val="Sidhuvud"/>
          </w:pPr>
        </w:p>
        <w:p w14:paraId="0221F149" w14:textId="77777777" w:rsidR="00B42C0E" w:rsidRPr="0094502D" w:rsidRDefault="00B42C0E" w:rsidP="00EC71A6">
          <w:pPr>
            <w:pStyle w:val="Sidhuvud"/>
          </w:pPr>
        </w:p>
      </w:tc>
    </w:tr>
    <w:tr w:rsidR="00B42C0E" w14:paraId="0A14A69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3CFF8B147954CE6BE597AAE7CBCBF7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3B4791" w14:textId="77777777" w:rsidR="001141AE" w:rsidRPr="001141AE" w:rsidRDefault="001141AE" w:rsidP="00340DE0">
              <w:pPr>
                <w:pStyle w:val="Sidhuvud"/>
                <w:rPr>
                  <w:b/>
                </w:rPr>
              </w:pPr>
              <w:r w:rsidRPr="001141AE">
                <w:rPr>
                  <w:b/>
                </w:rPr>
                <w:t>Miljö- och energidepartementet</w:t>
              </w:r>
            </w:p>
            <w:p w14:paraId="43359012" w14:textId="27A65E84" w:rsidR="00B42C0E" w:rsidRPr="00340DE0" w:rsidRDefault="001141AE" w:rsidP="00340DE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E7FDAF919C4EA7AF936B07782C68DA"/>
          </w:placeholder>
          <w:dataBinding w:prefixMappings="xmlns:ns0='http://lp/documentinfo/RK' " w:xpath="/ns0:DocumentInfo[1]/ns0:BaseInfo[1]/ns0:Recipient[1]" w:storeItemID="{3175A389-A331-4E15-83FC-1D97A89A7301}"/>
          <w:text w:multiLine="1"/>
        </w:sdtPr>
        <w:sdtEndPr/>
        <w:sdtContent>
          <w:tc>
            <w:tcPr>
              <w:tcW w:w="3170" w:type="dxa"/>
            </w:tcPr>
            <w:p w14:paraId="78E4C8E5" w14:textId="77777777" w:rsidR="00B42C0E" w:rsidRDefault="001153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FBE888" w14:textId="77777777" w:rsidR="00B42C0E" w:rsidRDefault="00B42C0E" w:rsidP="003E6020">
          <w:pPr>
            <w:pStyle w:val="Sidhuvud"/>
          </w:pPr>
        </w:p>
      </w:tc>
    </w:tr>
  </w:tbl>
  <w:p w14:paraId="55489C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0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1772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41AE"/>
    <w:rsid w:val="00115397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6410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6BEC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811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3164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334C"/>
    <w:rsid w:val="00605718"/>
    <w:rsid w:val="00605C66"/>
    <w:rsid w:val="00607814"/>
    <w:rsid w:val="006175D7"/>
    <w:rsid w:val="006208E5"/>
    <w:rsid w:val="006273E4"/>
    <w:rsid w:val="006302A8"/>
    <w:rsid w:val="00631F82"/>
    <w:rsid w:val="00633B59"/>
    <w:rsid w:val="00634EF4"/>
    <w:rsid w:val="006358C8"/>
    <w:rsid w:val="0063754B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7A1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160B"/>
    <w:rsid w:val="007E2712"/>
    <w:rsid w:val="007E4A9C"/>
    <w:rsid w:val="007E5516"/>
    <w:rsid w:val="007E7EE2"/>
    <w:rsid w:val="007F06CA"/>
    <w:rsid w:val="007F0ADD"/>
    <w:rsid w:val="0080228F"/>
    <w:rsid w:val="00804C1B"/>
    <w:rsid w:val="0080595A"/>
    <w:rsid w:val="008150A6"/>
    <w:rsid w:val="008178E6"/>
    <w:rsid w:val="008206D7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372F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17EB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C0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0CFC"/>
    <w:rsid w:val="00C01585"/>
    <w:rsid w:val="00C1410E"/>
    <w:rsid w:val="00C141C6"/>
    <w:rsid w:val="00C16F5A"/>
    <w:rsid w:val="00C2071A"/>
    <w:rsid w:val="00C20ACB"/>
    <w:rsid w:val="00C23703"/>
    <w:rsid w:val="00C24F11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3E6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AE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4A0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28A7"/>
    <w:rsid w:val="00EB6A2F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26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494F8"/>
  <w15:docId w15:val="{EC845FA8-7ED0-4531-A9B5-EC6F253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511ACE74DA9906202F933064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1B709-E43A-4B86-AE70-43820891A1A0}"/>
      </w:docPartPr>
      <w:docPartBody>
        <w:p w:rsidR="00E751C6" w:rsidRDefault="00824A61" w:rsidP="00824A61">
          <w:pPr>
            <w:pStyle w:val="07277511ACE74DA9906202F9330646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49FFB69DC64C32BB29F895426A7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6B3FD-0A3F-4DE1-870D-59A1BC54411B}"/>
      </w:docPartPr>
      <w:docPartBody>
        <w:p w:rsidR="00E751C6" w:rsidRDefault="00824A61" w:rsidP="00824A61">
          <w:pPr>
            <w:pStyle w:val="EA49FFB69DC64C32BB29F895426A7B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CFF8B147954CE6BE597AAE7CBCB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951C9-9465-4C84-A5DE-9CEE279CE54F}"/>
      </w:docPartPr>
      <w:docPartBody>
        <w:p w:rsidR="00E751C6" w:rsidRDefault="00824A61" w:rsidP="00824A61">
          <w:pPr>
            <w:pStyle w:val="93CFF8B147954CE6BE597AAE7CBCBF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E7FDAF919C4EA7AF936B07782C6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A184E-7A48-40F4-94F4-5A925E0B12CD}"/>
      </w:docPartPr>
      <w:docPartBody>
        <w:p w:rsidR="00E751C6" w:rsidRDefault="00824A61" w:rsidP="00824A61">
          <w:pPr>
            <w:pStyle w:val="9AE7FDAF919C4EA7AF936B07782C68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C5D9AFD4564893B437CE7CFEED5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431B5-B86E-4C01-A36A-F417256E1BE3}"/>
      </w:docPartPr>
      <w:docPartBody>
        <w:p w:rsidR="00E751C6" w:rsidRDefault="00824A61" w:rsidP="00824A61">
          <w:pPr>
            <w:pStyle w:val="49C5D9AFD4564893B437CE7CFEED568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61"/>
    <w:rsid w:val="00744C0B"/>
    <w:rsid w:val="00824A61"/>
    <w:rsid w:val="00E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01B043B604452F8502383E8464E8C8">
    <w:name w:val="2101B043B604452F8502383E8464E8C8"/>
    <w:rsid w:val="00824A61"/>
  </w:style>
  <w:style w:type="character" w:styleId="Platshllartext">
    <w:name w:val="Placeholder Text"/>
    <w:basedOn w:val="Standardstycketeckensnitt"/>
    <w:uiPriority w:val="99"/>
    <w:semiHidden/>
    <w:rsid w:val="00824A61"/>
    <w:rPr>
      <w:noProof w:val="0"/>
      <w:color w:val="808080"/>
    </w:rPr>
  </w:style>
  <w:style w:type="paragraph" w:customStyle="1" w:styleId="E74B30A97AD04E53837B8F82E3F4298F">
    <w:name w:val="E74B30A97AD04E53837B8F82E3F4298F"/>
    <w:rsid w:val="00824A61"/>
  </w:style>
  <w:style w:type="paragraph" w:customStyle="1" w:styleId="EC8BC663D5C64CBF8CF9D8886FA21532">
    <w:name w:val="EC8BC663D5C64CBF8CF9D8886FA21532"/>
    <w:rsid w:val="00824A61"/>
  </w:style>
  <w:style w:type="paragraph" w:customStyle="1" w:styleId="8033B87E7F8742A4A20CD79C1AA08075">
    <w:name w:val="8033B87E7F8742A4A20CD79C1AA08075"/>
    <w:rsid w:val="00824A61"/>
  </w:style>
  <w:style w:type="paragraph" w:customStyle="1" w:styleId="07277511ACE74DA9906202F9330646BE">
    <w:name w:val="07277511ACE74DA9906202F9330646BE"/>
    <w:rsid w:val="00824A61"/>
  </w:style>
  <w:style w:type="paragraph" w:customStyle="1" w:styleId="EA49FFB69DC64C32BB29F895426A7B96">
    <w:name w:val="EA49FFB69DC64C32BB29F895426A7B96"/>
    <w:rsid w:val="00824A61"/>
  </w:style>
  <w:style w:type="paragraph" w:customStyle="1" w:styleId="7C7229FF2B1B4192B7C91287872E8882">
    <w:name w:val="7C7229FF2B1B4192B7C91287872E8882"/>
    <w:rsid w:val="00824A61"/>
  </w:style>
  <w:style w:type="paragraph" w:customStyle="1" w:styleId="774AD3616ADB46C98ABDF91A2E88B40F">
    <w:name w:val="774AD3616ADB46C98ABDF91A2E88B40F"/>
    <w:rsid w:val="00824A61"/>
  </w:style>
  <w:style w:type="paragraph" w:customStyle="1" w:styleId="1778FCC184A44C5C8E778C7486A4D3AC">
    <w:name w:val="1778FCC184A44C5C8E778C7486A4D3AC"/>
    <w:rsid w:val="00824A61"/>
  </w:style>
  <w:style w:type="paragraph" w:customStyle="1" w:styleId="93CFF8B147954CE6BE597AAE7CBCBF76">
    <w:name w:val="93CFF8B147954CE6BE597AAE7CBCBF76"/>
    <w:rsid w:val="00824A61"/>
  </w:style>
  <w:style w:type="paragraph" w:customStyle="1" w:styleId="9AE7FDAF919C4EA7AF936B07782C68DA">
    <w:name w:val="9AE7FDAF919C4EA7AF936B07782C68DA"/>
    <w:rsid w:val="00824A61"/>
  </w:style>
  <w:style w:type="paragraph" w:customStyle="1" w:styleId="A684D84656A647A8B04C04B51DF40D51">
    <w:name w:val="A684D84656A647A8B04C04B51DF40D51"/>
    <w:rsid w:val="00824A61"/>
  </w:style>
  <w:style w:type="paragraph" w:customStyle="1" w:styleId="1FF659B53F07499E8AD585A9EF55548F">
    <w:name w:val="1FF659B53F07499E8AD585A9EF55548F"/>
    <w:rsid w:val="00824A61"/>
  </w:style>
  <w:style w:type="paragraph" w:customStyle="1" w:styleId="FAE05CC9A9454CF78874489EBF6D46B9">
    <w:name w:val="FAE05CC9A9454CF78874489EBF6D46B9"/>
    <w:rsid w:val="00824A61"/>
  </w:style>
  <w:style w:type="paragraph" w:customStyle="1" w:styleId="388BBC8EFE0943D38FD975106A74B426">
    <w:name w:val="388BBC8EFE0943D38FD975106A74B426"/>
    <w:rsid w:val="00824A61"/>
  </w:style>
  <w:style w:type="paragraph" w:customStyle="1" w:styleId="99CA066F94274510882E7C1D7E051DD0">
    <w:name w:val="99CA066F94274510882E7C1D7E051DD0"/>
    <w:rsid w:val="00824A61"/>
  </w:style>
  <w:style w:type="paragraph" w:customStyle="1" w:styleId="1A63BC190CBF4966BCC47EFAA11989E4">
    <w:name w:val="1A63BC190CBF4966BCC47EFAA11989E4"/>
    <w:rsid w:val="00824A61"/>
  </w:style>
  <w:style w:type="paragraph" w:customStyle="1" w:styleId="0D5E2CB2E1F14EC7AA30E3E89CB0A1B9">
    <w:name w:val="0D5E2CB2E1F14EC7AA30E3E89CB0A1B9"/>
    <w:rsid w:val="00824A61"/>
  </w:style>
  <w:style w:type="paragraph" w:customStyle="1" w:styleId="49C5D9AFD4564893B437CE7CFEED568C">
    <w:name w:val="49C5D9AFD4564893B437CE7CFEED568C"/>
    <w:rsid w:val="00824A61"/>
  </w:style>
  <w:style w:type="paragraph" w:customStyle="1" w:styleId="875214FC541C40EC89BD296935B13411">
    <w:name w:val="875214FC541C40EC89BD296935B13411"/>
    <w:rsid w:val="00824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b27cc7dc-405f-480f-9079-e9591edaab8c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2019-02-27T00:00:00</HeaderDate>
    <Office/>
    <Dnr>M2019/00391/Ee</Dnr>
    <ParagrafNr/>
    <DocumentTitle/>
    <VisitingAddress/>
    <Extra1/>
    <Extra2/>
    <Extra3>Tina Acketoft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A5R4NF7SHQ5A-1567022405-3030</_dlc_DocId>
    <_dlc_DocIdUrl xmlns="393aa91a-fcfd-4bc0-9211-36382cacc5c9">
      <Url>https://dhs.sp.regeringskansliet.se/dep/m/EcRcAss/_layouts/15/DocIdRedir.aspx?ID=A5R4NF7SHQ5A-1567022405-3030</Url>
      <Description>A5R4NF7SHQ5A-1567022405-3030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6177-3338-4F22-B623-6FAA5AB01FCB}"/>
</file>

<file path=customXml/itemProps2.xml><?xml version="1.0" encoding="utf-8"?>
<ds:datastoreItem xmlns:ds="http://schemas.openxmlformats.org/officeDocument/2006/customXml" ds:itemID="{FC68AC80-7C3A-4DE5-B3D6-B69553FB58C4}"/>
</file>

<file path=customXml/itemProps3.xml><?xml version="1.0" encoding="utf-8"?>
<ds:datastoreItem xmlns:ds="http://schemas.openxmlformats.org/officeDocument/2006/customXml" ds:itemID="{3175A389-A331-4E15-83FC-1D97A89A7301}"/>
</file>

<file path=customXml/itemProps4.xml><?xml version="1.0" encoding="utf-8"?>
<ds:datastoreItem xmlns:ds="http://schemas.openxmlformats.org/officeDocument/2006/customXml" ds:itemID="{E0DA6177-3338-4F22-B623-6FAA5AB01FCB}"/>
</file>

<file path=customXml/itemProps5.xml><?xml version="1.0" encoding="utf-8"?>
<ds:datastoreItem xmlns:ds="http://schemas.openxmlformats.org/officeDocument/2006/customXml" ds:itemID="{FC68AC80-7C3A-4DE5-B3D6-B69553FB58C4}"/>
</file>

<file path=customXml/itemProps6.xml><?xml version="1.0" encoding="utf-8"?>
<ds:datastoreItem xmlns:ds="http://schemas.openxmlformats.org/officeDocument/2006/customXml" ds:itemID="{F9C17E21-BE78-4062-B666-06ADF64E1615}"/>
</file>

<file path=customXml/itemProps7.xml><?xml version="1.0" encoding="utf-8"?>
<ds:datastoreItem xmlns:ds="http://schemas.openxmlformats.org/officeDocument/2006/customXml" ds:itemID="{C1933558-0336-4736-9EB6-DEFAE4B2DA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Telenius</dc:creator>
  <cp:keywords/>
  <dc:description/>
  <cp:lastModifiedBy>Thomas H Pettersson</cp:lastModifiedBy>
  <cp:revision>2</cp:revision>
  <cp:lastPrinted>2019-02-19T13:54:00Z</cp:lastPrinted>
  <dcterms:created xsi:type="dcterms:W3CDTF">2019-02-27T11:31:00Z</dcterms:created>
  <dcterms:modified xsi:type="dcterms:W3CDTF">2019-02-27T11:31:00Z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dede2006-0821-46f2-9e3e-00bdc24a85f6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