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66A0" w:rsidRPr="00A066A0" w:rsidP="00A066A0">
      <w:pPr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Meddelande om </w:t>
      </w:r>
      <w:r w:rsidR="0029664E">
        <w:rPr>
          <w:rFonts w:asciiTheme="majorHAnsi" w:eastAsiaTheme="majorEastAsia" w:hAnsiTheme="majorHAnsi" w:cstheme="majorBidi"/>
          <w:kern w:val="28"/>
          <w:sz w:val="26"/>
          <w:szCs w:val="56"/>
        </w:rPr>
        <w:t>uteblivet</w:t>
      </w: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svar på </w:t>
      </w:r>
      <w:r w:rsidR="00B33B9E">
        <w:rPr>
          <w:rFonts w:asciiTheme="majorHAnsi" w:eastAsiaTheme="majorEastAsia" w:hAnsiTheme="majorHAnsi" w:cstheme="majorBidi"/>
          <w:kern w:val="28"/>
          <w:sz w:val="26"/>
          <w:szCs w:val="56"/>
        </w:rPr>
        <w:t>fråga</w:t>
      </w: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7F10C9" w:rsidR="007F10C9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2021/22:361 </w:t>
      </w:r>
      <w:r w:rsidR="007F10C9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av </w:t>
      </w:r>
      <w:r w:rsidRPr="007F10C9" w:rsidR="007F10C9">
        <w:rPr>
          <w:rFonts w:asciiTheme="majorHAnsi" w:eastAsiaTheme="majorEastAsia" w:hAnsiTheme="majorHAnsi" w:cstheme="majorBidi"/>
          <w:kern w:val="28"/>
          <w:sz w:val="26"/>
          <w:szCs w:val="56"/>
        </w:rPr>
        <w:t>Saila Quicklund (M)</w:t>
      </w:r>
      <w:r w:rsidR="007F10C9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7F10C9" w:rsidR="007F10C9">
        <w:rPr>
          <w:rFonts w:asciiTheme="majorHAnsi" w:eastAsiaTheme="majorEastAsia" w:hAnsiTheme="majorHAnsi" w:cstheme="majorBidi"/>
          <w:kern w:val="28"/>
          <w:sz w:val="26"/>
          <w:szCs w:val="56"/>
        </w:rPr>
        <w:t>Arbetsmiljön inom Samhall</w:t>
      </w:r>
    </w:p>
    <w:p w:rsidR="001C5979" w:rsidP="0029664E">
      <w:pPr>
        <w:pStyle w:val="BodyText"/>
      </w:pPr>
      <w:r>
        <w:t>Frågan har överlämnats till s</w:t>
      </w:r>
      <w:r w:rsidR="00A11981">
        <w:t>tatsrådet</w:t>
      </w:r>
      <w:r>
        <w:t xml:space="preserve"> Baylan.</w:t>
      </w:r>
    </w:p>
    <w:p w:rsidR="0029664E" w:rsidP="0029664E">
      <w:pPr>
        <w:pStyle w:val="BodyText"/>
      </w:pPr>
      <w:r w:rsidRPr="00100CB1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</w:t>
      </w:r>
      <w:r w:rsidR="00097192">
        <w:t>fråga</w:t>
      </w:r>
      <w:r w:rsidRPr="00100CB1">
        <w:t xml:space="preserve"> inte är sådan att den bör besvaras av en övergångsregering. </w:t>
      </w:r>
      <w:r w:rsidR="00097192">
        <w:t>Frågan</w:t>
      </w:r>
      <w:r w:rsidRPr="00100CB1">
        <w:t xml:space="preserve"> kommer därför inte att besvaras.</w:t>
      </w:r>
    </w:p>
    <w:p w:rsidR="0029664E" w:rsidP="0029664E">
      <w:pPr>
        <w:pStyle w:val="BodyText"/>
      </w:pPr>
      <w:r>
        <w:t>Stockholm den 1</w:t>
      </w:r>
      <w:r w:rsidR="00097192">
        <w:t>2</w:t>
      </w:r>
      <w:r>
        <w:t xml:space="preserve"> november 2021</w:t>
      </w:r>
    </w:p>
    <w:p w:rsidR="0029664E" w:rsidP="0029664E">
      <w:pPr>
        <w:pStyle w:val="BodyText"/>
      </w:pPr>
    </w:p>
    <w:p w:rsidR="0029664E" w:rsidP="0029664E">
      <w:pPr>
        <w:pStyle w:val="BodyText"/>
        <w:spacing w:after="0"/>
      </w:pPr>
      <w:r w:rsidRPr="00654B56">
        <w:t>Enligt uppdrag</w:t>
      </w:r>
    </w:p>
    <w:p w:rsidR="0029664E" w:rsidP="0029664E">
      <w:pPr>
        <w:pStyle w:val="BodyText"/>
        <w:spacing w:after="0"/>
      </w:pPr>
    </w:p>
    <w:p w:rsidR="0029664E" w:rsidP="0029664E">
      <w:pPr>
        <w:pStyle w:val="BodyText"/>
        <w:spacing w:after="0"/>
      </w:pPr>
    </w:p>
    <w:p w:rsidR="0029664E" w:rsidP="0029664E">
      <w:pPr>
        <w:pStyle w:val="BodyText"/>
        <w:spacing w:after="0"/>
      </w:pPr>
      <w:r>
        <w:t>Annica Sandberg</w:t>
      </w:r>
    </w:p>
    <w:p w:rsidR="0029664E" w:rsidP="0029664E">
      <w:pPr>
        <w:pStyle w:val="BodyText"/>
        <w:tabs>
          <w:tab w:val="clear" w:pos="3600"/>
          <w:tab w:val="center" w:pos="3727"/>
          <w:tab w:val="clear" w:pos="5387"/>
        </w:tabs>
        <w:spacing w:after="0"/>
      </w:pPr>
      <w:r>
        <w:t>Expeditionschef</w:t>
      </w:r>
    </w:p>
    <w:p w:rsidR="00780813" w:rsidP="008530D6"/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780813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780813" w:rsidP="00C26068">
          <w:pPr>
            <w:pStyle w:val="Footer"/>
          </w:pPr>
          <w:r>
            <w:t>Telefonväxel: 08-405 10 00</w:t>
          </w:r>
        </w:p>
        <w:p w:rsidR="00780813" w:rsidP="00C26068">
          <w:pPr>
            <w:pStyle w:val="Footer"/>
          </w:pPr>
          <w:r>
            <w:t>Fax: 08-24 46 31</w:t>
          </w:r>
        </w:p>
        <w:p w:rsidR="00780813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780813" w:rsidP="00F53AEA">
          <w:pPr>
            <w:pStyle w:val="Footer"/>
          </w:pPr>
          <w:r>
            <w:t>Postadress: 103 33 Stockholm</w:t>
          </w:r>
        </w:p>
        <w:p w:rsidR="00780813" w:rsidP="00F53AEA">
          <w:pPr>
            <w:pStyle w:val="Footer"/>
          </w:pPr>
          <w:r>
            <w:t xml:space="preserve">Besöksadress: </w:t>
          </w:r>
          <w:r w:rsidR="0092042E">
            <w:t>Herkulesgatan 17</w:t>
          </w:r>
        </w:p>
        <w:p w:rsidR="00780813" w:rsidRPr="0092042E" w:rsidP="00F53AEA">
          <w:pPr>
            <w:pStyle w:val="Footer"/>
          </w:pPr>
          <w:r w:rsidRPr="0092042E">
            <w:t>E-post: n.registrator@regeringskansliet.se</w:t>
          </w:r>
        </w:p>
      </w:tc>
    </w:tr>
  </w:tbl>
  <w:p w:rsidR="00093408" w:rsidRPr="0092042E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80813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1B5B64C1685B426BB778F617BB15FF31"/>
          </w:placeholder>
          <w:text/>
        </w:sdtPr>
        <w:sdtContent>
          <w:tc>
            <w:tcPr>
              <w:tcW w:w="3170" w:type="dxa"/>
              <w:vAlign w:val="bottom"/>
            </w:tcPr>
            <w:p w:rsidR="00780813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78081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8081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80813" w:rsidRPr="00710A6C" w:rsidP="00EE3C0F">
          <w:pPr>
            <w:pStyle w:val="Header"/>
            <w:rPr>
              <w:b/>
            </w:rPr>
          </w:pPr>
        </w:p>
        <w:p w:rsidR="00780813" w:rsidP="00EE3C0F">
          <w:pPr>
            <w:pStyle w:val="Header"/>
          </w:pPr>
        </w:p>
        <w:p w:rsidR="00780813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C93048054D7B4CD2A547F66F9CB0F3C9"/>
            </w:placeholder>
            <w:dataBinding w:xpath="/ns0:DocumentInfo[1]/ns0:BaseInfo[1]/ns0:HeaderDate[1]" w:storeItemID="{0200B5E0-9A63-4600-B6E0-AB15F900358C}" w:prefixMappings="xmlns:ns0='http://lp/documentinfo/RK' "/>
            <w:date w:fullDate="2021-11-12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780813" w:rsidP="00EE3C0F">
              <w:pPr>
                <w:pStyle w:val="Header"/>
              </w:pPr>
              <w:r>
                <w:t>2021-11-1</w:t>
              </w:r>
              <w:r w:rsidR="00097192">
                <w:t>2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A15C9950E07D4E9AAC2E169EA27E9B7E"/>
            </w:placeholder>
            <w:dataBinding w:xpath="/ns0:DocumentInfo[1]/ns0:BaseInfo[1]/ns0:Dnr[1]" w:storeItemID="{0200B5E0-9A63-4600-B6E0-AB15F900358C}" w:prefixMappings="xmlns:ns0='http://lp/documentinfo/RK' "/>
            <w:text/>
          </w:sdtPr>
          <w:sdtContent>
            <w:p w:rsidR="00780813" w:rsidP="00EE3C0F">
              <w:pPr>
                <w:pStyle w:val="Header"/>
              </w:pPr>
              <w:r>
                <w:t>N2021/02818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2118A9D101094663B3406124B28884B2"/>
            </w:placeholder>
            <w:showingPlcHdr/>
            <w:dataBinding w:xpath="/ns0:DocumentInfo[1]/ns0:BaseInfo[1]/ns0:DocNumber[1]" w:storeItemID="{0200B5E0-9A63-4600-B6E0-AB15F900358C}" w:prefixMappings="xmlns:ns0='http://lp/documentinfo/RK' "/>
            <w:text/>
          </w:sdtPr>
          <w:sdtContent>
            <w:p w:rsidR="0078081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80813" w:rsidP="00EE3C0F">
          <w:pPr>
            <w:pStyle w:val="Header"/>
          </w:pPr>
        </w:p>
      </w:tc>
      <w:tc>
        <w:tcPr>
          <w:tcW w:w="1134" w:type="dxa"/>
        </w:tcPr>
        <w:p w:rsidR="00780813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56FC118F67FB4981A71BB058305DD14C"/>
            </w:placeholder>
            <w:showingPlcHdr/>
            <w:dataBinding w:xpath="/ns0:DocumentInfo[1]/ns0:BaseInfo[1]/ns0:Appendix[1]" w:storeItemID="{0200B5E0-9A63-4600-B6E0-AB15F900358C}" w:prefixMappings="xmlns:ns0='http://lp/documentinfo/RK' "/>
            <w:text/>
          </w:sdtPr>
          <w:sdtContent>
            <w:p w:rsidR="00780813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-1113133475"/>
          <w:placeholder>
            <w:docPart w:val="E5FF03AFCB6E477884E7FCCB84A9593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80813" w:rsidRPr="00780813" w:rsidP="00340DE0">
              <w:pPr>
                <w:pStyle w:val="Header"/>
                <w:rPr>
                  <w:b/>
                </w:rPr>
              </w:pPr>
              <w:r w:rsidRPr="00780813">
                <w:rPr>
                  <w:b/>
                </w:rPr>
                <w:t>Näringsdepartementet</w:t>
              </w:r>
            </w:p>
            <w:p w:rsidR="00780813" w:rsidP="00340DE0">
              <w:pPr>
                <w:pStyle w:val="Header"/>
                <w:rPr>
                  <w:i/>
                </w:rPr>
              </w:pPr>
              <w:r>
                <w:rPr>
                  <w:i/>
                </w:rPr>
                <w:t>Närings</w:t>
              </w:r>
              <w:r w:rsidR="00FB1FDA">
                <w:rPr>
                  <w:i/>
                </w:rPr>
                <w:t>m</w:t>
              </w:r>
              <w:r w:rsidR="00E2751F">
                <w:rPr>
                  <w:i/>
                </w:rPr>
                <w:t>i</w:t>
              </w:r>
              <w:r w:rsidRPr="00A066A0" w:rsidR="00A066A0">
                <w:rPr>
                  <w:i/>
                </w:rPr>
                <w:t>nistern</w:t>
              </w:r>
            </w:p>
            <w:p w:rsidR="00CC0254" w:rsidP="00CC0254">
              <w:pPr>
                <w:rPr>
                  <w:rFonts w:asciiTheme="majorHAnsi" w:hAnsiTheme="majorHAnsi"/>
                  <w:i/>
                  <w:sz w:val="19"/>
                </w:rPr>
              </w:pPr>
            </w:p>
            <w:p w:rsidR="00CC0254" w:rsidRPr="00CC0254" w:rsidP="00CC0254">
              <w:pPr>
                <w:ind w:firstLine="1304"/>
              </w:pPr>
            </w:p>
          </w:tc>
        </w:sdtContent>
      </w:sdt>
      <w:tc>
        <w:tcPr>
          <w:tcW w:w="3170" w:type="dxa"/>
        </w:tcPr>
        <w:p w:rsidR="00780813" w:rsidP="00547B89">
          <w:pPr>
            <w:pStyle w:val="Header"/>
          </w:pPr>
        </w:p>
      </w:tc>
      <w:tc>
        <w:tcPr>
          <w:tcW w:w="1134" w:type="dxa"/>
        </w:tcPr>
        <w:p w:rsidR="0078081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comments="1" w:formatting="1" w:inkAnnotations="0" w:insDel="1" w:markup="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5B64C1685B426BB778F617BB15F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CAB1C-F9E1-4CE4-AD1E-44CBBA6099BC}"/>
      </w:docPartPr>
      <w:docPartBody>
        <w:p w:rsidR="00FE5B15" w:rsidP="00CB7C73">
          <w:pPr>
            <w:pStyle w:val="1B5B64C1685B426BB778F617BB15FF31"/>
          </w:pPr>
          <w:r>
            <w:t xml:space="preserve"> </w:t>
          </w:r>
        </w:p>
      </w:docPartBody>
    </w:docPart>
    <w:docPart>
      <w:docPartPr>
        <w:name w:val="C93048054D7B4CD2A547F66F9CB0F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056BA-1557-45A2-96BC-9FEE4CEEFA20}"/>
      </w:docPartPr>
      <w:docPartBody>
        <w:p w:rsidR="00FE5B15" w:rsidP="00CB7C73">
          <w:pPr>
            <w:pStyle w:val="C93048054D7B4CD2A547F66F9CB0F3C9"/>
          </w:pPr>
          <w:r>
            <w:t xml:space="preserve"> </w:t>
          </w:r>
        </w:p>
      </w:docPartBody>
    </w:docPart>
    <w:docPart>
      <w:docPartPr>
        <w:name w:val="A15C9950E07D4E9AAC2E169EA27E9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9696F-CF94-4A40-96A4-6D389ED5D53A}"/>
      </w:docPartPr>
      <w:docPartBody>
        <w:p w:rsidR="00FE5B15" w:rsidP="00CB7C73">
          <w:pPr>
            <w:pStyle w:val="A15C9950E07D4E9AAC2E169EA27E9B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18A9D101094663B3406124B2888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64008-DD6A-4188-8BBF-31D14CCEAD06}"/>
      </w:docPartPr>
      <w:docPartBody>
        <w:p w:rsidR="00FE5B15" w:rsidP="00CB7C73">
          <w:pPr>
            <w:pStyle w:val="2118A9D101094663B3406124B28884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FC118F67FB4981A71BB058305DD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62D51-378B-4977-BE5A-2FC55D532AEF}"/>
      </w:docPartPr>
      <w:docPartBody>
        <w:p w:rsidR="00FE5B15" w:rsidP="00CB7C73">
          <w:pPr>
            <w:pStyle w:val="56FC118F67FB4981A71BB058305DD1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FF03AFCB6E477884E7FCCB84A95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098AD-8A57-432B-9CCD-00D79F757584}"/>
      </w:docPartPr>
      <w:docPartBody>
        <w:p w:rsidR="00FE5B15" w:rsidP="00CB7C73">
          <w:pPr>
            <w:pStyle w:val="E5FF03AFCB6E477884E7FCCB84A9593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5B64C1685B426BB778F617BB15FF31">
    <w:name w:val="1B5B64C1685B426BB778F617BB15FF31"/>
    <w:rsid w:val="00CB7C73"/>
  </w:style>
  <w:style w:type="character" w:styleId="PlaceholderText">
    <w:name w:val="Placeholder Text"/>
    <w:basedOn w:val="DefaultParagraphFont"/>
    <w:uiPriority w:val="99"/>
    <w:semiHidden/>
    <w:rsid w:val="00CB7C73"/>
    <w:rPr>
      <w:noProof w:val="0"/>
      <w:color w:val="808080"/>
    </w:rPr>
  </w:style>
  <w:style w:type="paragraph" w:customStyle="1" w:styleId="3890055E10224511BA53976894E4B9FC">
    <w:name w:val="3890055E10224511BA53976894E4B9FC"/>
    <w:rsid w:val="00CB7C73"/>
  </w:style>
  <w:style w:type="paragraph" w:customStyle="1" w:styleId="E2B155E277214420B8BF9C94ED2C78FE">
    <w:name w:val="E2B155E277214420B8BF9C94ED2C78FE"/>
    <w:rsid w:val="00CB7C73"/>
  </w:style>
  <w:style w:type="paragraph" w:customStyle="1" w:styleId="5AE348230616475686F5DA212D474DA8">
    <w:name w:val="5AE348230616475686F5DA212D474DA8"/>
    <w:rsid w:val="00CB7C73"/>
  </w:style>
  <w:style w:type="paragraph" w:customStyle="1" w:styleId="C93048054D7B4CD2A547F66F9CB0F3C9">
    <w:name w:val="C93048054D7B4CD2A547F66F9CB0F3C9"/>
    <w:rsid w:val="00CB7C73"/>
  </w:style>
  <w:style w:type="paragraph" w:customStyle="1" w:styleId="A15C9950E07D4E9AAC2E169EA27E9B7E">
    <w:name w:val="A15C9950E07D4E9AAC2E169EA27E9B7E"/>
    <w:rsid w:val="00CB7C73"/>
  </w:style>
  <w:style w:type="paragraph" w:customStyle="1" w:styleId="2118A9D101094663B3406124B28884B2">
    <w:name w:val="2118A9D101094663B3406124B28884B2"/>
    <w:rsid w:val="00CB7C73"/>
  </w:style>
  <w:style w:type="paragraph" w:customStyle="1" w:styleId="BA7D55D2373A48F08BA9851D080D6F03">
    <w:name w:val="BA7D55D2373A48F08BA9851D080D6F03"/>
    <w:rsid w:val="00CB7C73"/>
  </w:style>
  <w:style w:type="paragraph" w:customStyle="1" w:styleId="75C549FEAA074CD091FA0D09FB376B76">
    <w:name w:val="75C549FEAA074CD091FA0D09FB376B76"/>
    <w:rsid w:val="00CB7C73"/>
  </w:style>
  <w:style w:type="paragraph" w:customStyle="1" w:styleId="56FC118F67FB4981A71BB058305DD14C">
    <w:name w:val="56FC118F67FB4981A71BB058305DD14C"/>
    <w:rsid w:val="00CB7C73"/>
  </w:style>
  <w:style w:type="paragraph" w:customStyle="1" w:styleId="E5FF03AFCB6E477884E7FCCB84A9593B">
    <w:name w:val="E5FF03AFCB6E477884E7FCCB84A9593B"/>
    <w:rsid w:val="00CB7C73"/>
  </w:style>
  <w:style w:type="paragraph" w:customStyle="1" w:styleId="21492E76067C493C93A51CDE678C2521">
    <w:name w:val="21492E76067C493C93A51CDE678C2521"/>
    <w:rsid w:val="00CB7C73"/>
  </w:style>
  <w:style w:type="paragraph" w:customStyle="1" w:styleId="B825F35806054E28B83FE90CFDC1D38D">
    <w:name w:val="B825F35806054E28B83FE90CFDC1D38D"/>
    <w:rsid w:val="00CB7C73"/>
  </w:style>
  <w:style w:type="paragraph" w:customStyle="1" w:styleId="B2030DE1F5494BD98166625EC7C4F337">
    <w:name w:val="B2030DE1F5494BD98166625EC7C4F337"/>
    <w:rsid w:val="00CB7C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fdb2e730-084f-4820-b0f3-04bb7496a529</RD_Svarsid>
  </documentManagement>
</p:properties>
</file>

<file path=customXml/item5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Cecilia Gallegos</SenderName>
      <SenderTitle>Assistent</SenderTitle>
      <SenderMail>cecilia.gallegos@regeringskansliet.se</SenderMail>
      <SenderPhone>08-405 94 18
070-3347711</SenderPhone>
    </Sender>
    <TopId>1</TopId>
    <TopSender/>
    <OrganisationInfo>
      <Organisatoriskenhet1>Näringsdepartementet</Organisatoriskenhet1>
      <Organisatoriskenhet2>Avdelningen för näringsliv</Organisatoriskenhet2>
      <Organisatoriskenhet3> </Organisatoriskenhet3>
      <Organisatoriskenhet1Id>196</Organisatoriskenhet1Id>
      <Organisatoriskenhet2Id>637</Organisatoriskenhet2Id>
      <Organisatoriskenhet3Id> </Organisatoriskenhet3Id>
    </OrganisationInfo>
    <HeaderDate>2021-11-12T00:00:00</HeaderDate>
    <Office/>
    <Dnr>N2021/02818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50BA1DA-39AC-461E-B544-8B9F1A5B1CE4}"/>
</file>

<file path=customXml/itemProps2.xml><?xml version="1.0" encoding="utf-8"?>
<ds:datastoreItem xmlns:ds="http://schemas.openxmlformats.org/officeDocument/2006/customXml" ds:itemID="{19009CDB-61D2-46BF-AD90-CC148278E7A0}"/>
</file>

<file path=customXml/itemProps3.xml><?xml version="1.0" encoding="utf-8"?>
<ds:datastoreItem xmlns:ds="http://schemas.openxmlformats.org/officeDocument/2006/customXml" ds:itemID="{EDB40475-BC99-4B19-87AC-0CFF7AE27197}"/>
</file>

<file path=customXml/itemProps4.xml><?xml version="1.0" encoding="utf-8"?>
<ds:datastoreItem xmlns:ds="http://schemas.openxmlformats.org/officeDocument/2006/customXml" ds:itemID="{206511E3-064C-4644-9C2A-1C2F9518580A}"/>
</file>

<file path=customXml/itemProps5.xml><?xml version="1.0" encoding="utf-8"?>
<ds:datastoreItem xmlns:ds="http://schemas.openxmlformats.org/officeDocument/2006/customXml" ds:itemID="{0200B5E0-9A63-4600-B6E0-AB15F90035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361.docx</dc:title>
  <cp:revision>2</cp:revision>
  <cp:lastPrinted>2019-11-13T08:00:00Z</cp:lastPrinted>
  <dcterms:created xsi:type="dcterms:W3CDTF">2021-11-12T12:07:00Z</dcterms:created>
  <dcterms:modified xsi:type="dcterms:W3CDTF">2021-11-12T12:07:00Z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