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27A2C" w:rsidP="00DA0661">
      <w:pPr>
        <w:pStyle w:val="Title"/>
      </w:pPr>
      <w:bookmarkStart w:id="0" w:name="Start"/>
      <w:bookmarkEnd w:id="0"/>
      <w:r>
        <w:t>Svar på fråga 2021/22:1592 av Angelika Bengtsson (SD)</w:t>
      </w:r>
      <w:r>
        <w:br/>
        <w:t>Barn som är stillasittande</w:t>
      </w:r>
    </w:p>
    <w:p w:rsidR="00527A2C" w:rsidP="005F2C17">
      <w:pPr>
        <w:pStyle w:val="BodyText"/>
      </w:pPr>
      <w:r>
        <w:t>Angelika Bengtsson har frågat integrations- och migrationsministern</w:t>
      </w:r>
      <w:r w:rsidR="005F2C17">
        <w:t xml:space="preserve"> </w:t>
      </w:r>
      <w:r w:rsidR="00176937">
        <w:t>v</w:t>
      </w:r>
      <w:r w:rsidRPr="005F2C17" w:rsidR="005F2C17">
        <w:t xml:space="preserve">ad statsrådet </w:t>
      </w:r>
      <w:r w:rsidR="00176937">
        <w:t xml:space="preserve">tänker </w:t>
      </w:r>
      <w:r w:rsidRPr="005F2C17" w:rsidR="005F2C17">
        <w:t>göra för att motverka stillasittandet för att i längden även</w:t>
      </w:r>
      <w:r w:rsidR="00176937">
        <w:t xml:space="preserve"> </w:t>
      </w:r>
      <w:r w:rsidRPr="005F2C17" w:rsidR="005F2C17">
        <w:t>minska skaderiskerna</w:t>
      </w:r>
      <w:r w:rsidR="00176937">
        <w:t>.</w:t>
      </w:r>
    </w:p>
    <w:p w:rsidR="00527A2C" w:rsidP="006A12F1">
      <w:pPr>
        <w:pStyle w:val="BodyText"/>
      </w:pPr>
      <w:r>
        <w:t>Arbetet inom regeringen är så fördelat att det är jag som ska svara på frågan.</w:t>
      </w:r>
    </w:p>
    <w:p w:rsidR="00D11109" w:rsidP="0000056F">
      <w:pPr>
        <w:pStyle w:val="BodyText"/>
      </w:pPr>
      <w:r>
        <w:t>Folkhälsofrågorna är högt prioriterade av regeringen. R</w:t>
      </w:r>
      <w:r w:rsidRPr="00667656">
        <w:t>egeringens mål inom folkhälsoområdet är</w:t>
      </w:r>
      <w:r>
        <w:t xml:space="preserve"> </w:t>
      </w:r>
      <w:r w:rsidRPr="00667656">
        <w:t>att skapa samhälleliga förutsättningar för en god hälsa på lika villkor och sluta de påverkbara hälsoklyftorna inom en generation.</w:t>
      </w:r>
      <w:r w:rsidR="00E65696">
        <w:t xml:space="preserve"> </w:t>
      </w:r>
      <w:r>
        <w:t>Regeringen har tagit fram å</w:t>
      </w:r>
      <w:r w:rsidRPr="00667656">
        <w:t xml:space="preserve">tta mål </w:t>
      </w:r>
      <w:r>
        <w:t>och de utgår från</w:t>
      </w:r>
      <w:r w:rsidRPr="00667656">
        <w:t xml:space="preserve"> ett livscykelperspektiv. Framför allt målen om det tidiga livet och utbildning rör barnen. För att stärka arbetet med att främja hälsa relaterad till matvanor och fysisk aktivitet har politikområdet Folkhälsa delmålet Ett samhälle som främjar ökad fysisk aktivitet och bra matvanor för alla.</w:t>
      </w:r>
      <w:r w:rsidR="0000056F">
        <w:t xml:space="preserve"> R</w:t>
      </w:r>
      <w:r w:rsidRPr="00667656">
        <w:t xml:space="preserve">egeringen </w:t>
      </w:r>
      <w:r w:rsidR="0000056F">
        <w:t xml:space="preserve">har även </w:t>
      </w:r>
      <w:r w:rsidRPr="00667656">
        <w:t>tills</w:t>
      </w:r>
      <w:r>
        <w:t>att</w:t>
      </w:r>
      <w:r w:rsidRPr="00667656">
        <w:t xml:space="preserve"> en kommitté </w:t>
      </w:r>
      <w:r w:rsidRPr="0000056F" w:rsidR="0000056F">
        <w:t>för främjande av ökad fysisk aktivitet</w:t>
      </w:r>
      <w:r w:rsidR="00CC46A2">
        <w:t xml:space="preserve"> (S 2020:06)</w:t>
      </w:r>
      <w:r w:rsidRPr="00667656">
        <w:t xml:space="preserve">. Kommittén ska genom utåtriktat arbete bland annat öka den allmänna kunskapen om de positiva effekterna som fysisk aktivitet bidrar till. Vid genomförandet av uppdraget ska särskilt sårbara grupper beaktas, som exempelvis barn, ungdomar, äldre och personer med funktionsnedsättning. </w:t>
      </w:r>
      <w:r w:rsidR="005B6B7C">
        <w:t>Kommittén beräknas avsluta sitt arbete senast den 1 mars 2023.</w:t>
      </w:r>
    </w:p>
    <w:p w:rsidR="00D11109" w:rsidRPr="0000056F" w:rsidP="00D11109">
      <w:pPr>
        <w:pStyle w:val="BodyText"/>
      </w:pPr>
      <w:r>
        <w:t>Under 2021</w:t>
      </w:r>
      <w:r>
        <w:t xml:space="preserve"> tog </w:t>
      </w:r>
      <w:r w:rsidRPr="00D11109">
        <w:t xml:space="preserve">Folkhälsomyndigheten fram </w:t>
      </w:r>
      <w:r>
        <w:t>nationella</w:t>
      </w:r>
      <w:r w:rsidRPr="00D11109">
        <w:t xml:space="preserve"> riktlinjer för fysisk aktivitet och stillasittande. Syftet med riktlinjerna är att öka medvetenheten </w:t>
      </w:r>
      <w:r w:rsidRPr="0000056F">
        <w:t>om betydelsen av fysisk aktivitet och minskat stillasittande för hälsan, samt att synliggöra faktorer som kan främja respektive begränsa människors möjligheter att vara fysiskt aktiva.</w:t>
      </w:r>
      <w:r w:rsidRPr="0000056F" w:rsidR="00F65F5D">
        <w:t xml:space="preserve"> Det övergripande budskapet är att all </w:t>
      </w:r>
      <w:r w:rsidRPr="0000056F" w:rsidR="00F65F5D">
        <w:t>rörelse räknas. Särskilda rekommendationer har tagits fram för barn och unga.</w:t>
      </w:r>
    </w:p>
    <w:p w:rsidR="00D11109" w:rsidP="006A12F1">
      <w:pPr>
        <w:pStyle w:val="BodyText"/>
      </w:pPr>
      <w:r w:rsidRPr="00667656">
        <w:t xml:space="preserve">Regeringen har </w:t>
      </w:r>
      <w:r>
        <w:t xml:space="preserve">även </w:t>
      </w:r>
      <w:r w:rsidRPr="00667656">
        <w:t xml:space="preserve">gett länsstyrelserna i uppdrag att stödja den regionala implementeringen av den nationella folkhälsopolitiken. Samtidigt fick Folkhälsomyndigheten </w:t>
      </w:r>
      <w:r>
        <w:t>i</w:t>
      </w:r>
      <w:r w:rsidRPr="00667656">
        <w:t xml:space="preserve"> uppdrag att stödja länsstyrelsernas arbete med implementeringen. Syftet med uppdragen är att skapa förutsättningar för en god och jämlik hälsa för hela Sveriges befolkning.</w:t>
      </w:r>
    </w:p>
    <w:p w:rsidR="00527A2C" w:rsidP="006A12F1">
      <w:pPr>
        <w:pStyle w:val="BodyText"/>
      </w:pPr>
      <w:r>
        <w:t xml:space="preserve">Stockholm den </w:t>
      </w:r>
      <w:sdt>
        <w:sdtPr>
          <w:id w:val="2032990546"/>
          <w:placeholder>
            <w:docPart w:val="63A8E1FAE003478893EDDF1C6AA15922"/>
          </w:placeholder>
          <w:dataBinding w:xpath="/ns0:DocumentInfo[1]/ns0:BaseInfo[1]/ns0:HeaderDate[1]" w:storeItemID="{5B629787-4691-4FA2-84E8-0455F936356A}" w:prefixMappings="xmlns:ns0='http://lp/documentinfo/RK' "/>
          <w:date w:fullDate="2022-05-25T00:00:00Z">
            <w:dateFormat w:val="d MMMM yyyy"/>
            <w:lid w:val="sv-SE"/>
            <w:storeMappedDataAs w:val="dateTime"/>
            <w:calendar w:val="gregorian"/>
          </w:date>
        </w:sdtPr>
        <w:sdtContent>
          <w:r w:rsidR="00E65696">
            <w:t>25 maj 2022</w:t>
          </w:r>
        </w:sdtContent>
      </w:sdt>
    </w:p>
    <w:p w:rsidR="00527A2C" w:rsidP="00471B06">
      <w:pPr>
        <w:pStyle w:val="Brdtextutanavstnd"/>
      </w:pPr>
    </w:p>
    <w:p w:rsidR="00527A2C" w:rsidP="00471B06">
      <w:pPr>
        <w:pStyle w:val="Brdtextutanavstnd"/>
      </w:pPr>
    </w:p>
    <w:p w:rsidR="00527A2C" w:rsidP="00471B06">
      <w:pPr>
        <w:pStyle w:val="Brdtextutanavstnd"/>
      </w:pPr>
    </w:p>
    <w:sdt>
      <w:sdtPr>
        <w:alias w:val="Klicka på listpilen"/>
        <w:tag w:val="run-loadAllMinistersFromDep"/>
        <w:id w:val="908118230"/>
        <w:placeholder>
          <w:docPart w:val="BB0617E285664F699386D4B82F917971"/>
        </w:placeholder>
        <w:dataBinding w:xpath="/ns0:DocumentInfo[1]/ns0:BaseInfo[1]/ns0:TopSender[1]" w:storeItemID="{5B629787-4691-4FA2-84E8-0455F936356A}" w:prefixMappings="xmlns:ns0='http://lp/documentinfo/RK' "/>
        <w:comboBox w:lastValue="Socialministern">
          <w:listItem w:value="Socialministern" w:displayText="Lena Hallengren"/>
          <w:listItem w:value="Socialförsäkringsministern" w:displayText="Ardalan Shekarabi"/>
        </w:comboBox>
      </w:sdtPr>
      <w:sdtContent>
        <w:p w:rsidR="00527A2C" w:rsidP="00422A41">
          <w:pPr>
            <w:pStyle w:val="BodyText"/>
          </w:pPr>
          <w:r>
            <w:rPr>
              <w:rStyle w:val="DefaultParagraphFont"/>
            </w:rPr>
            <w:t>Lena Hallengren</w:t>
          </w:r>
        </w:p>
      </w:sdtContent>
    </w:sdt>
    <w:p w:rsidR="00527A2C"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27A2C" w:rsidRPr="007D73AB">
          <w:pPr>
            <w:pStyle w:val="Header"/>
          </w:pPr>
        </w:p>
      </w:tc>
      <w:tc>
        <w:tcPr>
          <w:tcW w:w="3170" w:type="dxa"/>
          <w:vAlign w:val="bottom"/>
        </w:tcPr>
        <w:p w:rsidR="00527A2C" w:rsidRPr="007D73AB" w:rsidP="00340DE0">
          <w:pPr>
            <w:pStyle w:val="Header"/>
          </w:pPr>
        </w:p>
      </w:tc>
      <w:tc>
        <w:tcPr>
          <w:tcW w:w="1134" w:type="dxa"/>
        </w:tcPr>
        <w:p w:rsidR="00527A2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27A2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27A2C" w:rsidRPr="00710A6C" w:rsidP="00EE3C0F">
          <w:pPr>
            <w:pStyle w:val="Header"/>
            <w:rPr>
              <w:b/>
            </w:rPr>
          </w:pPr>
        </w:p>
        <w:p w:rsidR="00527A2C" w:rsidP="00EE3C0F">
          <w:pPr>
            <w:pStyle w:val="Header"/>
          </w:pPr>
        </w:p>
        <w:p w:rsidR="00527A2C" w:rsidP="00EE3C0F">
          <w:pPr>
            <w:pStyle w:val="Header"/>
          </w:pPr>
        </w:p>
        <w:p w:rsidR="00527A2C" w:rsidP="00EE3C0F">
          <w:pPr>
            <w:pStyle w:val="Header"/>
          </w:pPr>
        </w:p>
        <w:sdt>
          <w:sdtPr>
            <w:alias w:val="Dnr"/>
            <w:tag w:val="ccRKShow_Dnr"/>
            <w:id w:val="-829283628"/>
            <w:placeholder>
              <w:docPart w:val="B6F3AC905A824691BD7920D6B6688785"/>
            </w:placeholder>
            <w:dataBinding w:xpath="/ns0:DocumentInfo[1]/ns0:BaseInfo[1]/ns0:Dnr[1]" w:storeItemID="{5B629787-4691-4FA2-84E8-0455F936356A}" w:prefixMappings="xmlns:ns0='http://lp/documentinfo/RK' "/>
            <w:text/>
          </w:sdtPr>
          <w:sdtContent>
            <w:p w:rsidR="00527A2C" w:rsidP="00EE3C0F">
              <w:pPr>
                <w:pStyle w:val="Header"/>
              </w:pPr>
              <w:r>
                <w:t>S2022/02583</w:t>
              </w:r>
            </w:p>
          </w:sdtContent>
        </w:sdt>
        <w:sdt>
          <w:sdtPr>
            <w:alias w:val="DocNumber"/>
            <w:tag w:val="DocNumber"/>
            <w:id w:val="1726028884"/>
            <w:placeholder>
              <w:docPart w:val="4ABAC4FDBCB641328097A06C75128A5A"/>
            </w:placeholder>
            <w:showingPlcHdr/>
            <w:dataBinding w:xpath="/ns0:DocumentInfo[1]/ns0:BaseInfo[1]/ns0:DocNumber[1]" w:storeItemID="{5B629787-4691-4FA2-84E8-0455F936356A}" w:prefixMappings="xmlns:ns0='http://lp/documentinfo/RK' "/>
            <w:text/>
          </w:sdtPr>
          <w:sdtContent>
            <w:p w:rsidR="00527A2C" w:rsidP="00EE3C0F">
              <w:pPr>
                <w:pStyle w:val="Header"/>
              </w:pPr>
              <w:r>
                <w:rPr>
                  <w:rStyle w:val="PlaceholderText"/>
                </w:rPr>
                <w:t xml:space="preserve"> </w:t>
              </w:r>
            </w:p>
          </w:sdtContent>
        </w:sdt>
        <w:p w:rsidR="00527A2C" w:rsidP="00EE3C0F">
          <w:pPr>
            <w:pStyle w:val="Header"/>
          </w:pPr>
        </w:p>
      </w:tc>
      <w:tc>
        <w:tcPr>
          <w:tcW w:w="1134" w:type="dxa"/>
        </w:tcPr>
        <w:p w:rsidR="00527A2C" w:rsidP="0094502D">
          <w:pPr>
            <w:pStyle w:val="Header"/>
          </w:pPr>
        </w:p>
        <w:p w:rsidR="00527A2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1C68B333FC54A02903DB54AFF3221B4"/>
          </w:placeholder>
          <w:richText/>
        </w:sdtPr>
        <w:sdtEndPr>
          <w:rPr>
            <w:b w:val="0"/>
          </w:rPr>
        </w:sdtEndPr>
        <w:sdtContent>
          <w:tc>
            <w:tcPr>
              <w:tcW w:w="5534" w:type="dxa"/>
              <w:tcMar>
                <w:right w:w="1134" w:type="dxa"/>
              </w:tcMar>
            </w:tcPr>
            <w:p w:rsidR="005F2C17" w:rsidRPr="005F2C17" w:rsidP="00340DE0">
              <w:pPr>
                <w:pStyle w:val="Header"/>
                <w:rPr>
                  <w:b/>
                </w:rPr>
              </w:pPr>
              <w:r w:rsidRPr="005F2C17">
                <w:rPr>
                  <w:b/>
                </w:rPr>
                <w:t>Socialdepartementet</w:t>
              </w:r>
            </w:p>
            <w:p w:rsidR="00527A2C" w:rsidRPr="00340DE0" w:rsidP="00340DE0">
              <w:pPr>
                <w:pStyle w:val="Header"/>
              </w:pPr>
              <w:r w:rsidRPr="005F2C17">
                <w:t>Socialministern</w:t>
              </w:r>
            </w:p>
          </w:tc>
        </w:sdtContent>
      </w:sdt>
      <w:sdt>
        <w:sdtPr>
          <w:alias w:val="Recipient"/>
          <w:tag w:val="ccRKShow_Recipient"/>
          <w:id w:val="-28344517"/>
          <w:placeholder>
            <w:docPart w:val="76DCD96AC9E94E12AD4833DE1104030A"/>
          </w:placeholder>
          <w:dataBinding w:xpath="/ns0:DocumentInfo[1]/ns0:BaseInfo[1]/ns0:Recipient[1]" w:storeItemID="{5B629787-4691-4FA2-84E8-0455F936356A}" w:prefixMappings="xmlns:ns0='http://lp/documentinfo/RK' "/>
          <w:text w:multiLine="1"/>
        </w:sdtPr>
        <w:sdtContent>
          <w:tc>
            <w:tcPr>
              <w:tcW w:w="3170" w:type="dxa"/>
            </w:tcPr>
            <w:p w:rsidR="00527A2C" w:rsidP="00547B89">
              <w:pPr>
                <w:pStyle w:val="Header"/>
              </w:pPr>
              <w:r>
                <w:t>Till riksdagen</w:t>
              </w:r>
            </w:p>
          </w:tc>
        </w:sdtContent>
      </w:sdt>
      <w:tc>
        <w:tcPr>
          <w:tcW w:w="1134" w:type="dxa"/>
        </w:tcPr>
        <w:p w:rsidR="00527A2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F3AC905A824691BD7920D6B6688785"/>
        <w:category>
          <w:name w:val="Allmänt"/>
          <w:gallery w:val="placeholder"/>
        </w:category>
        <w:types>
          <w:type w:val="bbPlcHdr"/>
        </w:types>
        <w:behaviors>
          <w:behavior w:val="content"/>
        </w:behaviors>
        <w:guid w:val="{7EF427AC-D5FD-486B-911F-A129BA73B6E2}"/>
      </w:docPartPr>
      <w:docPartBody>
        <w:p w:rsidR="0031462F" w:rsidP="004B24C0">
          <w:pPr>
            <w:pStyle w:val="B6F3AC905A824691BD7920D6B6688785"/>
          </w:pPr>
          <w:r>
            <w:rPr>
              <w:rStyle w:val="PlaceholderText"/>
            </w:rPr>
            <w:t xml:space="preserve"> </w:t>
          </w:r>
        </w:p>
      </w:docPartBody>
    </w:docPart>
    <w:docPart>
      <w:docPartPr>
        <w:name w:val="4ABAC4FDBCB641328097A06C75128A5A"/>
        <w:category>
          <w:name w:val="Allmänt"/>
          <w:gallery w:val="placeholder"/>
        </w:category>
        <w:types>
          <w:type w:val="bbPlcHdr"/>
        </w:types>
        <w:behaviors>
          <w:behavior w:val="content"/>
        </w:behaviors>
        <w:guid w:val="{E05F16B9-57D4-4CED-9579-753E39A086C5}"/>
      </w:docPartPr>
      <w:docPartBody>
        <w:p w:rsidR="0031462F" w:rsidP="004B24C0">
          <w:pPr>
            <w:pStyle w:val="4ABAC4FDBCB641328097A06C75128A5A1"/>
          </w:pPr>
          <w:r>
            <w:rPr>
              <w:rStyle w:val="PlaceholderText"/>
            </w:rPr>
            <w:t xml:space="preserve"> </w:t>
          </w:r>
        </w:p>
      </w:docPartBody>
    </w:docPart>
    <w:docPart>
      <w:docPartPr>
        <w:name w:val="81C68B333FC54A02903DB54AFF3221B4"/>
        <w:category>
          <w:name w:val="Allmänt"/>
          <w:gallery w:val="placeholder"/>
        </w:category>
        <w:types>
          <w:type w:val="bbPlcHdr"/>
        </w:types>
        <w:behaviors>
          <w:behavior w:val="content"/>
        </w:behaviors>
        <w:guid w:val="{388015EE-3ACD-494D-8F06-BC83A3D46526}"/>
      </w:docPartPr>
      <w:docPartBody>
        <w:p w:rsidR="0031462F" w:rsidP="004B24C0">
          <w:pPr>
            <w:pStyle w:val="81C68B333FC54A02903DB54AFF3221B41"/>
          </w:pPr>
          <w:r>
            <w:rPr>
              <w:rStyle w:val="PlaceholderText"/>
            </w:rPr>
            <w:t xml:space="preserve"> </w:t>
          </w:r>
        </w:p>
      </w:docPartBody>
    </w:docPart>
    <w:docPart>
      <w:docPartPr>
        <w:name w:val="76DCD96AC9E94E12AD4833DE1104030A"/>
        <w:category>
          <w:name w:val="Allmänt"/>
          <w:gallery w:val="placeholder"/>
        </w:category>
        <w:types>
          <w:type w:val="bbPlcHdr"/>
        </w:types>
        <w:behaviors>
          <w:behavior w:val="content"/>
        </w:behaviors>
        <w:guid w:val="{84D30226-FDFC-4AFE-A2F6-34ED7E933BB7}"/>
      </w:docPartPr>
      <w:docPartBody>
        <w:p w:rsidR="0031462F" w:rsidP="004B24C0">
          <w:pPr>
            <w:pStyle w:val="76DCD96AC9E94E12AD4833DE1104030A"/>
          </w:pPr>
          <w:r>
            <w:rPr>
              <w:rStyle w:val="PlaceholderText"/>
            </w:rPr>
            <w:t xml:space="preserve"> </w:t>
          </w:r>
        </w:p>
      </w:docPartBody>
    </w:docPart>
    <w:docPart>
      <w:docPartPr>
        <w:name w:val="63A8E1FAE003478893EDDF1C6AA15922"/>
        <w:category>
          <w:name w:val="Allmänt"/>
          <w:gallery w:val="placeholder"/>
        </w:category>
        <w:types>
          <w:type w:val="bbPlcHdr"/>
        </w:types>
        <w:behaviors>
          <w:behavior w:val="content"/>
        </w:behaviors>
        <w:guid w:val="{C774C033-CFB3-490E-9DE7-9FFFEC573FDC}"/>
      </w:docPartPr>
      <w:docPartBody>
        <w:p w:rsidR="0031462F" w:rsidP="004B24C0">
          <w:pPr>
            <w:pStyle w:val="63A8E1FAE003478893EDDF1C6AA15922"/>
          </w:pPr>
          <w:r>
            <w:rPr>
              <w:rStyle w:val="PlaceholderText"/>
            </w:rPr>
            <w:t>Klicka här för att ange datum.</w:t>
          </w:r>
        </w:p>
      </w:docPartBody>
    </w:docPart>
    <w:docPart>
      <w:docPartPr>
        <w:name w:val="BB0617E285664F699386D4B82F917971"/>
        <w:category>
          <w:name w:val="Allmänt"/>
          <w:gallery w:val="placeholder"/>
        </w:category>
        <w:types>
          <w:type w:val="bbPlcHdr"/>
        </w:types>
        <w:behaviors>
          <w:behavior w:val="content"/>
        </w:behaviors>
        <w:guid w:val="{61CAAA1A-D101-4209-A18A-F936406FD682}"/>
      </w:docPartPr>
      <w:docPartBody>
        <w:p w:rsidR="0031462F" w:rsidP="004B24C0">
          <w:pPr>
            <w:pStyle w:val="BB0617E285664F699386D4B82F917971"/>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4C0"/>
    <w:rPr>
      <w:noProof w:val="0"/>
      <w:color w:val="808080"/>
    </w:rPr>
  </w:style>
  <w:style w:type="paragraph" w:customStyle="1" w:styleId="B6F3AC905A824691BD7920D6B6688785">
    <w:name w:val="B6F3AC905A824691BD7920D6B6688785"/>
    <w:rsid w:val="004B24C0"/>
  </w:style>
  <w:style w:type="paragraph" w:customStyle="1" w:styleId="76DCD96AC9E94E12AD4833DE1104030A">
    <w:name w:val="76DCD96AC9E94E12AD4833DE1104030A"/>
    <w:rsid w:val="004B24C0"/>
  </w:style>
  <w:style w:type="paragraph" w:customStyle="1" w:styleId="4ABAC4FDBCB641328097A06C75128A5A1">
    <w:name w:val="4ABAC4FDBCB641328097A06C75128A5A1"/>
    <w:rsid w:val="004B24C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1C68B333FC54A02903DB54AFF3221B41">
    <w:name w:val="81C68B333FC54A02903DB54AFF3221B41"/>
    <w:rsid w:val="004B24C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3A8E1FAE003478893EDDF1C6AA15922">
    <w:name w:val="63A8E1FAE003478893EDDF1C6AA15922"/>
    <w:rsid w:val="004B24C0"/>
  </w:style>
  <w:style w:type="paragraph" w:customStyle="1" w:styleId="BB0617E285664F699386D4B82F917971">
    <w:name w:val="BB0617E285664F699386D4B82F917971"/>
    <w:rsid w:val="004B24C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2022-05-25T00:00:00</HeaderDate>
    <Office/>
    <Dnr>S2022/02583</Dnr>
    <ParagrafNr/>
    <DocumentTitle/>
    <VisitingAddress/>
    <Extra1/>
    <Extra2/>
    <Extra3>Angelika Bengtsson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cf0ac608-bc13-429c-9684-d86f50ee4cd2</RD_Svarsid>
  </documentManagement>
</p:properties>
</file>

<file path=customXml/itemProps1.xml><?xml version="1.0" encoding="utf-8"?>
<ds:datastoreItem xmlns:ds="http://schemas.openxmlformats.org/officeDocument/2006/customXml" ds:itemID="{E8AA9BED-EBE4-499E-897A-1E276F2B5ED4}"/>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762E5B41-3DBB-4B9E-BD32-56225169CDA0}"/>
</file>

<file path=customXml/itemProps4.xml><?xml version="1.0" encoding="utf-8"?>
<ds:datastoreItem xmlns:ds="http://schemas.openxmlformats.org/officeDocument/2006/customXml" ds:itemID="{5B629787-4691-4FA2-84E8-0455F936356A}"/>
</file>

<file path=customXml/itemProps5.xml><?xml version="1.0" encoding="utf-8"?>
<ds:datastoreItem xmlns:ds="http://schemas.openxmlformats.org/officeDocument/2006/customXml" ds:itemID="{DA3C6AEE-AB53-44F7-B40F-F4D3599DE2FE}"/>
</file>

<file path=docProps/app.xml><?xml version="1.0" encoding="utf-8"?>
<Properties xmlns="http://schemas.openxmlformats.org/officeDocument/2006/extended-properties" xmlns:vt="http://schemas.openxmlformats.org/officeDocument/2006/docPropsVTypes">
  <Template>RK Basmall.dotx</Template>
  <TotalTime>0</TotalTime>
  <Pages>1</Pages>
  <Words>347</Words>
  <Characters>1841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1592 Barn som är stillasittande delning.docx</dc:title>
  <cp:revision>4</cp:revision>
  <dcterms:created xsi:type="dcterms:W3CDTF">2022-05-18T06:23:00Z</dcterms:created>
  <dcterms:modified xsi:type="dcterms:W3CDTF">2022-05-25T07:26:00Z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