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6F1D" w14:textId="33399000" w:rsidR="00C2267B" w:rsidRDefault="00C2267B" w:rsidP="00DA0661">
      <w:pPr>
        <w:pStyle w:val="Rubrik"/>
      </w:pPr>
      <w:bookmarkStart w:id="0" w:name="Start"/>
      <w:bookmarkEnd w:id="0"/>
      <w:r>
        <w:t xml:space="preserve">Svar på fråga 2020/21:2576 av </w:t>
      </w:r>
      <w:r w:rsidRPr="00C2267B">
        <w:t>Fredrik Christensson</w:t>
      </w:r>
      <w:r>
        <w:t xml:space="preserve"> (C)</w:t>
      </w:r>
      <w:r>
        <w:br/>
      </w:r>
      <w:r w:rsidRPr="00C2267B">
        <w:t>Tilläggsbidrag för barn inom studiemedelssystemet</w:t>
      </w:r>
    </w:p>
    <w:p w14:paraId="01B720FA" w14:textId="5F00F35B" w:rsidR="00C2267B" w:rsidRDefault="00C2267B" w:rsidP="00C2267B">
      <w:pPr>
        <w:pStyle w:val="Brdtext"/>
      </w:pPr>
      <w:r>
        <w:t xml:space="preserve">Fredrik Christensson har frågat mig vad regeringen avser </w:t>
      </w:r>
      <w:r w:rsidR="004720E8">
        <w:t xml:space="preserve">att </w:t>
      </w:r>
      <w:r>
        <w:t>göra för att förbättra möjligheterna för en jämställd utbetalning av tilläggsbidrag för barn när båda föräldrarna studerar</w:t>
      </w:r>
      <w:r w:rsidR="00DE4EF8">
        <w:t>.</w:t>
      </w:r>
    </w:p>
    <w:p w14:paraId="603BB2CA" w14:textId="6F25CC93" w:rsidR="00761D63" w:rsidRPr="00403123" w:rsidRDefault="00CA0454" w:rsidP="00C2267B">
      <w:pPr>
        <w:pStyle w:val="Brdtext"/>
      </w:pPr>
      <w:r>
        <w:t>T</w:t>
      </w:r>
      <w:r w:rsidR="00DE4EF8">
        <w:t>illäggsbidraget</w:t>
      </w:r>
      <w:r w:rsidR="009451C6">
        <w:t xml:space="preserve"> inom studiestödet</w:t>
      </w:r>
      <w:r w:rsidR="001407C1">
        <w:t xml:space="preserve"> är </w:t>
      </w:r>
      <w:r>
        <w:t xml:space="preserve">ett </w:t>
      </w:r>
      <w:r w:rsidR="001407C1">
        <w:t>mycket viktig</w:t>
      </w:r>
      <w:r>
        <w:t xml:space="preserve">t stöd till studerande som har </w:t>
      </w:r>
      <w:r w:rsidRPr="00403123">
        <w:t>barn</w:t>
      </w:r>
      <w:r w:rsidR="00DE4EF8" w:rsidRPr="00403123">
        <w:t>. Syftet med tilläggsbidraget är att underlätta för föräldrar att studera samt att hjälpa barn i ekonomiskt utsatta familjer. Det har också en utjämnande och rekryterande effekt</w:t>
      </w:r>
      <w:r w:rsidR="001407C1" w:rsidRPr="00403123">
        <w:t xml:space="preserve"> till studier</w:t>
      </w:r>
      <w:r w:rsidR="00DE4EF8" w:rsidRPr="00403123">
        <w:t>. Det märks inte minst av det faktum att</w:t>
      </w:r>
      <w:r w:rsidR="0066661E" w:rsidRPr="00403123">
        <w:t xml:space="preserve"> uttaget</w:t>
      </w:r>
      <w:r w:rsidR="00DE4EF8" w:rsidRPr="00403123">
        <w:t xml:space="preserve"> är som allra störst bland studerande på grund</w:t>
      </w:r>
      <w:r w:rsidR="0043686B" w:rsidRPr="00403123">
        <w:t xml:space="preserve">läggande </w:t>
      </w:r>
      <w:r w:rsidR="00DE4EF8" w:rsidRPr="00403123">
        <w:t>nivå</w:t>
      </w:r>
      <w:r w:rsidR="00E7575F" w:rsidRPr="00403123">
        <w:t xml:space="preserve"> </w:t>
      </w:r>
      <w:r w:rsidR="00DE4EF8" w:rsidRPr="00403123">
        <w:t xml:space="preserve">där </w:t>
      </w:r>
      <w:r w:rsidR="009451C6" w:rsidRPr="00403123">
        <w:t xml:space="preserve">nära hälften </w:t>
      </w:r>
      <w:r w:rsidR="00DE4EF8" w:rsidRPr="00403123">
        <w:t>av de studerande får tilläggsbidrag.</w:t>
      </w:r>
      <w:r w:rsidR="00DE4EF8" w:rsidRPr="00403123" w:rsidDel="009451C6">
        <w:t xml:space="preserve"> </w:t>
      </w:r>
      <w:r w:rsidR="00DE4EF8" w:rsidRPr="00403123">
        <w:t xml:space="preserve">En klar majoritet, 80 procent, av de som får tilläggsbidrag </w:t>
      </w:r>
      <w:r w:rsidR="006A5B55" w:rsidRPr="00403123">
        <w:t>i</w:t>
      </w:r>
      <w:r w:rsidR="006833CA" w:rsidRPr="00403123">
        <w:t xml:space="preserve"> </w:t>
      </w:r>
      <w:r w:rsidR="006A5B55" w:rsidRPr="00403123">
        <w:t xml:space="preserve">dag </w:t>
      </w:r>
      <w:r w:rsidR="00DE4EF8" w:rsidRPr="00403123">
        <w:t>är</w:t>
      </w:r>
      <w:r w:rsidR="0066661E" w:rsidRPr="00403123">
        <w:t xml:space="preserve"> </w:t>
      </w:r>
      <w:r w:rsidR="00DE4EF8" w:rsidRPr="00403123">
        <w:t>kvinnor.</w:t>
      </w:r>
      <w:r w:rsidR="00C64DEF" w:rsidRPr="00403123">
        <w:t xml:space="preserve"> Det följer hur fördelningen av studerande med barn ser ut;</w:t>
      </w:r>
      <w:r w:rsidR="001D07D5" w:rsidRPr="00403123">
        <w:t xml:space="preserve"> ca </w:t>
      </w:r>
      <w:r w:rsidR="00C64DEF" w:rsidRPr="00403123">
        <w:t>80 procent</w:t>
      </w:r>
      <w:r w:rsidR="001D07D5" w:rsidRPr="00403123">
        <w:t xml:space="preserve"> av </w:t>
      </w:r>
      <w:r w:rsidR="00596303" w:rsidRPr="00403123">
        <w:t xml:space="preserve">de </w:t>
      </w:r>
      <w:r w:rsidR="001D07D5" w:rsidRPr="00403123">
        <w:t>studerande med barn</w:t>
      </w:r>
      <w:r w:rsidR="00C64DEF" w:rsidRPr="00403123">
        <w:t xml:space="preserve"> </w:t>
      </w:r>
      <w:r w:rsidR="00596303" w:rsidRPr="00403123">
        <w:t xml:space="preserve">är </w:t>
      </w:r>
      <w:r w:rsidR="00C64DEF" w:rsidRPr="00403123">
        <w:t>kvinnor.</w:t>
      </w:r>
      <w:r w:rsidR="00DE4EF8" w:rsidRPr="00403123">
        <w:t xml:space="preserve"> </w:t>
      </w:r>
      <w:r w:rsidR="0033495A" w:rsidRPr="00403123">
        <w:t xml:space="preserve">Det framgår av CSN:s rapport Den ekonomiska situationen för studiemedelstagare med barn (rapport 2014:3). </w:t>
      </w:r>
      <w:r w:rsidR="00063A46" w:rsidRPr="00403123">
        <w:t xml:space="preserve">Enligt rapporten uppger en majoritet av </w:t>
      </w:r>
      <w:r w:rsidR="00C64DEF" w:rsidRPr="00403123">
        <w:t>de studerande som har barn att de troligen inte hade påbörjat studierna om de inte hade kunnat få studiemedel.</w:t>
      </w:r>
    </w:p>
    <w:p w14:paraId="61A23FA7" w14:textId="186C329A" w:rsidR="00BC5CB9" w:rsidRPr="00403123" w:rsidRDefault="00272C52" w:rsidP="00BC5CB9">
      <w:pPr>
        <w:rPr>
          <w:rFonts w:eastAsia="Calibri"/>
        </w:rPr>
      </w:pPr>
      <w:r w:rsidRPr="00403123">
        <w:rPr>
          <w:rFonts w:eastAsia="Calibri"/>
          <w:szCs w:val="24"/>
        </w:rPr>
        <w:t xml:space="preserve">Av rapporten framgår </w:t>
      </w:r>
      <w:r w:rsidR="00710371" w:rsidRPr="00403123">
        <w:rPr>
          <w:rFonts w:eastAsia="Calibri"/>
          <w:szCs w:val="24"/>
        </w:rPr>
        <w:t xml:space="preserve">även </w:t>
      </w:r>
      <w:r w:rsidRPr="00403123">
        <w:rPr>
          <w:rFonts w:eastAsia="Calibri"/>
          <w:szCs w:val="24"/>
        </w:rPr>
        <w:t xml:space="preserve">att nästan 91 procent av de män som studerar och har barn </w:t>
      </w:r>
      <w:r w:rsidR="00FD715B">
        <w:rPr>
          <w:rFonts w:eastAsia="Calibri"/>
          <w:szCs w:val="24"/>
        </w:rPr>
        <w:t>också</w:t>
      </w:r>
      <w:r w:rsidRPr="00403123">
        <w:rPr>
          <w:rFonts w:eastAsia="Calibri"/>
          <w:szCs w:val="24"/>
        </w:rPr>
        <w:t xml:space="preserve"> får tilläggsbidrag. Motsvarande siffra för kvinnor som studerar är 96 procent. </w:t>
      </w:r>
      <w:r w:rsidR="004720E8" w:rsidRPr="00403123">
        <w:rPr>
          <w:rFonts w:eastAsia="Calibri"/>
          <w:szCs w:val="24"/>
        </w:rPr>
        <w:t xml:space="preserve">Det är därmed ovanligt att en förälder som studerar och har barn inte får tilläggsbidrag. </w:t>
      </w:r>
      <w:r w:rsidR="009750AB" w:rsidRPr="00403123">
        <w:rPr>
          <w:rFonts w:eastAsia="Calibri"/>
          <w:szCs w:val="24"/>
        </w:rPr>
        <w:t>Under 2020 fick 113 100 studerande med studiemedel tilläggsbidrag för barn</w:t>
      </w:r>
      <w:r w:rsidR="00596303" w:rsidRPr="00403123">
        <w:rPr>
          <w:rFonts w:eastAsia="Calibri"/>
          <w:szCs w:val="24"/>
        </w:rPr>
        <w:t xml:space="preserve">. </w:t>
      </w:r>
      <w:r w:rsidR="009750AB" w:rsidRPr="00403123">
        <w:rPr>
          <w:rFonts w:eastAsia="Calibri"/>
          <w:szCs w:val="24"/>
        </w:rPr>
        <w:t>Enligt uppgifter från CSN fick und</w:t>
      </w:r>
      <w:r w:rsidR="006B2F68" w:rsidRPr="00403123">
        <w:rPr>
          <w:rFonts w:eastAsia="Calibri"/>
          <w:szCs w:val="24"/>
        </w:rPr>
        <w:t>e</w:t>
      </w:r>
      <w:r w:rsidR="009750AB" w:rsidRPr="00403123">
        <w:rPr>
          <w:rFonts w:eastAsia="Calibri"/>
          <w:szCs w:val="24"/>
        </w:rPr>
        <w:t xml:space="preserve">r samma år drygt 1000 personer avslag på grund av att den andra föräldern redan fått beslut om tilläggsbidrag. </w:t>
      </w:r>
      <w:r w:rsidR="002470C0" w:rsidRPr="00403123">
        <w:rPr>
          <w:rFonts w:eastAsia="Calibri"/>
          <w:szCs w:val="24"/>
        </w:rPr>
        <w:t>Knappt 100</w:t>
      </w:r>
      <w:r w:rsidR="009750AB" w:rsidRPr="00403123">
        <w:rPr>
          <w:rFonts w:eastAsia="Calibri"/>
          <w:szCs w:val="24"/>
        </w:rPr>
        <w:t xml:space="preserve"> personer fick avslag för att barnet var folkbokfört med den andra föräldern. </w:t>
      </w:r>
      <w:r w:rsidR="00BC5CB9" w:rsidRPr="00403123">
        <w:rPr>
          <w:rFonts w:eastAsia="Calibri"/>
        </w:rPr>
        <w:t xml:space="preserve">När båda vårdnadshavarna studerar och är folkbokförda på olika adresser </w:t>
      </w:r>
      <w:r w:rsidR="00980F02" w:rsidRPr="00403123">
        <w:rPr>
          <w:rFonts w:eastAsia="Calibri"/>
        </w:rPr>
        <w:t>lämnas</w:t>
      </w:r>
      <w:r w:rsidR="00BC5CB9" w:rsidRPr="00403123">
        <w:rPr>
          <w:rFonts w:eastAsia="Calibri"/>
        </w:rPr>
        <w:t xml:space="preserve"> tilläggsbidrag </w:t>
      </w:r>
      <w:r w:rsidR="00980F02" w:rsidRPr="00403123">
        <w:rPr>
          <w:rFonts w:eastAsia="Calibri"/>
        </w:rPr>
        <w:t xml:space="preserve">som </w:t>
      </w:r>
      <w:r w:rsidR="00980F02" w:rsidRPr="00403123">
        <w:rPr>
          <w:rFonts w:eastAsia="Calibri"/>
        </w:rPr>
        <w:lastRenderedPageBreak/>
        <w:t xml:space="preserve">grundregel </w:t>
      </w:r>
      <w:r w:rsidR="00BC5CB9" w:rsidRPr="00403123">
        <w:rPr>
          <w:rFonts w:eastAsia="Calibri"/>
        </w:rPr>
        <w:t>till den som barnet är folkbokfört hos</w:t>
      </w:r>
      <w:r w:rsidR="007D7898" w:rsidRPr="00403123">
        <w:rPr>
          <w:rFonts w:eastAsia="Calibri"/>
        </w:rPr>
        <w:t xml:space="preserve">. </w:t>
      </w:r>
      <w:r w:rsidR="00564A2A" w:rsidRPr="00403123">
        <w:rPr>
          <w:rFonts w:eastAsia="Calibri"/>
        </w:rPr>
        <w:t>V</w:t>
      </w:r>
      <w:r w:rsidR="00BC5CB9" w:rsidRPr="00403123">
        <w:rPr>
          <w:rFonts w:eastAsia="Calibri"/>
        </w:rPr>
        <w:t>årdnadshavarna har dock möjlighet att komm</w:t>
      </w:r>
      <w:r w:rsidR="00980F02" w:rsidRPr="00403123">
        <w:rPr>
          <w:rFonts w:eastAsia="Calibri"/>
        </w:rPr>
        <w:t>a ö</w:t>
      </w:r>
      <w:r w:rsidR="00BC5CB9" w:rsidRPr="00403123">
        <w:rPr>
          <w:rFonts w:eastAsia="Calibri"/>
        </w:rPr>
        <w:t>verens om att bidraget ska lämnas till den vårdnadshavare som barnet inte är folkbokfört hos.</w:t>
      </w:r>
    </w:p>
    <w:p w14:paraId="4631A8E4" w14:textId="72C4DF3C" w:rsidR="00C466E5" w:rsidRPr="00403123" w:rsidRDefault="007D7898" w:rsidP="00657EF0">
      <w:pPr>
        <w:rPr>
          <w:rFonts w:eastAsia="Calibri"/>
        </w:rPr>
      </w:pPr>
      <w:r w:rsidRPr="00403123">
        <w:rPr>
          <w:rFonts w:eastAsia="Calibri"/>
        </w:rPr>
        <w:t>Inför att tilläggsbidraget infördes 2006 påpekade CSN att det är svårt att utforma en rättssäker modell för att dela tilläggsbidraget om båda vårdnadshavarna studerar.</w:t>
      </w:r>
      <w:r w:rsidR="00C466E5" w:rsidRPr="00403123">
        <w:rPr>
          <w:rFonts w:eastAsia="Calibri"/>
        </w:rPr>
        <w:t xml:space="preserve"> Det beror bl.a. på</w:t>
      </w:r>
      <w:r w:rsidR="008926DB" w:rsidRPr="00403123">
        <w:rPr>
          <w:rFonts w:eastAsia="Calibri"/>
        </w:rPr>
        <w:t xml:space="preserve"> att s</w:t>
      </w:r>
      <w:r w:rsidRPr="00403123">
        <w:rPr>
          <w:rFonts w:eastAsia="Calibri"/>
        </w:rPr>
        <w:t>tudiestarten kan ske vid olika tidpunkter, studieomfattningen kan vara olika och barn i samma hushåll kan ha olika föräldrar och därmed kan fler vårdnadshavare än två förekomma.</w:t>
      </w:r>
      <w:r w:rsidR="00C946E3" w:rsidRPr="00403123">
        <w:rPr>
          <w:rFonts w:eastAsia="Calibri"/>
        </w:rPr>
        <w:t xml:space="preserve"> </w:t>
      </w:r>
      <w:r w:rsidR="008926DB" w:rsidRPr="00403123">
        <w:rPr>
          <w:rFonts w:eastAsia="Calibri"/>
        </w:rPr>
        <w:t xml:space="preserve">CSN menar därför att det är </w:t>
      </w:r>
      <w:r w:rsidRPr="00403123">
        <w:rPr>
          <w:rFonts w:eastAsia="Calibri"/>
        </w:rPr>
        <w:t>mycket svårt att säkerställa ett korrekt beslutsunderlag och förebygga felaktiga utbetalningar</w:t>
      </w:r>
      <w:r w:rsidR="008926DB" w:rsidRPr="00403123">
        <w:rPr>
          <w:rFonts w:eastAsia="Calibri"/>
        </w:rPr>
        <w:t xml:space="preserve"> </w:t>
      </w:r>
      <w:r w:rsidR="00C946E3" w:rsidRPr="00403123">
        <w:rPr>
          <w:rFonts w:eastAsia="Calibri"/>
        </w:rPr>
        <w:t xml:space="preserve">om tilläggsbidaget ska fördelas mellan barnets vårdnadshavare. </w:t>
      </w:r>
      <w:r w:rsidR="0010532A" w:rsidRPr="00403123">
        <w:rPr>
          <w:rFonts w:eastAsia="Calibri"/>
        </w:rPr>
        <w:t>Att</w:t>
      </w:r>
      <w:r w:rsidR="00C946E3" w:rsidRPr="00403123">
        <w:rPr>
          <w:rFonts w:eastAsia="Calibri"/>
        </w:rPr>
        <w:t xml:space="preserve"> tilläggsbidraget</w:t>
      </w:r>
      <w:r w:rsidR="00C466E5" w:rsidRPr="00403123">
        <w:rPr>
          <w:rFonts w:eastAsia="Calibri"/>
        </w:rPr>
        <w:t xml:space="preserve"> ska</w:t>
      </w:r>
      <w:r w:rsidR="00C946E3" w:rsidRPr="00403123">
        <w:rPr>
          <w:rFonts w:eastAsia="Calibri"/>
        </w:rPr>
        <w:t xml:space="preserve"> fördelas mellan vårdnadshavarna</w:t>
      </w:r>
      <w:r w:rsidR="00C466E5" w:rsidRPr="00403123">
        <w:rPr>
          <w:rFonts w:eastAsia="Calibri"/>
        </w:rPr>
        <w:t xml:space="preserve"> i de fall båda studerar</w:t>
      </w:r>
      <w:r w:rsidR="00C946E3" w:rsidRPr="00403123">
        <w:rPr>
          <w:rFonts w:eastAsia="Calibri"/>
        </w:rPr>
        <w:t xml:space="preserve"> </w:t>
      </w:r>
      <w:r w:rsidR="004720E8" w:rsidRPr="00403123">
        <w:rPr>
          <w:rFonts w:eastAsia="Calibri"/>
        </w:rPr>
        <w:t xml:space="preserve">skulle </w:t>
      </w:r>
      <w:r w:rsidR="00C466E5" w:rsidRPr="00403123">
        <w:rPr>
          <w:rFonts w:eastAsia="Calibri"/>
        </w:rPr>
        <w:t>dessutom kunna</w:t>
      </w:r>
      <w:r w:rsidRPr="00403123">
        <w:rPr>
          <w:rFonts w:eastAsia="Calibri"/>
        </w:rPr>
        <w:t xml:space="preserve"> medföra att CSN i efterhand skulle behöva återkräva utbetalda tilläggsbidrag. Ett sådant scenario är enligt </w:t>
      </w:r>
      <w:r w:rsidR="00657EF0" w:rsidRPr="00403123">
        <w:rPr>
          <w:rFonts w:eastAsia="Calibri"/>
        </w:rPr>
        <w:t>min</w:t>
      </w:r>
      <w:r w:rsidRPr="00403123">
        <w:rPr>
          <w:rFonts w:eastAsia="Calibri"/>
        </w:rPr>
        <w:t xml:space="preserve"> mening inte acceptabelt. </w:t>
      </w:r>
      <w:r w:rsidR="00685D2A" w:rsidRPr="00403123">
        <w:rPr>
          <w:rFonts w:eastAsia="Calibri"/>
        </w:rPr>
        <w:t>En studerande måste kunna lita på myndighetens beslut</w:t>
      </w:r>
      <w:r w:rsidR="003725EE" w:rsidRPr="00403123">
        <w:rPr>
          <w:rFonts w:eastAsia="Calibri"/>
        </w:rPr>
        <w:t>, an</w:t>
      </w:r>
      <w:r w:rsidR="00685D2A" w:rsidRPr="00403123">
        <w:rPr>
          <w:rFonts w:eastAsia="Calibri"/>
        </w:rPr>
        <w:t>nars blir det svår</w:t>
      </w:r>
      <w:r w:rsidR="003725EE" w:rsidRPr="00403123">
        <w:rPr>
          <w:rFonts w:eastAsia="Calibri"/>
        </w:rPr>
        <w:t>t</w:t>
      </w:r>
      <w:r w:rsidR="00685D2A" w:rsidRPr="00403123">
        <w:rPr>
          <w:rFonts w:eastAsia="Calibri"/>
        </w:rPr>
        <w:t xml:space="preserve"> att planera sina studier.</w:t>
      </w:r>
      <w:r w:rsidR="00E64C2A" w:rsidRPr="00403123">
        <w:rPr>
          <w:rFonts w:eastAsia="Calibri"/>
        </w:rPr>
        <w:t xml:space="preserve"> </w:t>
      </w:r>
      <w:r w:rsidR="005D7B04" w:rsidRPr="00403123">
        <w:rPr>
          <w:rFonts w:eastAsia="Calibri"/>
        </w:rPr>
        <w:t xml:space="preserve">För att undvika en sådan situation är det viktigt att det finns ett tydligt regelverk för vem av vårdnadshavarna som ska få tilläggsbidraget i de fall de inte kan komma överens. </w:t>
      </w:r>
    </w:p>
    <w:p w14:paraId="2F264052" w14:textId="275D6D2A" w:rsidR="00C32B24" w:rsidRPr="00403123" w:rsidRDefault="008926DB" w:rsidP="00657EF0">
      <w:r w:rsidRPr="00403123">
        <w:rPr>
          <w:rFonts w:eastAsia="Calibri"/>
        </w:rPr>
        <w:t xml:space="preserve">Mot bakgrund av det som anförts ovan anser jag att det regelverk som finns i dag </w:t>
      </w:r>
      <w:r w:rsidR="00FF7D04" w:rsidRPr="00403123">
        <w:rPr>
          <w:rFonts w:eastAsia="Calibri"/>
        </w:rPr>
        <w:t xml:space="preserve">är väl avvägt </w:t>
      </w:r>
      <w:r w:rsidR="00B75D2A" w:rsidRPr="00403123">
        <w:rPr>
          <w:rFonts w:eastAsia="Calibri"/>
        </w:rPr>
        <w:t xml:space="preserve">för att tillgodose </w:t>
      </w:r>
      <w:r w:rsidRPr="00403123">
        <w:rPr>
          <w:rFonts w:eastAsia="Calibri"/>
        </w:rPr>
        <w:t xml:space="preserve">en utbetalning av </w:t>
      </w:r>
      <w:r w:rsidR="00DF00A3" w:rsidRPr="00403123">
        <w:rPr>
          <w:rFonts w:eastAsia="Calibri"/>
        </w:rPr>
        <w:t xml:space="preserve">tilläggsbidrag som är både rättssäker och så jämställd som möjligt. </w:t>
      </w:r>
    </w:p>
    <w:p w14:paraId="6978D130" w14:textId="2BF89074" w:rsidR="00C2267B" w:rsidRDefault="00C2267B" w:rsidP="006A12F1">
      <w:pPr>
        <w:pStyle w:val="Brdtext"/>
      </w:pPr>
      <w:r w:rsidRPr="00403123">
        <w:t xml:space="preserve">Stockholm den </w:t>
      </w:r>
      <w:sdt>
        <w:sdtPr>
          <w:id w:val="-1225218591"/>
          <w:placeholder>
            <w:docPart w:val="FD2265289F4540DF99B64C632BD2B10C"/>
          </w:placeholder>
          <w:dataBinding w:prefixMappings="xmlns:ns0='http://lp/documentinfo/RK' " w:xpath="/ns0:DocumentInfo[1]/ns0:BaseInfo[1]/ns0:HeaderDate[1]" w:storeItemID="{847891D8-AFF6-463C-8E98-C7A1C7437A63}"/>
          <w:date w:fullDate="2021-04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20A41">
            <w:t>27 april 2021</w:t>
          </w:r>
        </w:sdtContent>
      </w:sdt>
    </w:p>
    <w:p w14:paraId="5AFE0B62" w14:textId="77777777" w:rsidR="00C2267B" w:rsidRDefault="00C2267B" w:rsidP="004E7A8F">
      <w:pPr>
        <w:pStyle w:val="Brdtextutanavstnd"/>
      </w:pPr>
    </w:p>
    <w:p w14:paraId="5F07A37D" w14:textId="77777777" w:rsidR="00C2267B" w:rsidRDefault="00C2267B" w:rsidP="004E7A8F">
      <w:pPr>
        <w:pStyle w:val="Brdtextutanavstnd"/>
      </w:pPr>
    </w:p>
    <w:p w14:paraId="4317DA09" w14:textId="77777777" w:rsidR="00C2267B" w:rsidRDefault="00C2267B" w:rsidP="004E7A8F">
      <w:pPr>
        <w:pStyle w:val="Brdtextutanavstnd"/>
      </w:pPr>
    </w:p>
    <w:p w14:paraId="05146D21" w14:textId="67740A18" w:rsidR="00C2267B" w:rsidRDefault="00C2267B" w:rsidP="00422A41">
      <w:pPr>
        <w:pStyle w:val="Brdtext"/>
      </w:pPr>
      <w:r>
        <w:t>Matilda Ernkrans</w:t>
      </w:r>
    </w:p>
    <w:p w14:paraId="40ED9376" w14:textId="65CF973A" w:rsidR="00C2267B" w:rsidRPr="00DB48AB" w:rsidRDefault="00C2267B" w:rsidP="00DB48AB">
      <w:pPr>
        <w:pStyle w:val="Brdtext"/>
      </w:pPr>
    </w:p>
    <w:p w14:paraId="319F56E6" w14:textId="2A80816C" w:rsidR="00C2267B" w:rsidRDefault="00C2267B" w:rsidP="00E96532">
      <w:pPr>
        <w:pStyle w:val="Brdtext"/>
      </w:pPr>
    </w:p>
    <w:sectPr w:rsidR="00C2267B" w:rsidSect="00C2267B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628A" w14:textId="77777777" w:rsidR="0004439B" w:rsidRDefault="0004439B" w:rsidP="00A87A54">
      <w:pPr>
        <w:spacing w:after="0" w:line="240" w:lineRule="auto"/>
      </w:pPr>
      <w:r>
        <w:separator/>
      </w:r>
    </w:p>
  </w:endnote>
  <w:endnote w:type="continuationSeparator" w:id="0">
    <w:p w14:paraId="0FFE4FD1" w14:textId="77777777" w:rsidR="0004439B" w:rsidRDefault="0004439B" w:rsidP="00A87A54">
      <w:pPr>
        <w:spacing w:after="0" w:line="240" w:lineRule="auto"/>
      </w:pPr>
      <w:r>
        <w:continuationSeparator/>
      </w:r>
    </w:p>
  </w:endnote>
  <w:endnote w:type="continuationNotice" w:id="1">
    <w:p w14:paraId="41F4034F" w14:textId="77777777" w:rsidR="0004439B" w:rsidRDefault="00044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2267B" w:rsidRPr="00347E11" w14:paraId="2451A2FB" w14:textId="77777777" w:rsidTr="00180D2C">
      <w:trPr>
        <w:trHeight w:val="227"/>
        <w:jc w:val="right"/>
      </w:trPr>
      <w:tc>
        <w:tcPr>
          <w:tcW w:w="708" w:type="dxa"/>
          <w:vAlign w:val="bottom"/>
        </w:tcPr>
        <w:p w14:paraId="66BE0EFB" w14:textId="77777777" w:rsidR="00C2267B" w:rsidRPr="00B62610" w:rsidRDefault="00C2267B" w:rsidP="00C2267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2267B" w:rsidRPr="00347E11" w14:paraId="1B0AE68D" w14:textId="77777777" w:rsidTr="00180D2C">
      <w:trPr>
        <w:trHeight w:val="850"/>
        <w:jc w:val="right"/>
      </w:trPr>
      <w:tc>
        <w:tcPr>
          <w:tcW w:w="708" w:type="dxa"/>
          <w:vAlign w:val="bottom"/>
        </w:tcPr>
        <w:p w14:paraId="6AE62AF5" w14:textId="77777777" w:rsidR="00C2267B" w:rsidRPr="00347E11" w:rsidRDefault="00C2267B" w:rsidP="00C2267B">
          <w:pPr>
            <w:pStyle w:val="Sidfot"/>
            <w:spacing w:line="276" w:lineRule="auto"/>
            <w:jc w:val="right"/>
          </w:pPr>
        </w:p>
      </w:tc>
    </w:tr>
  </w:tbl>
  <w:p w14:paraId="0C3B7848" w14:textId="77777777" w:rsidR="00C2267B" w:rsidRPr="005606BC" w:rsidRDefault="00C2267B" w:rsidP="00C2267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BC84B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25EB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A53E6F" w14:textId="77777777" w:rsidTr="00C26068">
      <w:trPr>
        <w:trHeight w:val="227"/>
      </w:trPr>
      <w:tc>
        <w:tcPr>
          <w:tcW w:w="4074" w:type="dxa"/>
        </w:tcPr>
        <w:p w14:paraId="503CA9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4B6D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5906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C121" w14:textId="77777777" w:rsidR="0004439B" w:rsidRDefault="0004439B" w:rsidP="00C2267B">
      <w:pPr>
        <w:spacing w:after="0" w:line="240" w:lineRule="auto"/>
      </w:pPr>
      <w:r>
        <w:separator/>
      </w:r>
    </w:p>
  </w:footnote>
  <w:footnote w:type="continuationSeparator" w:id="0">
    <w:p w14:paraId="6E5BEE43" w14:textId="77777777" w:rsidR="0004439B" w:rsidRDefault="0004439B" w:rsidP="00A87A54">
      <w:pPr>
        <w:spacing w:after="0" w:line="240" w:lineRule="auto"/>
      </w:pPr>
      <w:r>
        <w:continuationSeparator/>
      </w:r>
    </w:p>
  </w:footnote>
  <w:footnote w:type="continuationNotice" w:id="1">
    <w:p w14:paraId="711D317D" w14:textId="77777777" w:rsidR="0004439B" w:rsidRDefault="00044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267B" w14:paraId="45B213FA" w14:textId="77777777" w:rsidTr="00C93EBA">
      <w:trPr>
        <w:trHeight w:val="227"/>
      </w:trPr>
      <w:tc>
        <w:tcPr>
          <w:tcW w:w="5534" w:type="dxa"/>
        </w:tcPr>
        <w:p w14:paraId="34AA8D12" w14:textId="77777777" w:rsidR="00C2267B" w:rsidRPr="007D73AB" w:rsidRDefault="00C2267B">
          <w:pPr>
            <w:pStyle w:val="Sidhuvud"/>
          </w:pPr>
        </w:p>
      </w:tc>
      <w:tc>
        <w:tcPr>
          <w:tcW w:w="3170" w:type="dxa"/>
          <w:vAlign w:val="bottom"/>
        </w:tcPr>
        <w:p w14:paraId="0DF2B02D" w14:textId="6411BEBB" w:rsidR="00C2267B" w:rsidRPr="007D73AB" w:rsidRDefault="00C2267B" w:rsidP="00340DE0">
          <w:pPr>
            <w:pStyle w:val="Sidhuvud"/>
          </w:pPr>
        </w:p>
      </w:tc>
      <w:tc>
        <w:tcPr>
          <w:tcW w:w="1134" w:type="dxa"/>
        </w:tcPr>
        <w:p w14:paraId="325D7083" w14:textId="77777777" w:rsidR="00C2267B" w:rsidRDefault="00C2267B" w:rsidP="005A703A">
          <w:pPr>
            <w:pStyle w:val="Sidhuvud"/>
          </w:pPr>
        </w:p>
      </w:tc>
    </w:tr>
    <w:tr w:rsidR="00C2267B" w14:paraId="279F0826" w14:textId="77777777" w:rsidTr="00C93EBA">
      <w:trPr>
        <w:trHeight w:val="1928"/>
      </w:trPr>
      <w:tc>
        <w:tcPr>
          <w:tcW w:w="5534" w:type="dxa"/>
        </w:tcPr>
        <w:p w14:paraId="5BB5351C" w14:textId="79A984F6" w:rsidR="00C2267B" w:rsidRPr="00340DE0" w:rsidRDefault="00C226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5EC295" wp14:editId="2CC204A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C36476" w14:textId="64820F39" w:rsidR="00C2267B" w:rsidRPr="00710A6C" w:rsidRDefault="00C2267B" w:rsidP="00EE3C0F">
          <w:pPr>
            <w:pStyle w:val="Sidhuvud"/>
            <w:rPr>
              <w:b/>
            </w:rPr>
          </w:pPr>
        </w:p>
        <w:p w14:paraId="4FF1F548" w14:textId="17CF0A44" w:rsidR="00C2267B" w:rsidRDefault="00C2267B" w:rsidP="00EE3C0F">
          <w:pPr>
            <w:pStyle w:val="Sidhuvud"/>
          </w:pPr>
        </w:p>
        <w:p w14:paraId="105BB303" w14:textId="7CC98F9E" w:rsidR="00C2267B" w:rsidRDefault="00C2267B" w:rsidP="00EE3C0F">
          <w:pPr>
            <w:pStyle w:val="Sidhuvud"/>
          </w:pPr>
        </w:p>
        <w:p w14:paraId="28EF2420" w14:textId="77777777" w:rsidR="00C2267B" w:rsidRDefault="00C226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93142E19D042B3B1F3E70A7ADED624"/>
            </w:placeholder>
            <w:dataBinding w:prefixMappings="xmlns:ns0='http://lp/documentinfo/RK' " w:xpath="/ns0:DocumentInfo[1]/ns0:BaseInfo[1]/ns0:Dnr[1]" w:storeItemID="{847891D8-AFF6-463C-8E98-C7A1C7437A63}"/>
            <w:text/>
          </w:sdtPr>
          <w:sdtEndPr/>
          <w:sdtContent>
            <w:p w14:paraId="7949B5A4" w14:textId="5B54834F" w:rsidR="00C2267B" w:rsidRDefault="00C855AF" w:rsidP="00EE3C0F">
              <w:pPr>
                <w:pStyle w:val="Sidhuvud"/>
              </w:pPr>
              <w:r w:rsidRPr="00C855AF">
                <w:t>U2021/02219</w:t>
              </w:r>
              <w:r w:rsidRPr="00C855AF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28F650CB364B0DA50434370F6C74F4"/>
            </w:placeholder>
            <w:showingPlcHdr/>
            <w:dataBinding w:prefixMappings="xmlns:ns0='http://lp/documentinfo/RK' " w:xpath="/ns0:DocumentInfo[1]/ns0:BaseInfo[1]/ns0:DocNumber[1]" w:storeItemID="{847891D8-AFF6-463C-8E98-C7A1C7437A63}"/>
            <w:text/>
          </w:sdtPr>
          <w:sdtEndPr/>
          <w:sdtContent>
            <w:p w14:paraId="1BCA4280" w14:textId="77777777" w:rsidR="00C2267B" w:rsidRDefault="00C226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65EDF6" w14:textId="77777777" w:rsidR="00C2267B" w:rsidRDefault="00C2267B" w:rsidP="00EE3C0F">
          <w:pPr>
            <w:pStyle w:val="Sidhuvud"/>
          </w:pPr>
        </w:p>
      </w:tc>
      <w:tc>
        <w:tcPr>
          <w:tcW w:w="1134" w:type="dxa"/>
        </w:tcPr>
        <w:p w14:paraId="1666B875" w14:textId="0AA31634" w:rsidR="00C2267B" w:rsidRDefault="00C2267B" w:rsidP="0094502D">
          <w:pPr>
            <w:pStyle w:val="Sidhuvud"/>
          </w:pPr>
        </w:p>
        <w:p w14:paraId="7DBF1BEB" w14:textId="0ED8CD0B" w:rsidR="00C2267B" w:rsidRPr="0094502D" w:rsidRDefault="00C2267B" w:rsidP="00EC71A6">
          <w:pPr>
            <w:pStyle w:val="Sidhuvud"/>
          </w:pPr>
        </w:p>
      </w:tc>
    </w:tr>
    <w:tr w:rsidR="00C2267B" w14:paraId="63DF7C7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8030471E1EA4D509C36207724D90B8A"/>
            </w:placeholder>
          </w:sdtPr>
          <w:sdtEndPr>
            <w:rPr>
              <w:b w:val="0"/>
            </w:rPr>
          </w:sdtEndPr>
          <w:sdtContent>
            <w:p w14:paraId="57054242" w14:textId="77777777" w:rsidR="00C2267B" w:rsidRPr="00C2267B" w:rsidRDefault="00C2267B" w:rsidP="00340DE0">
              <w:pPr>
                <w:pStyle w:val="Sidhuvud"/>
                <w:rPr>
                  <w:b/>
                </w:rPr>
              </w:pPr>
              <w:r w:rsidRPr="00C2267B">
                <w:rPr>
                  <w:b/>
                </w:rPr>
                <w:t>Utbildningsdepartementet</w:t>
              </w:r>
            </w:p>
            <w:p w14:paraId="40FD1ECF" w14:textId="77777777" w:rsidR="00C2267B" w:rsidRDefault="00C2267B" w:rsidP="00340DE0">
              <w:pPr>
                <w:pStyle w:val="Sidhuvud"/>
              </w:pPr>
              <w:r w:rsidRPr="00C2267B">
                <w:t>Ministern för högre utbildning och forskning</w:t>
              </w:r>
            </w:p>
          </w:sdtContent>
        </w:sdt>
        <w:p w14:paraId="61AD70FA" w14:textId="77777777" w:rsidR="006B353B" w:rsidRDefault="006B353B" w:rsidP="006B353B">
          <w:pPr>
            <w:rPr>
              <w:rFonts w:asciiTheme="majorHAnsi" w:hAnsiTheme="majorHAnsi"/>
              <w:sz w:val="19"/>
            </w:rPr>
          </w:pPr>
        </w:p>
        <w:p w14:paraId="462F0B42" w14:textId="77777777" w:rsidR="006B353B" w:rsidRDefault="006B353B" w:rsidP="006B353B">
          <w:pPr>
            <w:rPr>
              <w:rFonts w:asciiTheme="majorHAnsi" w:hAnsiTheme="majorHAnsi"/>
              <w:sz w:val="19"/>
            </w:rPr>
          </w:pPr>
        </w:p>
        <w:p w14:paraId="1B08645C" w14:textId="1F55A36E" w:rsidR="006B353B" w:rsidRPr="006B353B" w:rsidRDefault="006B353B" w:rsidP="001A6D07"/>
      </w:tc>
      <w:sdt>
        <w:sdtPr>
          <w:alias w:val="Recipient"/>
          <w:tag w:val="ccRKShow_Recipient"/>
          <w:id w:val="-28344517"/>
          <w:placeholder>
            <w:docPart w:val="FB9B555DDFE24E36BD2367D6A0E6BEBA"/>
          </w:placeholder>
          <w:dataBinding w:prefixMappings="xmlns:ns0='http://lp/documentinfo/RK' " w:xpath="/ns0:DocumentInfo[1]/ns0:BaseInfo[1]/ns0:Recipient[1]" w:storeItemID="{847891D8-AFF6-463C-8E98-C7A1C7437A63}"/>
          <w:text w:multiLine="1"/>
        </w:sdtPr>
        <w:sdtEndPr/>
        <w:sdtContent>
          <w:tc>
            <w:tcPr>
              <w:tcW w:w="3170" w:type="dxa"/>
            </w:tcPr>
            <w:p w14:paraId="2BFEECFF" w14:textId="429A967F" w:rsidR="00C2267B" w:rsidRDefault="00C226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D6C8BA" w14:textId="77777777" w:rsidR="00C2267B" w:rsidRDefault="00C2267B" w:rsidP="003E6020">
          <w:pPr>
            <w:pStyle w:val="Sidhuvud"/>
          </w:pPr>
        </w:p>
      </w:tc>
    </w:tr>
  </w:tbl>
  <w:p w14:paraId="1D140A7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7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424D"/>
    <w:rsid w:val="0003679E"/>
    <w:rsid w:val="00041EDC"/>
    <w:rsid w:val="0004352E"/>
    <w:rsid w:val="0004439B"/>
    <w:rsid w:val="00053CAA"/>
    <w:rsid w:val="000563AC"/>
    <w:rsid w:val="00057FE0"/>
    <w:rsid w:val="000620FD"/>
    <w:rsid w:val="00063A46"/>
    <w:rsid w:val="00063DCB"/>
    <w:rsid w:val="00064A2D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5C9"/>
    <w:rsid w:val="000A13CA"/>
    <w:rsid w:val="000A44CC"/>
    <w:rsid w:val="000A456A"/>
    <w:rsid w:val="000A5E43"/>
    <w:rsid w:val="000B550C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532A"/>
    <w:rsid w:val="00107F8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8A9"/>
    <w:rsid w:val="001407C1"/>
    <w:rsid w:val="001428E2"/>
    <w:rsid w:val="00167FA8"/>
    <w:rsid w:val="00170CE4"/>
    <w:rsid w:val="0017300E"/>
    <w:rsid w:val="00173126"/>
    <w:rsid w:val="00174D65"/>
    <w:rsid w:val="00176A26"/>
    <w:rsid w:val="001813DF"/>
    <w:rsid w:val="0019051C"/>
    <w:rsid w:val="0019127B"/>
    <w:rsid w:val="00192350"/>
    <w:rsid w:val="00192E34"/>
    <w:rsid w:val="00197A8A"/>
    <w:rsid w:val="001A2A61"/>
    <w:rsid w:val="001A6C41"/>
    <w:rsid w:val="001A6D07"/>
    <w:rsid w:val="001B4824"/>
    <w:rsid w:val="001C4980"/>
    <w:rsid w:val="001C5DC9"/>
    <w:rsid w:val="001C71A9"/>
    <w:rsid w:val="001D07D5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6F3"/>
    <w:rsid w:val="00204079"/>
    <w:rsid w:val="002102FD"/>
    <w:rsid w:val="00211B4E"/>
    <w:rsid w:val="00212745"/>
    <w:rsid w:val="00213204"/>
    <w:rsid w:val="00213258"/>
    <w:rsid w:val="00222258"/>
    <w:rsid w:val="00223AD6"/>
    <w:rsid w:val="0022666A"/>
    <w:rsid w:val="002315F5"/>
    <w:rsid w:val="00233D52"/>
    <w:rsid w:val="00237147"/>
    <w:rsid w:val="002470C0"/>
    <w:rsid w:val="0025436D"/>
    <w:rsid w:val="00260D2D"/>
    <w:rsid w:val="00261DD3"/>
    <w:rsid w:val="00264503"/>
    <w:rsid w:val="00271D00"/>
    <w:rsid w:val="00272C52"/>
    <w:rsid w:val="00275872"/>
    <w:rsid w:val="00281106"/>
    <w:rsid w:val="00282417"/>
    <w:rsid w:val="00282D27"/>
    <w:rsid w:val="00286AA9"/>
    <w:rsid w:val="00287F0D"/>
    <w:rsid w:val="00292420"/>
    <w:rsid w:val="00295807"/>
    <w:rsid w:val="00296B7A"/>
    <w:rsid w:val="002A6820"/>
    <w:rsid w:val="002B6849"/>
    <w:rsid w:val="002C14B2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495A"/>
    <w:rsid w:val="00336D91"/>
    <w:rsid w:val="00340DE0"/>
    <w:rsid w:val="00341F47"/>
    <w:rsid w:val="00342327"/>
    <w:rsid w:val="003435F5"/>
    <w:rsid w:val="00347E11"/>
    <w:rsid w:val="003503DD"/>
    <w:rsid w:val="00350696"/>
    <w:rsid w:val="00350C92"/>
    <w:rsid w:val="00351E43"/>
    <w:rsid w:val="003542C5"/>
    <w:rsid w:val="00365461"/>
    <w:rsid w:val="00370311"/>
    <w:rsid w:val="00370FBF"/>
    <w:rsid w:val="003725EE"/>
    <w:rsid w:val="00380663"/>
    <w:rsid w:val="00382BF8"/>
    <w:rsid w:val="003853E3"/>
    <w:rsid w:val="0038587E"/>
    <w:rsid w:val="00392ED4"/>
    <w:rsid w:val="00393680"/>
    <w:rsid w:val="00394D4C"/>
    <w:rsid w:val="003A1315"/>
    <w:rsid w:val="003A2E73"/>
    <w:rsid w:val="003A3071"/>
    <w:rsid w:val="003A3D7E"/>
    <w:rsid w:val="003A5969"/>
    <w:rsid w:val="003A5C58"/>
    <w:rsid w:val="003B0C81"/>
    <w:rsid w:val="003C1787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3123"/>
    <w:rsid w:val="00404DB4"/>
    <w:rsid w:val="00407A5F"/>
    <w:rsid w:val="00407BF3"/>
    <w:rsid w:val="0041223B"/>
    <w:rsid w:val="00413A4E"/>
    <w:rsid w:val="00415163"/>
    <w:rsid w:val="004157BE"/>
    <w:rsid w:val="0042068E"/>
    <w:rsid w:val="00422030"/>
    <w:rsid w:val="00422A7F"/>
    <w:rsid w:val="00423E8B"/>
    <w:rsid w:val="00425231"/>
    <w:rsid w:val="0043125B"/>
    <w:rsid w:val="00431A7B"/>
    <w:rsid w:val="0043623F"/>
    <w:rsid w:val="0043686B"/>
    <w:rsid w:val="00437636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0E8"/>
    <w:rsid w:val="00472EBA"/>
    <w:rsid w:val="004745D7"/>
    <w:rsid w:val="00474676"/>
    <w:rsid w:val="00474865"/>
    <w:rsid w:val="0047511B"/>
    <w:rsid w:val="00480EC3"/>
    <w:rsid w:val="0048317E"/>
    <w:rsid w:val="00485601"/>
    <w:rsid w:val="004865B8"/>
    <w:rsid w:val="00486C0D"/>
    <w:rsid w:val="00491796"/>
    <w:rsid w:val="0049313E"/>
    <w:rsid w:val="0049768A"/>
    <w:rsid w:val="004A66B1"/>
    <w:rsid w:val="004A676A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A4F"/>
    <w:rsid w:val="005302E0"/>
    <w:rsid w:val="00544738"/>
    <w:rsid w:val="005456E4"/>
    <w:rsid w:val="00547B89"/>
    <w:rsid w:val="005606BC"/>
    <w:rsid w:val="00563E73"/>
    <w:rsid w:val="00564A2A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303"/>
    <w:rsid w:val="00596E2B"/>
    <w:rsid w:val="005A0CBA"/>
    <w:rsid w:val="005A2022"/>
    <w:rsid w:val="005A5193"/>
    <w:rsid w:val="005B115A"/>
    <w:rsid w:val="005B537F"/>
    <w:rsid w:val="005C120D"/>
    <w:rsid w:val="005D07C2"/>
    <w:rsid w:val="005D7B04"/>
    <w:rsid w:val="005E2F29"/>
    <w:rsid w:val="005E400D"/>
    <w:rsid w:val="005E4E79"/>
    <w:rsid w:val="005E5CE7"/>
    <w:rsid w:val="005F08C5"/>
    <w:rsid w:val="005F1EF5"/>
    <w:rsid w:val="00604087"/>
    <w:rsid w:val="00605718"/>
    <w:rsid w:val="00605C66"/>
    <w:rsid w:val="00606399"/>
    <w:rsid w:val="00612846"/>
    <w:rsid w:val="00615449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7EF0"/>
    <w:rsid w:val="00660D84"/>
    <w:rsid w:val="0066201E"/>
    <w:rsid w:val="0066378C"/>
    <w:rsid w:val="00664E99"/>
    <w:rsid w:val="0066661E"/>
    <w:rsid w:val="006700F0"/>
    <w:rsid w:val="00670A48"/>
    <w:rsid w:val="00672F6F"/>
    <w:rsid w:val="00674C2F"/>
    <w:rsid w:val="00674C8B"/>
    <w:rsid w:val="00674F7C"/>
    <w:rsid w:val="006833CA"/>
    <w:rsid w:val="00685D2A"/>
    <w:rsid w:val="00686843"/>
    <w:rsid w:val="0069523C"/>
    <w:rsid w:val="00695749"/>
    <w:rsid w:val="006962CA"/>
    <w:rsid w:val="006A09DA"/>
    <w:rsid w:val="006A1835"/>
    <w:rsid w:val="006A5B55"/>
    <w:rsid w:val="006B2F68"/>
    <w:rsid w:val="006B353B"/>
    <w:rsid w:val="006B4A30"/>
    <w:rsid w:val="006B7569"/>
    <w:rsid w:val="006C28EE"/>
    <w:rsid w:val="006D2998"/>
    <w:rsid w:val="006D3188"/>
    <w:rsid w:val="006E08FC"/>
    <w:rsid w:val="006E6CA4"/>
    <w:rsid w:val="006F2588"/>
    <w:rsid w:val="00710371"/>
    <w:rsid w:val="00710A6C"/>
    <w:rsid w:val="00710D98"/>
    <w:rsid w:val="00711CE9"/>
    <w:rsid w:val="00712266"/>
    <w:rsid w:val="00712593"/>
    <w:rsid w:val="00712D82"/>
    <w:rsid w:val="007171AB"/>
    <w:rsid w:val="007211C0"/>
    <w:rsid w:val="007213D0"/>
    <w:rsid w:val="0072569E"/>
    <w:rsid w:val="00732599"/>
    <w:rsid w:val="00743E09"/>
    <w:rsid w:val="00744FCC"/>
    <w:rsid w:val="00750C93"/>
    <w:rsid w:val="00754E24"/>
    <w:rsid w:val="00757B3B"/>
    <w:rsid w:val="00761D63"/>
    <w:rsid w:val="00765F0E"/>
    <w:rsid w:val="00770A7D"/>
    <w:rsid w:val="00773075"/>
    <w:rsid w:val="00773F36"/>
    <w:rsid w:val="00776254"/>
    <w:rsid w:val="00777CFF"/>
    <w:rsid w:val="007815BC"/>
    <w:rsid w:val="00782B3F"/>
    <w:rsid w:val="00782E3C"/>
    <w:rsid w:val="00787E5F"/>
    <w:rsid w:val="007900CC"/>
    <w:rsid w:val="00790EA1"/>
    <w:rsid w:val="0079641B"/>
    <w:rsid w:val="00797597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898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5666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26DB"/>
    <w:rsid w:val="00893029"/>
    <w:rsid w:val="00893194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614"/>
    <w:rsid w:val="0091053B"/>
    <w:rsid w:val="00912945"/>
    <w:rsid w:val="00915D4C"/>
    <w:rsid w:val="009279B2"/>
    <w:rsid w:val="00935814"/>
    <w:rsid w:val="00941B58"/>
    <w:rsid w:val="00943E9C"/>
    <w:rsid w:val="0094502D"/>
    <w:rsid w:val="009451C6"/>
    <w:rsid w:val="00945C05"/>
    <w:rsid w:val="00947013"/>
    <w:rsid w:val="00963DAC"/>
    <w:rsid w:val="00973084"/>
    <w:rsid w:val="009750AB"/>
    <w:rsid w:val="00980F02"/>
    <w:rsid w:val="009819F5"/>
    <w:rsid w:val="00984EA2"/>
    <w:rsid w:val="00986CC3"/>
    <w:rsid w:val="0099068E"/>
    <w:rsid w:val="009920AA"/>
    <w:rsid w:val="00992943"/>
    <w:rsid w:val="009A0866"/>
    <w:rsid w:val="009A4D0A"/>
    <w:rsid w:val="009B2F70"/>
    <w:rsid w:val="009C15CA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711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5DF"/>
    <w:rsid w:val="00A71A9E"/>
    <w:rsid w:val="00A7382D"/>
    <w:rsid w:val="00A743AC"/>
    <w:rsid w:val="00A80EB8"/>
    <w:rsid w:val="00A8483F"/>
    <w:rsid w:val="00A870B0"/>
    <w:rsid w:val="00A87A54"/>
    <w:rsid w:val="00AA1809"/>
    <w:rsid w:val="00AA7BAD"/>
    <w:rsid w:val="00AB5033"/>
    <w:rsid w:val="00AB5519"/>
    <w:rsid w:val="00AB6313"/>
    <w:rsid w:val="00AB6401"/>
    <w:rsid w:val="00AB71DD"/>
    <w:rsid w:val="00AC15C5"/>
    <w:rsid w:val="00AC75C4"/>
    <w:rsid w:val="00AD0E75"/>
    <w:rsid w:val="00AE7BD8"/>
    <w:rsid w:val="00AE7D02"/>
    <w:rsid w:val="00AF0BB7"/>
    <w:rsid w:val="00AF0BDE"/>
    <w:rsid w:val="00AF0EDE"/>
    <w:rsid w:val="00AF2560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D84"/>
    <w:rsid w:val="00B64962"/>
    <w:rsid w:val="00B66AC0"/>
    <w:rsid w:val="00B66F3B"/>
    <w:rsid w:val="00B71634"/>
    <w:rsid w:val="00B73091"/>
    <w:rsid w:val="00B75D2A"/>
    <w:rsid w:val="00B7660F"/>
    <w:rsid w:val="00B80840"/>
    <w:rsid w:val="00B815FC"/>
    <w:rsid w:val="00B82A05"/>
    <w:rsid w:val="00B84409"/>
    <w:rsid w:val="00B84E2D"/>
    <w:rsid w:val="00B927C9"/>
    <w:rsid w:val="00B96EA2"/>
    <w:rsid w:val="00B96EFA"/>
    <w:rsid w:val="00BB4AC0"/>
    <w:rsid w:val="00BB5683"/>
    <w:rsid w:val="00BC112B"/>
    <w:rsid w:val="00BC17DF"/>
    <w:rsid w:val="00BC5CB9"/>
    <w:rsid w:val="00BD0826"/>
    <w:rsid w:val="00BD15AB"/>
    <w:rsid w:val="00BD181D"/>
    <w:rsid w:val="00BE0567"/>
    <w:rsid w:val="00BE1078"/>
    <w:rsid w:val="00BE3210"/>
    <w:rsid w:val="00BE350E"/>
    <w:rsid w:val="00BE4BF7"/>
    <w:rsid w:val="00BE4D85"/>
    <w:rsid w:val="00BF27B2"/>
    <w:rsid w:val="00BF4F06"/>
    <w:rsid w:val="00BF534E"/>
    <w:rsid w:val="00BF5717"/>
    <w:rsid w:val="00C01585"/>
    <w:rsid w:val="00C13010"/>
    <w:rsid w:val="00C141C6"/>
    <w:rsid w:val="00C16F5A"/>
    <w:rsid w:val="00C2071A"/>
    <w:rsid w:val="00C20A41"/>
    <w:rsid w:val="00C20ACB"/>
    <w:rsid w:val="00C2267B"/>
    <w:rsid w:val="00C23703"/>
    <w:rsid w:val="00C26068"/>
    <w:rsid w:val="00C271A8"/>
    <w:rsid w:val="00C32067"/>
    <w:rsid w:val="00C32B24"/>
    <w:rsid w:val="00C36E3A"/>
    <w:rsid w:val="00C37A77"/>
    <w:rsid w:val="00C41141"/>
    <w:rsid w:val="00C461E6"/>
    <w:rsid w:val="00C466E5"/>
    <w:rsid w:val="00C50771"/>
    <w:rsid w:val="00C508BE"/>
    <w:rsid w:val="00C60870"/>
    <w:rsid w:val="00C63EC4"/>
    <w:rsid w:val="00C64CD9"/>
    <w:rsid w:val="00C64DEF"/>
    <w:rsid w:val="00C670F8"/>
    <w:rsid w:val="00C766FA"/>
    <w:rsid w:val="00C80AD4"/>
    <w:rsid w:val="00C855AF"/>
    <w:rsid w:val="00C9061B"/>
    <w:rsid w:val="00C90BF3"/>
    <w:rsid w:val="00C93EBA"/>
    <w:rsid w:val="00C946E3"/>
    <w:rsid w:val="00CA045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7A"/>
    <w:rsid w:val="00CF45F2"/>
    <w:rsid w:val="00CF4FDC"/>
    <w:rsid w:val="00D00E9E"/>
    <w:rsid w:val="00D021D2"/>
    <w:rsid w:val="00D05890"/>
    <w:rsid w:val="00D061BB"/>
    <w:rsid w:val="00D07BE1"/>
    <w:rsid w:val="00D113A8"/>
    <w:rsid w:val="00D116C0"/>
    <w:rsid w:val="00D13433"/>
    <w:rsid w:val="00D13D8A"/>
    <w:rsid w:val="00D1479E"/>
    <w:rsid w:val="00D20DA7"/>
    <w:rsid w:val="00D22759"/>
    <w:rsid w:val="00D2779A"/>
    <w:rsid w:val="00D279D8"/>
    <w:rsid w:val="00D27C8E"/>
    <w:rsid w:val="00D4141B"/>
    <w:rsid w:val="00D4145D"/>
    <w:rsid w:val="00D458F0"/>
    <w:rsid w:val="00D50B3B"/>
    <w:rsid w:val="00D51268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0C1A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4EF8"/>
    <w:rsid w:val="00DF00A3"/>
    <w:rsid w:val="00DF0C35"/>
    <w:rsid w:val="00DF5BFB"/>
    <w:rsid w:val="00DF5CD6"/>
    <w:rsid w:val="00E022DA"/>
    <w:rsid w:val="00E03BCB"/>
    <w:rsid w:val="00E124DC"/>
    <w:rsid w:val="00E25E30"/>
    <w:rsid w:val="00E26DDF"/>
    <w:rsid w:val="00E30167"/>
    <w:rsid w:val="00E33493"/>
    <w:rsid w:val="00E34455"/>
    <w:rsid w:val="00E37922"/>
    <w:rsid w:val="00E406DF"/>
    <w:rsid w:val="00E415D3"/>
    <w:rsid w:val="00E469E4"/>
    <w:rsid w:val="00E475C3"/>
    <w:rsid w:val="00E509B0"/>
    <w:rsid w:val="00E52EE3"/>
    <w:rsid w:val="00E54246"/>
    <w:rsid w:val="00E55D8E"/>
    <w:rsid w:val="00E64C2A"/>
    <w:rsid w:val="00E72E2C"/>
    <w:rsid w:val="00E74A30"/>
    <w:rsid w:val="00E7575F"/>
    <w:rsid w:val="00E77B7E"/>
    <w:rsid w:val="00E80F43"/>
    <w:rsid w:val="00E82DF1"/>
    <w:rsid w:val="00E874D7"/>
    <w:rsid w:val="00E96532"/>
    <w:rsid w:val="00E973A0"/>
    <w:rsid w:val="00EA1688"/>
    <w:rsid w:val="00EA171C"/>
    <w:rsid w:val="00EA4C83"/>
    <w:rsid w:val="00EC1DA0"/>
    <w:rsid w:val="00EC329B"/>
    <w:rsid w:val="00EC6BEE"/>
    <w:rsid w:val="00EC71A6"/>
    <w:rsid w:val="00EC73EB"/>
    <w:rsid w:val="00ED0B1F"/>
    <w:rsid w:val="00ED4076"/>
    <w:rsid w:val="00ED592E"/>
    <w:rsid w:val="00ED6ABD"/>
    <w:rsid w:val="00ED72E1"/>
    <w:rsid w:val="00EE013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6BD6"/>
    <w:rsid w:val="00F403BF"/>
    <w:rsid w:val="00F4342F"/>
    <w:rsid w:val="00F45227"/>
    <w:rsid w:val="00F5045C"/>
    <w:rsid w:val="00F53AEA"/>
    <w:rsid w:val="00F550CC"/>
    <w:rsid w:val="00F55FC9"/>
    <w:rsid w:val="00F5663B"/>
    <w:rsid w:val="00F5674D"/>
    <w:rsid w:val="00F6392C"/>
    <w:rsid w:val="00F64256"/>
    <w:rsid w:val="00F66093"/>
    <w:rsid w:val="00F66636"/>
    <w:rsid w:val="00F70848"/>
    <w:rsid w:val="00F73A60"/>
    <w:rsid w:val="00F829C7"/>
    <w:rsid w:val="00F834AA"/>
    <w:rsid w:val="00F848D6"/>
    <w:rsid w:val="00F868DF"/>
    <w:rsid w:val="00F93464"/>
    <w:rsid w:val="00F943C8"/>
    <w:rsid w:val="00F96B28"/>
    <w:rsid w:val="00F970EE"/>
    <w:rsid w:val="00FA15D0"/>
    <w:rsid w:val="00FA41B4"/>
    <w:rsid w:val="00FA5DDD"/>
    <w:rsid w:val="00FA7644"/>
    <w:rsid w:val="00FB2654"/>
    <w:rsid w:val="00FB7DF8"/>
    <w:rsid w:val="00FC069A"/>
    <w:rsid w:val="00FD0B7B"/>
    <w:rsid w:val="00FD715B"/>
    <w:rsid w:val="00FE1DCC"/>
    <w:rsid w:val="00FF0538"/>
    <w:rsid w:val="00FF5B8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57D2DC"/>
  <w15:docId w15:val="{0068472C-78FE-452B-BEBA-15A24E6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2267B"/>
  </w:style>
  <w:style w:type="paragraph" w:styleId="Rubrik1">
    <w:name w:val="heading 1"/>
    <w:basedOn w:val="Brdtext"/>
    <w:next w:val="Brdtext"/>
    <w:link w:val="Rubrik1Char"/>
    <w:uiPriority w:val="1"/>
    <w:qFormat/>
    <w:rsid w:val="00C2267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2267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2267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2267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2267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226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226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226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226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2267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2267B"/>
  </w:style>
  <w:style w:type="paragraph" w:styleId="Brdtextmedindrag">
    <w:name w:val="Body Text Indent"/>
    <w:basedOn w:val="Normal"/>
    <w:link w:val="BrdtextmedindragChar"/>
    <w:qFormat/>
    <w:rsid w:val="00C2267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2267B"/>
  </w:style>
  <w:style w:type="character" w:customStyle="1" w:styleId="Rubrik1Char">
    <w:name w:val="Rubrik 1 Char"/>
    <w:basedOn w:val="Standardstycketeckensnitt"/>
    <w:link w:val="Rubrik1"/>
    <w:uiPriority w:val="1"/>
    <w:rsid w:val="00C2267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2267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2267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2267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2267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2267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2267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2267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2267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2267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2267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2267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2267B"/>
  </w:style>
  <w:style w:type="paragraph" w:styleId="Beskrivning">
    <w:name w:val="caption"/>
    <w:basedOn w:val="Bildtext"/>
    <w:next w:val="Normal"/>
    <w:uiPriority w:val="35"/>
    <w:semiHidden/>
    <w:qFormat/>
    <w:rsid w:val="00C2267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2267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2267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267B"/>
  </w:style>
  <w:style w:type="paragraph" w:styleId="Sidhuvud">
    <w:name w:val="header"/>
    <w:basedOn w:val="Normal"/>
    <w:link w:val="SidhuvudChar"/>
    <w:uiPriority w:val="99"/>
    <w:rsid w:val="00C2267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2267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2267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2267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2267B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2267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2267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2267B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C2267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2267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2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2267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2267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2267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2267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2267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2267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2267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2267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2267B"/>
    <w:pPr>
      <w:numPr>
        <w:numId w:val="34"/>
      </w:numPr>
    </w:pPr>
  </w:style>
  <w:style w:type="numbering" w:customStyle="1" w:styleId="RKPunktlista">
    <w:name w:val="RK Punktlista"/>
    <w:uiPriority w:val="99"/>
    <w:rsid w:val="00C2267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2267B"/>
    <w:pPr>
      <w:numPr>
        <w:ilvl w:val="1"/>
      </w:numPr>
    </w:pPr>
  </w:style>
  <w:style w:type="numbering" w:customStyle="1" w:styleId="Strecklistan">
    <w:name w:val="Strecklistan"/>
    <w:uiPriority w:val="99"/>
    <w:rsid w:val="00C2267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2267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2267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2267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2267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226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2267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2267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2267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2267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2267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2267B"/>
  </w:style>
  <w:style w:type="character" w:styleId="AnvndHyperlnk">
    <w:name w:val="FollowedHyperlink"/>
    <w:basedOn w:val="Standardstycketeckensnitt"/>
    <w:uiPriority w:val="99"/>
    <w:semiHidden/>
    <w:unhideWhenUsed/>
    <w:rsid w:val="00C2267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2267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2267B"/>
  </w:style>
  <w:style w:type="paragraph" w:styleId="Avsndaradress-brev">
    <w:name w:val="envelope return"/>
    <w:basedOn w:val="Normal"/>
    <w:uiPriority w:val="99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67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2267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2267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2267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2267B"/>
  </w:style>
  <w:style w:type="paragraph" w:styleId="Brdtext3">
    <w:name w:val="Body Text 3"/>
    <w:basedOn w:val="Normal"/>
    <w:link w:val="Brdtext3Char"/>
    <w:uiPriority w:val="99"/>
    <w:semiHidden/>
    <w:unhideWhenUsed/>
    <w:rsid w:val="00C2267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2267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2267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2267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2267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2267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2267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2267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2267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2267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226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2267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2267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226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2267B"/>
  </w:style>
  <w:style w:type="character" w:customStyle="1" w:styleId="DatumChar">
    <w:name w:val="Datum Char"/>
    <w:basedOn w:val="Standardstycketeckensnitt"/>
    <w:link w:val="Datum"/>
    <w:uiPriority w:val="99"/>
    <w:semiHidden/>
    <w:rsid w:val="00C2267B"/>
  </w:style>
  <w:style w:type="character" w:styleId="Diskretbetoning">
    <w:name w:val="Subtle Emphasis"/>
    <w:basedOn w:val="Standardstycketeckensnitt"/>
    <w:uiPriority w:val="19"/>
    <w:semiHidden/>
    <w:qFormat/>
    <w:rsid w:val="00C2267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2267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226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226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2267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2267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226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226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226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226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2267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2267B"/>
  </w:style>
  <w:style w:type="paragraph" w:styleId="Figurfrteckning">
    <w:name w:val="table of figures"/>
    <w:basedOn w:val="Normal"/>
    <w:next w:val="Normal"/>
    <w:uiPriority w:val="99"/>
    <w:semiHidden/>
    <w:unhideWhenUsed/>
    <w:rsid w:val="00C2267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226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226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226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2267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2267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2267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2267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2267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2267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2267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226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2267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2267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2267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2267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2267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267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2267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2267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2267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2267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2267B"/>
  </w:style>
  <w:style w:type="paragraph" w:styleId="Innehll4">
    <w:name w:val="toc 4"/>
    <w:basedOn w:val="Normal"/>
    <w:next w:val="Normal"/>
    <w:autoRedefine/>
    <w:uiPriority w:val="39"/>
    <w:semiHidden/>
    <w:unhideWhenUsed/>
    <w:rsid w:val="00C2267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2267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2267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2267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2267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2267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22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267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267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26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267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226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226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226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226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2267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2267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2267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2267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2267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2267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2267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2267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2267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2267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2267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2267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2267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2267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2267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2267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2267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2267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2267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2267B"/>
  </w:style>
  <w:style w:type="table" w:styleId="Ljuslista">
    <w:name w:val="Light List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226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2267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2267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2267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2267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2267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2267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226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2267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226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226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226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226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226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226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2267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2267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2267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2267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2267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226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22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2267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2267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226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2267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2267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2267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267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267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26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26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2267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22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2267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2267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2267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2267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2267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2267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22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2267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2267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2267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2267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2267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2267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2267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2267B"/>
  </w:style>
  <w:style w:type="character" w:styleId="Slutnotsreferens">
    <w:name w:val="endnote reference"/>
    <w:basedOn w:val="Standardstycketeckensnitt"/>
    <w:uiPriority w:val="99"/>
    <w:semiHidden/>
    <w:unhideWhenUsed/>
    <w:rsid w:val="00C2267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2267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2267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2267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226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226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226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226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2267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2267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2267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2267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2267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226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226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22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226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226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226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226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226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226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226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226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226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226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226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226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226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226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226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226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226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226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226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226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226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226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2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226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2267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226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226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226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2523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E72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93142E19D042B3B1F3E70A7ADED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F7182-87C1-46BE-9526-4645D997209B}"/>
      </w:docPartPr>
      <w:docPartBody>
        <w:p w:rsidR="009E3443" w:rsidRDefault="009858EC" w:rsidP="009858EC">
          <w:pPr>
            <w:pStyle w:val="D893142E19D042B3B1F3E70A7ADED6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28F650CB364B0DA50434370F6C7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4F871-F88D-4BC2-8F83-C549B604FDBC}"/>
      </w:docPartPr>
      <w:docPartBody>
        <w:p w:rsidR="009E3443" w:rsidRDefault="009858EC" w:rsidP="009858EC">
          <w:pPr>
            <w:pStyle w:val="B828F650CB364B0DA50434370F6C74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030471E1EA4D509C36207724D90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961F7-DD42-4C13-BDD2-C298E75D6A06}"/>
      </w:docPartPr>
      <w:docPartBody>
        <w:p w:rsidR="009E3443" w:rsidRDefault="009858EC" w:rsidP="009858EC">
          <w:pPr>
            <w:pStyle w:val="88030471E1EA4D509C36207724D90B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9B555DDFE24E36BD2367D6A0E6B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094AD-8B15-4442-A74F-4843D207B58B}"/>
      </w:docPartPr>
      <w:docPartBody>
        <w:p w:rsidR="009E3443" w:rsidRDefault="009858EC" w:rsidP="009858EC">
          <w:pPr>
            <w:pStyle w:val="FB9B555DDFE24E36BD2367D6A0E6BE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2265289F4540DF99B64C632BD2B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4A6F2-FEDF-41EA-B991-F28ABCB8E87C}"/>
      </w:docPartPr>
      <w:docPartBody>
        <w:p w:rsidR="009E3443" w:rsidRDefault="009858EC" w:rsidP="009858EC">
          <w:pPr>
            <w:pStyle w:val="FD2265289F4540DF99B64C632BD2B10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EC"/>
    <w:rsid w:val="000144A1"/>
    <w:rsid w:val="009858EC"/>
    <w:rsid w:val="009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71510069B24F2AA389A48EE90B654D">
    <w:name w:val="2071510069B24F2AA389A48EE90B654D"/>
    <w:rsid w:val="009858EC"/>
  </w:style>
  <w:style w:type="character" w:styleId="Platshllartext">
    <w:name w:val="Placeholder Text"/>
    <w:basedOn w:val="Standardstycketeckensnitt"/>
    <w:uiPriority w:val="99"/>
    <w:semiHidden/>
    <w:rsid w:val="009858EC"/>
    <w:rPr>
      <w:noProof w:val="0"/>
      <w:color w:val="808080"/>
    </w:rPr>
  </w:style>
  <w:style w:type="paragraph" w:customStyle="1" w:styleId="D7D1920E3A28455EBD6533B7B57EC3B1">
    <w:name w:val="D7D1920E3A28455EBD6533B7B57EC3B1"/>
    <w:rsid w:val="009858EC"/>
  </w:style>
  <w:style w:type="paragraph" w:customStyle="1" w:styleId="CC019A1BD01543E5B49EFF5EDABE1E1F">
    <w:name w:val="CC019A1BD01543E5B49EFF5EDABE1E1F"/>
    <w:rsid w:val="009858EC"/>
  </w:style>
  <w:style w:type="paragraph" w:customStyle="1" w:styleId="8B76E3553515440F8AD407A0A6A36E4D">
    <w:name w:val="8B76E3553515440F8AD407A0A6A36E4D"/>
    <w:rsid w:val="009858EC"/>
  </w:style>
  <w:style w:type="paragraph" w:customStyle="1" w:styleId="D893142E19D042B3B1F3E70A7ADED624">
    <w:name w:val="D893142E19D042B3B1F3E70A7ADED624"/>
    <w:rsid w:val="009858EC"/>
  </w:style>
  <w:style w:type="paragraph" w:customStyle="1" w:styleId="B828F650CB364B0DA50434370F6C74F4">
    <w:name w:val="B828F650CB364B0DA50434370F6C74F4"/>
    <w:rsid w:val="009858EC"/>
  </w:style>
  <w:style w:type="paragraph" w:customStyle="1" w:styleId="F0EF04BBC97E45D4889001F474CA7A6E">
    <w:name w:val="F0EF04BBC97E45D4889001F474CA7A6E"/>
    <w:rsid w:val="009858EC"/>
  </w:style>
  <w:style w:type="paragraph" w:customStyle="1" w:styleId="AAE597034A8147189EB58979CDCB4538">
    <w:name w:val="AAE597034A8147189EB58979CDCB4538"/>
    <w:rsid w:val="009858EC"/>
  </w:style>
  <w:style w:type="paragraph" w:customStyle="1" w:styleId="D4DFEE36219A4D84A59C2172B11DD193">
    <w:name w:val="D4DFEE36219A4D84A59C2172B11DD193"/>
    <w:rsid w:val="009858EC"/>
  </w:style>
  <w:style w:type="paragraph" w:customStyle="1" w:styleId="88030471E1EA4D509C36207724D90B8A">
    <w:name w:val="88030471E1EA4D509C36207724D90B8A"/>
    <w:rsid w:val="009858EC"/>
  </w:style>
  <w:style w:type="paragraph" w:customStyle="1" w:styleId="FB9B555DDFE24E36BD2367D6A0E6BEBA">
    <w:name w:val="FB9B555DDFE24E36BD2367D6A0E6BEBA"/>
    <w:rsid w:val="009858EC"/>
  </w:style>
  <w:style w:type="paragraph" w:customStyle="1" w:styleId="B828F650CB364B0DA50434370F6C74F41">
    <w:name w:val="B828F650CB364B0DA50434370F6C74F41"/>
    <w:rsid w:val="009858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030471E1EA4D509C36207724D90B8A1">
    <w:name w:val="88030471E1EA4D509C36207724D90B8A1"/>
    <w:rsid w:val="009858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6450C2831344F5B6307F09F4E83F79">
    <w:name w:val="166450C2831344F5B6307F09F4E83F79"/>
    <w:rsid w:val="009858EC"/>
  </w:style>
  <w:style w:type="paragraph" w:customStyle="1" w:styleId="32EC47EBFF9F47E5AB3A7A5C5296D11A">
    <w:name w:val="32EC47EBFF9F47E5AB3A7A5C5296D11A"/>
    <w:rsid w:val="009858EC"/>
  </w:style>
  <w:style w:type="paragraph" w:customStyle="1" w:styleId="DBEC4A74403A449998DD5167FC8BD56A">
    <w:name w:val="DBEC4A74403A449998DD5167FC8BD56A"/>
    <w:rsid w:val="009858EC"/>
  </w:style>
  <w:style w:type="paragraph" w:customStyle="1" w:styleId="5B3DD325A4BD4886AAC817A7EE2E1431">
    <w:name w:val="5B3DD325A4BD4886AAC817A7EE2E1431"/>
    <w:rsid w:val="009858EC"/>
  </w:style>
  <w:style w:type="paragraph" w:customStyle="1" w:styleId="AFF4A69BC05D4DB69BE99813F7E4AD01">
    <w:name w:val="AFF4A69BC05D4DB69BE99813F7E4AD01"/>
    <w:rsid w:val="009858EC"/>
  </w:style>
  <w:style w:type="paragraph" w:customStyle="1" w:styleId="FD2265289F4540DF99B64C632BD2B10C">
    <w:name w:val="FD2265289F4540DF99B64C632BD2B10C"/>
    <w:rsid w:val="009858EC"/>
  </w:style>
  <w:style w:type="paragraph" w:customStyle="1" w:styleId="BF3B13E60AC94F4AA064BDCFF902C5B6">
    <w:name w:val="BF3B13E60AC94F4AA064BDCFF902C5B6"/>
    <w:rsid w:val="0098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452MF7CDPVDY-60855046-4188</_dlc_DocId>
    <_dlc_DocIdUrl xmlns="fd0eb60b-32c8-489c-a600-61d55b22892d">
      <Url>https://dhs.sp.regeringskansliet.se/yta/u-UH/_layouts/15/DocIdRedir.aspx?ID=452MF7CDPVDY-60855046-4188</Url>
      <Description>452MF7CDPVDY-60855046-4188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9833703e-e67d-47ab-a376-47dbc562eba3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2021-04-27T00:00:00</HeaderDate>
    <Office/>
    <Dnr>U2021/02219	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FC08FAD-BCEA-4B91-82FA-ED6F8D3D631A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E0E45DF4-E3ED-4705-A1A6-59209ADEC7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http://schemas.openxmlformats.org/package/2006/metadata/core-properties"/>
    <ds:schemaRef ds:uri="fd0eb60b-32c8-489c-a600-61d55b22892d"/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847891D8-AFF6-463C-8E98-C7A1C7437A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2576 av Fredrik Christensson (C) Tilläggsbidrag för barn inom studiemedelssystemet.docx</dc:title>
  <dc:subject/>
  <dc:creator>Felicia Schartner Giertta</dc:creator>
  <cp:keywords/>
  <dc:description/>
  <cp:lastModifiedBy>Catrin Arusell Ekström</cp:lastModifiedBy>
  <cp:revision>4</cp:revision>
  <dcterms:created xsi:type="dcterms:W3CDTF">2021-04-26T12:50:00Z</dcterms:created>
  <dcterms:modified xsi:type="dcterms:W3CDTF">2021-04-27T07:01:00Z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056eb0ab-06c7-4c26-9628-6b3cd58f75bb</vt:lpwstr>
  </property>
</Properties>
</file>