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072F" w14:textId="77777777" w:rsidR="00E50B1A" w:rsidRDefault="00E50B1A" w:rsidP="006E6D65">
      <w:pPr>
        <w:pStyle w:val="Rubrik"/>
      </w:pPr>
      <w:bookmarkStart w:id="0" w:name="Start"/>
      <w:bookmarkEnd w:id="0"/>
      <w:r>
        <w:t xml:space="preserve">Svar på fråga 2019/20:1935 av </w:t>
      </w:r>
      <w:sdt>
        <w:sdtPr>
          <w:alias w:val="Frågeställare"/>
          <w:tag w:val="delete"/>
          <w:id w:val="-211816850"/>
          <w:placeholder>
            <w:docPart w:val="D7A9888494B64055A669EAED1C18FD2E"/>
          </w:placeholder>
          <w:dataBinding w:prefixMappings="xmlns:ns0='http://lp/documentinfo/RK' " w:xpath="/ns0:DocumentInfo[1]/ns0:BaseInfo[1]/ns0:Extra3[1]" w:storeItemID="{77CD162A-A4B0-4261-B19F-A4946A0A16C0}"/>
          <w:text/>
        </w:sdtPr>
        <w:sdtEndPr/>
        <w:sdtContent>
          <w:r>
            <w:t xml:space="preserve">Clara </w:t>
          </w:r>
          <w:proofErr w:type="spellStart"/>
          <w:r>
            <w:t>Aranda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C2F5CBACBC247299A94390F7B35A9E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om en säkrad tillgång till vaccin</w:t>
      </w:r>
    </w:p>
    <w:p w14:paraId="7B545323" w14:textId="77777777" w:rsidR="00E50B1A" w:rsidRDefault="0078231E" w:rsidP="006E6D65">
      <w:pPr>
        <w:pStyle w:val="Brdtext"/>
      </w:pPr>
      <w:sdt>
        <w:sdtPr>
          <w:alias w:val="Frågeställare"/>
          <w:tag w:val="delete"/>
          <w:id w:val="-1635256365"/>
          <w:placeholder>
            <w:docPart w:val="2E394341C01840929A3795BA774F469D"/>
          </w:placeholder>
          <w:dataBinding w:prefixMappings="xmlns:ns0='http://lp/documentinfo/RK' " w:xpath="/ns0:DocumentInfo[1]/ns0:BaseInfo[1]/ns0:Extra3[1]" w:storeItemID="{77CD162A-A4B0-4261-B19F-A4946A0A16C0}"/>
          <w:text/>
        </w:sdtPr>
        <w:sdtEndPr/>
        <w:sdtContent>
          <w:r w:rsidR="00E50B1A">
            <w:t xml:space="preserve">Clara </w:t>
          </w:r>
          <w:proofErr w:type="spellStart"/>
          <w:r w:rsidR="00E50B1A">
            <w:t>Aranda</w:t>
          </w:r>
          <w:proofErr w:type="spellEnd"/>
        </w:sdtContent>
      </w:sdt>
      <w:r w:rsidR="00E50B1A">
        <w:t xml:space="preserve"> har frågat mig om jag och regeringen avser att utreda möjligheten till en statlig vaccintillverkning på nytt.</w:t>
      </w:r>
    </w:p>
    <w:p w14:paraId="6D066757" w14:textId="6A1135BC" w:rsidR="00E50B1A" w:rsidRDefault="00F04B40" w:rsidP="006E6D65">
      <w:pPr>
        <w:pStyle w:val="Brdtext"/>
      </w:pPr>
      <w:r w:rsidRPr="00F04B40">
        <w:t xml:space="preserve">Att säkra tillgång till vaccin mot covid-19 är en högt </w:t>
      </w:r>
      <w:r>
        <w:t>prioriterad fråga för r</w:t>
      </w:r>
      <w:r w:rsidRPr="00F04B40">
        <w:t>egeringen</w:t>
      </w:r>
      <w:r>
        <w:t xml:space="preserve">. Just nu pågår över 200 projekt för att utveckla sådana vaccin över hela världen inklusive i Sverige. Genom den av regeringen utsedda vaccinsamordnaren Richard Bergström </w:t>
      </w:r>
      <w:r w:rsidR="00332DAE">
        <w:t xml:space="preserve">leder </w:t>
      </w:r>
      <w:r>
        <w:t>Sverige</w:t>
      </w:r>
      <w:r w:rsidR="00332DAE">
        <w:t xml:space="preserve"> tillsammans med sex andra länder</w:t>
      </w:r>
      <w:r>
        <w:t xml:space="preserve"> de EU gemensamma förhandlingarna om förhandsavtal med flera olika vaccinutvecklare. </w:t>
      </w:r>
    </w:p>
    <w:p w14:paraId="6E9B18D1" w14:textId="3590AD57" w:rsidR="00F04B40" w:rsidRPr="00F04B40" w:rsidRDefault="00332DAE" w:rsidP="006E6D65">
      <w:pPr>
        <w:pStyle w:val="Brdtext"/>
      </w:pPr>
      <w:r>
        <w:t>När det gäller vaccintillverkning</w:t>
      </w:r>
      <w:r w:rsidR="005D3D8D">
        <w:t xml:space="preserve"> </w:t>
      </w:r>
      <w:r>
        <w:t>har mycket förändrats sedan den senaste utredningen av f</w:t>
      </w:r>
      <w:r w:rsidR="005D3D8D">
        <w:t xml:space="preserve">örutsättningarna för tillverkning av influensavaccin i Sverige </w:t>
      </w:r>
      <w:r w:rsidR="008D5EBE">
        <w:t>2006</w:t>
      </w:r>
      <w:r>
        <w:t xml:space="preserve">. </w:t>
      </w:r>
      <w:r w:rsidR="00C87349">
        <w:t>D</w:t>
      </w:r>
      <w:r w:rsidR="008D5EBE">
        <w:t>en medicinska utvecklingen</w:t>
      </w:r>
      <w:r w:rsidR="00C87349">
        <w:t xml:space="preserve"> går</w:t>
      </w:r>
      <w:r w:rsidR="008D5EBE">
        <w:t xml:space="preserve"> framåt med intressanta nya vaccinteknologier på ingång</w:t>
      </w:r>
      <w:r w:rsidR="002E4170">
        <w:t xml:space="preserve"> som har nya produktions</w:t>
      </w:r>
      <w:r w:rsidR="00C36167">
        <w:t>metoder</w:t>
      </w:r>
      <w:r w:rsidR="008D5EBE">
        <w:t>.</w:t>
      </w:r>
      <w:r w:rsidR="005D3D8D">
        <w:t xml:space="preserve"> </w:t>
      </w:r>
      <w:r w:rsidR="00B4012C">
        <w:t xml:space="preserve">Vad gäller vaccin mot covid-19 vet vi ännu inte vilket, eller vilka, av dessa vaccinkandidater som kommer att bli godkända vilket </w:t>
      </w:r>
      <w:r w:rsidR="002E4170">
        <w:t>är en komplicerande faktor vid</w:t>
      </w:r>
      <w:r w:rsidR="00B4012C">
        <w:t xml:space="preserve"> planeringen för produktionen. Sverige </w:t>
      </w:r>
      <w:r w:rsidR="002E4170">
        <w:t xml:space="preserve">är framstående både vad gäller läkemedelsforskning och produktion. </w:t>
      </w:r>
      <w:r w:rsidR="001D57B3">
        <w:t>Jag ser positivt på vaccintillverkning i Sverige</w:t>
      </w:r>
      <w:r>
        <w:t>, men jag kan inte i dag lova en ny statlig offentlig utredning</w:t>
      </w:r>
      <w:r w:rsidR="00DB3CC4">
        <w:t xml:space="preserve">. Sverige </w:t>
      </w:r>
      <w:r w:rsidR="00042814">
        <w:t xml:space="preserve">ska dock </w:t>
      </w:r>
      <w:r w:rsidR="00DB3CC4">
        <w:t>ha en så bred ansats i arbetet som möjligt för att ge så goda förutsättningar som möjligt att säkerställa tillgången till vaccin till den svenska befolkning</w:t>
      </w:r>
      <w:r>
        <w:t>en</w:t>
      </w:r>
      <w:r w:rsidR="001D57B3">
        <w:t>.</w:t>
      </w:r>
      <w:r>
        <w:t xml:space="preserve"> </w:t>
      </w:r>
      <w:r w:rsidR="0047085D">
        <w:t xml:space="preserve">Inom EU-samarbetet har jag lyft och kommer fortsätta lyfta vikten av tillverkningsberedskap på läkemedelsområdet. </w:t>
      </w:r>
      <w:r>
        <w:t>Regeringen följer frågan.</w:t>
      </w:r>
    </w:p>
    <w:p w14:paraId="72602FD7" w14:textId="77777777" w:rsidR="0078231E" w:rsidRDefault="0078231E" w:rsidP="006E6D65">
      <w:pPr>
        <w:pStyle w:val="Brdtext"/>
      </w:pPr>
    </w:p>
    <w:p w14:paraId="29B76320" w14:textId="05D5B3D2" w:rsidR="00E50B1A" w:rsidRPr="002D67A0" w:rsidRDefault="00E50B1A" w:rsidP="006E6D65">
      <w:pPr>
        <w:pStyle w:val="Brdtext"/>
      </w:pPr>
      <w:bookmarkStart w:id="1" w:name="_GoBack"/>
      <w:bookmarkEnd w:id="1"/>
      <w:r w:rsidRPr="002D67A0">
        <w:lastRenderedPageBreak/>
        <w:t xml:space="preserve">Stockholm den </w:t>
      </w:r>
      <w:sdt>
        <w:sdtPr>
          <w:id w:val="-1225218591"/>
          <w:placeholder>
            <w:docPart w:val="396FB842EB5E4636AC680D73318CC51C"/>
          </w:placeholder>
          <w:dataBinding w:prefixMappings="xmlns:ns0='http://lp/documentinfo/RK' " w:xpath="/ns0:DocumentInfo[1]/ns0:BaseInfo[1]/ns0:HeaderDate[1]" w:storeItemID="{77CD162A-A4B0-4261-B19F-A4946A0A16C0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91934">
            <w:t>26</w:t>
          </w:r>
          <w:r w:rsidR="00691934" w:rsidRPr="002D67A0">
            <w:t xml:space="preserve"> augusti 2020</w:t>
          </w:r>
        </w:sdtContent>
      </w:sdt>
    </w:p>
    <w:p w14:paraId="7B629977" w14:textId="77777777" w:rsidR="00E50B1A" w:rsidRPr="00691934" w:rsidRDefault="00E50B1A" w:rsidP="006E6D65">
      <w:pPr>
        <w:pStyle w:val="Brdtextutanavstnd"/>
      </w:pPr>
    </w:p>
    <w:p w14:paraId="10A65814" w14:textId="77777777" w:rsidR="00E50B1A" w:rsidRPr="00691934" w:rsidRDefault="00E50B1A" w:rsidP="006E6D65">
      <w:pPr>
        <w:pStyle w:val="Brdtextutanavstnd"/>
      </w:pPr>
    </w:p>
    <w:p w14:paraId="588DB5D4" w14:textId="77777777" w:rsidR="00E50B1A" w:rsidRPr="00691934" w:rsidRDefault="00E50B1A" w:rsidP="006E6D65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BEE96E7A369407DB921969FACA7A7C2"/>
        </w:placeholder>
        <w:dataBinding w:prefixMappings="xmlns:ns0='http://lp/documentinfo/RK' " w:xpath="/ns0:DocumentInfo[1]/ns0:BaseInfo[1]/ns0:TopSender[1]" w:storeItemID="{77CD162A-A4B0-4261-B19F-A4946A0A16C0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F85798E" w14:textId="77777777" w:rsidR="00E50B1A" w:rsidRPr="00691934" w:rsidRDefault="00E50B1A" w:rsidP="006E6D65">
          <w:pPr>
            <w:pStyle w:val="Brdtext"/>
          </w:pPr>
          <w:r w:rsidRPr="00691934">
            <w:t>Lena Hallengren</w:t>
          </w:r>
        </w:p>
      </w:sdtContent>
    </w:sdt>
    <w:sectPr w:rsidR="00E50B1A" w:rsidRPr="0069193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A9FA" w14:textId="77777777" w:rsidR="006E6D65" w:rsidRDefault="006E6D65" w:rsidP="00A87A54">
      <w:pPr>
        <w:spacing w:after="0" w:line="240" w:lineRule="auto"/>
      </w:pPr>
      <w:r>
        <w:separator/>
      </w:r>
    </w:p>
  </w:endnote>
  <w:endnote w:type="continuationSeparator" w:id="0">
    <w:p w14:paraId="5F3102FA" w14:textId="77777777" w:rsidR="006E6D65" w:rsidRDefault="006E6D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E6D65" w:rsidRPr="00347E11" w14:paraId="55AAADD8" w14:textId="77777777" w:rsidTr="006E6D65">
      <w:trPr>
        <w:trHeight w:val="227"/>
        <w:jc w:val="right"/>
      </w:trPr>
      <w:tc>
        <w:tcPr>
          <w:tcW w:w="708" w:type="dxa"/>
          <w:vAlign w:val="bottom"/>
        </w:tcPr>
        <w:p w14:paraId="5A85AF80" w14:textId="77777777" w:rsidR="006E6D65" w:rsidRPr="00B62610" w:rsidRDefault="006E6D6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E6D65" w:rsidRPr="00347E11" w14:paraId="0C50EA2E" w14:textId="77777777" w:rsidTr="006E6D65">
      <w:trPr>
        <w:trHeight w:val="850"/>
        <w:jc w:val="right"/>
      </w:trPr>
      <w:tc>
        <w:tcPr>
          <w:tcW w:w="708" w:type="dxa"/>
          <w:vAlign w:val="bottom"/>
        </w:tcPr>
        <w:p w14:paraId="0FDC2A56" w14:textId="77777777" w:rsidR="006E6D65" w:rsidRPr="00347E11" w:rsidRDefault="006E6D65" w:rsidP="005606BC">
          <w:pPr>
            <w:pStyle w:val="Sidfot"/>
            <w:spacing w:line="276" w:lineRule="auto"/>
            <w:jc w:val="right"/>
          </w:pPr>
        </w:p>
      </w:tc>
    </w:tr>
  </w:tbl>
  <w:p w14:paraId="17349E63" w14:textId="77777777" w:rsidR="006E6D65" w:rsidRPr="005606BC" w:rsidRDefault="006E6D6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E6D65" w:rsidRPr="00347E11" w14:paraId="0272EA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6F1B31" w14:textId="77777777" w:rsidR="006E6D65" w:rsidRPr="00347E11" w:rsidRDefault="006E6D65" w:rsidP="00347E11">
          <w:pPr>
            <w:pStyle w:val="Sidfot"/>
            <w:rPr>
              <w:sz w:val="8"/>
            </w:rPr>
          </w:pPr>
        </w:p>
      </w:tc>
    </w:tr>
    <w:tr w:rsidR="006E6D65" w:rsidRPr="00EE3C0F" w14:paraId="17F6C92F" w14:textId="77777777" w:rsidTr="00C26068">
      <w:trPr>
        <w:trHeight w:val="227"/>
      </w:trPr>
      <w:tc>
        <w:tcPr>
          <w:tcW w:w="4074" w:type="dxa"/>
        </w:tcPr>
        <w:p w14:paraId="0D90EBEC" w14:textId="77777777" w:rsidR="006E6D65" w:rsidRPr="00F53AEA" w:rsidRDefault="006E6D6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B77456" w14:textId="77777777" w:rsidR="006E6D65" w:rsidRPr="00F53AEA" w:rsidRDefault="006E6D65" w:rsidP="00F53AEA">
          <w:pPr>
            <w:pStyle w:val="Sidfot"/>
            <w:spacing w:line="276" w:lineRule="auto"/>
          </w:pPr>
        </w:p>
      </w:tc>
    </w:tr>
  </w:tbl>
  <w:p w14:paraId="7190BD8E" w14:textId="77777777" w:rsidR="006E6D65" w:rsidRPr="00EE3C0F" w:rsidRDefault="006E6D6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153C" w14:textId="77777777" w:rsidR="006E6D65" w:rsidRDefault="006E6D65" w:rsidP="00A87A54">
      <w:pPr>
        <w:spacing w:after="0" w:line="240" w:lineRule="auto"/>
      </w:pPr>
      <w:r>
        <w:separator/>
      </w:r>
    </w:p>
  </w:footnote>
  <w:footnote w:type="continuationSeparator" w:id="0">
    <w:p w14:paraId="64131B57" w14:textId="77777777" w:rsidR="006E6D65" w:rsidRDefault="006E6D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6D65" w14:paraId="4D489647" w14:textId="77777777" w:rsidTr="00C93EBA">
      <w:trPr>
        <w:trHeight w:val="227"/>
      </w:trPr>
      <w:tc>
        <w:tcPr>
          <w:tcW w:w="5534" w:type="dxa"/>
        </w:tcPr>
        <w:p w14:paraId="7D2E366F" w14:textId="77777777" w:rsidR="006E6D65" w:rsidRPr="007D73AB" w:rsidRDefault="006E6D65">
          <w:pPr>
            <w:pStyle w:val="Sidhuvud"/>
          </w:pPr>
        </w:p>
      </w:tc>
      <w:tc>
        <w:tcPr>
          <w:tcW w:w="3170" w:type="dxa"/>
          <w:vAlign w:val="bottom"/>
        </w:tcPr>
        <w:p w14:paraId="70EB49E4" w14:textId="77777777" w:rsidR="006E6D65" w:rsidRPr="007D73AB" w:rsidRDefault="006E6D65" w:rsidP="00340DE0">
          <w:pPr>
            <w:pStyle w:val="Sidhuvud"/>
          </w:pPr>
        </w:p>
      </w:tc>
      <w:tc>
        <w:tcPr>
          <w:tcW w:w="1134" w:type="dxa"/>
        </w:tcPr>
        <w:p w14:paraId="0D7E9C8D" w14:textId="77777777" w:rsidR="006E6D65" w:rsidRDefault="006E6D65" w:rsidP="006E6D65">
          <w:pPr>
            <w:pStyle w:val="Sidhuvud"/>
          </w:pPr>
        </w:p>
      </w:tc>
    </w:tr>
    <w:tr w:rsidR="006E6D65" w14:paraId="71CF9621" w14:textId="77777777" w:rsidTr="00C93EBA">
      <w:trPr>
        <w:trHeight w:val="1928"/>
      </w:trPr>
      <w:tc>
        <w:tcPr>
          <w:tcW w:w="5534" w:type="dxa"/>
        </w:tcPr>
        <w:p w14:paraId="74B9FF73" w14:textId="77777777" w:rsidR="006E6D65" w:rsidRPr="00340DE0" w:rsidRDefault="006E6D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BCE261" wp14:editId="5E45A1D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89E0EE" w14:textId="77777777" w:rsidR="006E6D65" w:rsidRPr="00710A6C" w:rsidRDefault="006E6D65" w:rsidP="00EE3C0F">
          <w:pPr>
            <w:pStyle w:val="Sidhuvud"/>
            <w:rPr>
              <w:b/>
            </w:rPr>
          </w:pPr>
        </w:p>
        <w:p w14:paraId="2A86D192" w14:textId="77777777" w:rsidR="006E6D65" w:rsidRDefault="006E6D65" w:rsidP="00EE3C0F">
          <w:pPr>
            <w:pStyle w:val="Sidhuvud"/>
          </w:pPr>
        </w:p>
        <w:p w14:paraId="11228FFB" w14:textId="77777777" w:rsidR="006E6D65" w:rsidRDefault="006E6D65" w:rsidP="00EE3C0F">
          <w:pPr>
            <w:pStyle w:val="Sidhuvud"/>
          </w:pPr>
        </w:p>
        <w:p w14:paraId="75FA3DA9" w14:textId="77777777" w:rsidR="006E6D65" w:rsidRDefault="006E6D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F2FC8CA5FA4699B357693368B84505"/>
            </w:placeholder>
            <w:dataBinding w:prefixMappings="xmlns:ns0='http://lp/documentinfo/RK' " w:xpath="/ns0:DocumentInfo[1]/ns0:BaseInfo[1]/ns0:Dnr[1]" w:storeItemID="{77CD162A-A4B0-4261-B19F-A4946A0A16C0}"/>
            <w:text/>
          </w:sdtPr>
          <w:sdtEndPr/>
          <w:sdtContent>
            <w:p w14:paraId="1C1C866A" w14:textId="35902A58" w:rsidR="006E6D65" w:rsidRDefault="006E6D65" w:rsidP="00EE3C0F">
              <w:pPr>
                <w:pStyle w:val="Sidhuvud"/>
              </w:pPr>
              <w:r>
                <w:t>S2020/06344/FS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6545F1F88B4310B8D1F12FD350A9CF"/>
            </w:placeholder>
            <w:showingPlcHdr/>
            <w:dataBinding w:prefixMappings="xmlns:ns0='http://lp/documentinfo/RK' " w:xpath="/ns0:DocumentInfo[1]/ns0:BaseInfo[1]/ns0:DocNumber[1]" w:storeItemID="{77CD162A-A4B0-4261-B19F-A4946A0A16C0}"/>
            <w:text/>
          </w:sdtPr>
          <w:sdtEndPr/>
          <w:sdtContent>
            <w:p w14:paraId="0D5D5A77" w14:textId="77777777" w:rsidR="006E6D65" w:rsidRDefault="006E6D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64456C" w14:textId="77777777" w:rsidR="006E6D65" w:rsidRDefault="006E6D65" w:rsidP="00EE3C0F">
          <w:pPr>
            <w:pStyle w:val="Sidhuvud"/>
          </w:pPr>
        </w:p>
      </w:tc>
      <w:tc>
        <w:tcPr>
          <w:tcW w:w="1134" w:type="dxa"/>
        </w:tcPr>
        <w:p w14:paraId="0EC810EF" w14:textId="77777777" w:rsidR="006E6D65" w:rsidRDefault="006E6D65" w:rsidP="0094502D">
          <w:pPr>
            <w:pStyle w:val="Sidhuvud"/>
          </w:pPr>
        </w:p>
        <w:p w14:paraId="2C3E6C5A" w14:textId="77777777" w:rsidR="006E6D65" w:rsidRPr="0094502D" w:rsidRDefault="006E6D65" w:rsidP="00EC71A6">
          <w:pPr>
            <w:pStyle w:val="Sidhuvud"/>
          </w:pPr>
        </w:p>
      </w:tc>
    </w:tr>
    <w:tr w:rsidR="006E6D65" w14:paraId="260665C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0A4E0B5A3E34707A0C1AAD390F575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BF5D3C" w14:textId="77777777" w:rsidR="006E6D65" w:rsidRPr="00E50B1A" w:rsidRDefault="006E6D65" w:rsidP="00340DE0">
              <w:pPr>
                <w:pStyle w:val="Sidhuvud"/>
                <w:rPr>
                  <w:b/>
                </w:rPr>
              </w:pPr>
              <w:r w:rsidRPr="00E50B1A">
                <w:rPr>
                  <w:b/>
                </w:rPr>
                <w:t>Socialdepartementet</w:t>
              </w:r>
            </w:p>
            <w:p w14:paraId="732244DE" w14:textId="77777777" w:rsidR="006E6D65" w:rsidRDefault="006E6D65" w:rsidP="00340DE0">
              <w:pPr>
                <w:pStyle w:val="Sidhuvud"/>
              </w:pPr>
              <w:r w:rsidRPr="00E50B1A">
                <w:t>Socialministern</w:t>
              </w:r>
            </w:p>
            <w:p w14:paraId="45554A5B" w14:textId="77777777" w:rsidR="006E6D65" w:rsidRDefault="006E6D65" w:rsidP="00340DE0">
              <w:pPr>
                <w:pStyle w:val="Sidhuvud"/>
              </w:pPr>
            </w:p>
            <w:p w14:paraId="1F689A58" w14:textId="75077DE9" w:rsidR="006E6D65" w:rsidRPr="00340DE0" w:rsidRDefault="006E6D65" w:rsidP="008447C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DBC7DB314D4B098F47F9489AC059E5"/>
          </w:placeholder>
          <w:dataBinding w:prefixMappings="xmlns:ns0='http://lp/documentinfo/RK' " w:xpath="/ns0:DocumentInfo[1]/ns0:BaseInfo[1]/ns0:Recipient[1]" w:storeItemID="{77CD162A-A4B0-4261-B19F-A4946A0A16C0}"/>
          <w:text w:multiLine="1"/>
        </w:sdtPr>
        <w:sdtEndPr/>
        <w:sdtContent>
          <w:tc>
            <w:tcPr>
              <w:tcW w:w="3170" w:type="dxa"/>
            </w:tcPr>
            <w:p w14:paraId="0AF5E9C1" w14:textId="77777777" w:rsidR="006E6D65" w:rsidRDefault="006E6D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15450B" w14:textId="77777777" w:rsidR="006E6D65" w:rsidRDefault="006E6D65" w:rsidP="003E6020">
          <w:pPr>
            <w:pStyle w:val="Sidhuvud"/>
          </w:pPr>
        </w:p>
      </w:tc>
    </w:tr>
  </w:tbl>
  <w:p w14:paraId="5E7A5DC6" w14:textId="77777777" w:rsidR="006E6D65" w:rsidRDefault="006E6D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1A"/>
    <w:rsid w:val="00000290"/>
    <w:rsid w:val="00001068"/>
    <w:rsid w:val="0000412C"/>
    <w:rsid w:val="00004D5C"/>
    <w:rsid w:val="00005F68"/>
    <w:rsid w:val="00006CA7"/>
    <w:rsid w:val="000105A4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814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7B3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7A0"/>
    <w:rsid w:val="002E150B"/>
    <w:rsid w:val="002E2C89"/>
    <w:rsid w:val="002E3609"/>
    <w:rsid w:val="002E4170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DAE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A9F"/>
    <w:rsid w:val="0045607E"/>
    <w:rsid w:val="00456DC3"/>
    <w:rsid w:val="0046337E"/>
    <w:rsid w:val="00464CA1"/>
    <w:rsid w:val="004660C8"/>
    <w:rsid w:val="00467DEF"/>
    <w:rsid w:val="0047085D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26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91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379"/>
    <w:rsid w:val="005B537F"/>
    <w:rsid w:val="005C120D"/>
    <w:rsid w:val="005C15B3"/>
    <w:rsid w:val="005C6F80"/>
    <w:rsid w:val="005D07C2"/>
    <w:rsid w:val="005D3D8D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93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D6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31E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89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466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7C5"/>
    <w:rsid w:val="00845137"/>
    <w:rsid w:val="00845599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EBE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84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12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1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349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CC4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EBC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B1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695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40"/>
    <w:rsid w:val="00F04B7C"/>
    <w:rsid w:val="00F078B5"/>
    <w:rsid w:val="00F131F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5F9A97"/>
  <w15:docId w15:val="{FB31AA17-86D2-4D34-8CCE-FDC31EF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E2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2FC8CA5FA4699B357693368B84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6B8A9-5A6C-41A0-92FE-213F1AD0A74B}"/>
      </w:docPartPr>
      <w:docPartBody>
        <w:p w:rsidR="00631F36" w:rsidRDefault="00363A57" w:rsidP="00363A57">
          <w:pPr>
            <w:pStyle w:val="5DF2FC8CA5FA4699B357693368B845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6545F1F88B4310B8D1F12FD350A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2278C-58F7-4D07-9D4F-8BB6CA7409CE}"/>
      </w:docPartPr>
      <w:docPartBody>
        <w:p w:rsidR="00631F36" w:rsidRDefault="00363A57" w:rsidP="00363A57">
          <w:pPr>
            <w:pStyle w:val="376545F1F88B4310B8D1F12FD350A9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A4E0B5A3E34707A0C1AAD390F57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4674D-1B69-45D1-9BE3-D44709F8205E}"/>
      </w:docPartPr>
      <w:docPartBody>
        <w:p w:rsidR="00631F36" w:rsidRDefault="00363A57" w:rsidP="00363A57">
          <w:pPr>
            <w:pStyle w:val="F0A4E0B5A3E34707A0C1AAD390F575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DBC7DB314D4B098F47F9489AC05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B6C01-5FDB-44AD-AF0F-3C8DD4529BCC}"/>
      </w:docPartPr>
      <w:docPartBody>
        <w:p w:rsidR="00631F36" w:rsidRDefault="00363A57" w:rsidP="00363A57">
          <w:pPr>
            <w:pStyle w:val="2FDBC7DB314D4B098F47F9489AC059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A9888494B64055A669EAED1C18F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AABB3-7ECA-49E6-B899-36E638DA82F5}"/>
      </w:docPartPr>
      <w:docPartBody>
        <w:p w:rsidR="00631F36" w:rsidRDefault="00363A57" w:rsidP="00363A57">
          <w:pPr>
            <w:pStyle w:val="D7A9888494B64055A669EAED1C18FD2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C2F5CBACBC247299A94390F7B35A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F9C86-DD0B-4E1E-901B-7E539A2AC7A4}"/>
      </w:docPartPr>
      <w:docPartBody>
        <w:p w:rsidR="00631F36" w:rsidRDefault="00363A57" w:rsidP="00363A57">
          <w:pPr>
            <w:pStyle w:val="8C2F5CBACBC247299A94390F7B35A9E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E394341C01840929A3795BA774F4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36338-7F73-4CB3-ABDB-C4908D64DC94}"/>
      </w:docPartPr>
      <w:docPartBody>
        <w:p w:rsidR="00631F36" w:rsidRDefault="00363A57" w:rsidP="00363A57">
          <w:pPr>
            <w:pStyle w:val="2E394341C01840929A3795BA774F469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96FB842EB5E4636AC680D73318CC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EFE96-9AC2-46A5-A993-FAF95B30B7DA}"/>
      </w:docPartPr>
      <w:docPartBody>
        <w:p w:rsidR="00631F36" w:rsidRDefault="00363A57" w:rsidP="00363A57">
          <w:pPr>
            <w:pStyle w:val="396FB842EB5E4636AC680D73318CC51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EE96E7A369407DB921969FACA7A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E9EC7-534D-4316-B4B9-34C3ECC0C21E}"/>
      </w:docPartPr>
      <w:docPartBody>
        <w:p w:rsidR="00631F36" w:rsidRDefault="00363A57" w:rsidP="00363A57">
          <w:pPr>
            <w:pStyle w:val="EBEE96E7A369407DB921969FACA7A7C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57"/>
    <w:rsid w:val="003445E4"/>
    <w:rsid w:val="00363A57"/>
    <w:rsid w:val="004B619F"/>
    <w:rsid w:val="00631F36"/>
    <w:rsid w:val="00691720"/>
    <w:rsid w:val="007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E3951AB42D4E37BF05070CA2D56BEA">
    <w:name w:val="45E3951AB42D4E37BF05070CA2D56BEA"/>
    <w:rsid w:val="00363A57"/>
  </w:style>
  <w:style w:type="character" w:styleId="Platshllartext">
    <w:name w:val="Placeholder Text"/>
    <w:basedOn w:val="Standardstycketeckensnitt"/>
    <w:uiPriority w:val="99"/>
    <w:semiHidden/>
    <w:rsid w:val="00363A57"/>
    <w:rPr>
      <w:noProof w:val="0"/>
      <w:color w:val="808080"/>
    </w:rPr>
  </w:style>
  <w:style w:type="paragraph" w:customStyle="1" w:styleId="56165968661E4AB4BB73E7F2225DA7D4">
    <w:name w:val="56165968661E4AB4BB73E7F2225DA7D4"/>
    <w:rsid w:val="00363A57"/>
  </w:style>
  <w:style w:type="paragraph" w:customStyle="1" w:styleId="CA1B135209A04E16858CB0F046FD5710">
    <w:name w:val="CA1B135209A04E16858CB0F046FD5710"/>
    <w:rsid w:val="00363A57"/>
  </w:style>
  <w:style w:type="paragraph" w:customStyle="1" w:styleId="AE1ACB5ABE5047459CE56B7D751D85EC">
    <w:name w:val="AE1ACB5ABE5047459CE56B7D751D85EC"/>
    <w:rsid w:val="00363A57"/>
  </w:style>
  <w:style w:type="paragraph" w:customStyle="1" w:styleId="5DF2FC8CA5FA4699B357693368B84505">
    <w:name w:val="5DF2FC8CA5FA4699B357693368B84505"/>
    <w:rsid w:val="00363A57"/>
  </w:style>
  <w:style w:type="paragraph" w:customStyle="1" w:styleId="376545F1F88B4310B8D1F12FD350A9CF">
    <w:name w:val="376545F1F88B4310B8D1F12FD350A9CF"/>
    <w:rsid w:val="00363A57"/>
  </w:style>
  <w:style w:type="paragraph" w:customStyle="1" w:styleId="8215135002814BAA85E0E768ABB6782D">
    <w:name w:val="8215135002814BAA85E0E768ABB6782D"/>
    <w:rsid w:val="00363A57"/>
  </w:style>
  <w:style w:type="paragraph" w:customStyle="1" w:styleId="B67A3688A66D4BA0AE1B806186E423E5">
    <w:name w:val="B67A3688A66D4BA0AE1B806186E423E5"/>
    <w:rsid w:val="00363A57"/>
  </w:style>
  <w:style w:type="paragraph" w:customStyle="1" w:styleId="097C37414EF6454FB4FFC9D5E215C268">
    <w:name w:val="097C37414EF6454FB4FFC9D5E215C268"/>
    <w:rsid w:val="00363A57"/>
  </w:style>
  <w:style w:type="paragraph" w:customStyle="1" w:styleId="F0A4E0B5A3E34707A0C1AAD390F57565">
    <w:name w:val="F0A4E0B5A3E34707A0C1AAD390F57565"/>
    <w:rsid w:val="00363A57"/>
  </w:style>
  <w:style w:type="paragraph" w:customStyle="1" w:styleId="2FDBC7DB314D4B098F47F9489AC059E5">
    <w:name w:val="2FDBC7DB314D4B098F47F9489AC059E5"/>
    <w:rsid w:val="00363A57"/>
  </w:style>
  <w:style w:type="paragraph" w:customStyle="1" w:styleId="376545F1F88B4310B8D1F12FD350A9CF1">
    <w:name w:val="376545F1F88B4310B8D1F12FD350A9CF1"/>
    <w:rsid w:val="00363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A4E0B5A3E34707A0C1AAD390F575651">
    <w:name w:val="F0A4E0B5A3E34707A0C1AAD390F575651"/>
    <w:rsid w:val="00363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A9888494B64055A669EAED1C18FD2E">
    <w:name w:val="D7A9888494B64055A669EAED1C18FD2E"/>
    <w:rsid w:val="00363A57"/>
  </w:style>
  <w:style w:type="paragraph" w:customStyle="1" w:styleId="8C2F5CBACBC247299A94390F7B35A9E8">
    <w:name w:val="8C2F5CBACBC247299A94390F7B35A9E8"/>
    <w:rsid w:val="00363A57"/>
  </w:style>
  <w:style w:type="paragraph" w:customStyle="1" w:styleId="8F3EDA26DB5B4FBCB369293ACBEF1799">
    <w:name w:val="8F3EDA26DB5B4FBCB369293ACBEF1799"/>
    <w:rsid w:val="00363A57"/>
  </w:style>
  <w:style w:type="paragraph" w:customStyle="1" w:styleId="C018283211E546BE87293E63C4865C74">
    <w:name w:val="C018283211E546BE87293E63C4865C74"/>
    <w:rsid w:val="00363A57"/>
  </w:style>
  <w:style w:type="paragraph" w:customStyle="1" w:styleId="2E394341C01840929A3795BA774F469D">
    <w:name w:val="2E394341C01840929A3795BA774F469D"/>
    <w:rsid w:val="00363A57"/>
  </w:style>
  <w:style w:type="paragraph" w:customStyle="1" w:styleId="396FB842EB5E4636AC680D73318CC51C">
    <w:name w:val="396FB842EB5E4636AC680D73318CC51C"/>
    <w:rsid w:val="00363A57"/>
  </w:style>
  <w:style w:type="paragraph" w:customStyle="1" w:styleId="EBEE96E7A369407DB921969FACA7A7C2">
    <w:name w:val="EBEE96E7A369407DB921969FACA7A7C2"/>
    <w:rsid w:val="00363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293a712f-cb18-4f36-a326-041f0d0ec154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S2020/06344/FS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8340-8DC8-4324-A561-566AA95C31FF}"/>
</file>

<file path=customXml/itemProps2.xml><?xml version="1.0" encoding="utf-8"?>
<ds:datastoreItem xmlns:ds="http://schemas.openxmlformats.org/officeDocument/2006/customXml" ds:itemID="{D181CF2F-001C-452F-9A19-EA28F2E1E7B2}"/>
</file>

<file path=customXml/itemProps3.xml><?xml version="1.0" encoding="utf-8"?>
<ds:datastoreItem xmlns:ds="http://schemas.openxmlformats.org/officeDocument/2006/customXml" ds:itemID="{CE3B3A5B-5507-491D-AE5D-1E753AE00727}"/>
</file>

<file path=customXml/itemProps4.xml><?xml version="1.0" encoding="utf-8"?>
<ds:datastoreItem xmlns:ds="http://schemas.openxmlformats.org/officeDocument/2006/customXml" ds:itemID="{245890A6-47E4-472F-A838-5B63F783A8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81CF2F-001C-452F-9A19-EA28F2E1E7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842030-68B1-43CD-97B5-FCE2D863170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7CD162A-A4B0-4261-B19F-A4946A0A16C0}"/>
</file>

<file path=customXml/itemProps8.xml><?xml version="1.0" encoding="utf-8"?>
<ds:datastoreItem xmlns:ds="http://schemas.openxmlformats.org/officeDocument/2006/customXml" ds:itemID="{8CA59D45-2562-476E-97D3-C9DDDFD255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1935.docx</dc:title>
  <dc:subject/>
  <dc:creator>Nina Viberg</dc:creator>
  <cp:keywords/>
  <dc:description/>
  <cp:lastModifiedBy>Inger Karlsson</cp:lastModifiedBy>
  <cp:revision>2</cp:revision>
  <cp:lastPrinted>2020-08-25T07:55:00Z</cp:lastPrinted>
  <dcterms:created xsi:type="dcterms:W3CDTF">2020-08-25T09:09:00Z</dcterms:created>
  <dcterms:modified xsi:type="dcterms:W3CDTF">2020-08-25T09:09:00Z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dc82b0cc-f7af-45a4-904d-2f54596f33d6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ActivityCategory">
    <vt:lpwstr/>
  </property>
</Properties>
</file>