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BE265A" w14:textId="063F11AF" w:rsidR="00DB5E44" w:rsidRDefault="00DB5E44" w:rsidP="00DA0661">
      <w:pPr>
        <w:pStyle w:val="Rubrik"/>
      </w:pPr>
      <w:bookmarkStart w:id="0" w:name="_GoBack"/>
      <w:bookmarkEnd w:id="0"/>
      <w:r>
        <w:t>Svar på fråga 2019/20:</w:t>
      </w:r>
      <w:r w:rsidR="00832FD0">
        <w:t>1576</w:t>
      </w:r>
      <w:r w:rsidR="00EE7C3A">
        <w:t xml:space="preserve"> </w:t>
      </w:r>
      <w:r>
        <w:t xml:space="preserve">av </w:t>
      </w:r>
      <w:r w:rsidR="00832FD0">
        <w:t>Sara Gille</w:t>
      </w:r>
      <w:r>
        <w:t xml:space="preserve"> (</w:t>
      </w:r>
      <w:r w:rsidR="00EE7C3A">
        <w:t>SD</w:t>
      </w:r>
      <w:r>
        <w:t>)</w:t>
      </w:r>
      <w:r>
        <w:br/>
      </w:r>
      <w:r w:rsidR="00832FD0" w:rsidRPr="00832FD0">
        <w:t>Polisens politiska ställningstagande vid tjänstgöring</w:t>
      </w:r>
    </w:p>
    <w:p w14:paraId="0ED2529E" w14:textId="700D8FCC" w:rsidR="00A02F6C" w:rsidRDefault="00832FD0" w:rsidP="00DB5E44">
      <w:pPr>
        <w:pStyle w:val="Brdtext"/>
      </w:pPr>
      <w:r>
        <w:t>Sara Gille</w:t>
      </w:r>
      <w:r w:rsidR="00DB5E44">
        <w:t xml:space="preserve"> har frågat mig </w:t>
      </w:r>
      <w:r w:rsidR="009405CA">
        <w:t xml:space="preserve">om </w:t>
      </w:r>
      <w:r>
        <w:t>jag anser att tjänstgörande polis ska få delta i politiska demonstrationer och om inte, vilka åtgärder avser jag att vidta för att förhindra detta i framtiden.</w:t>
      </w:r>
    </w:p>
    <w:p w14:paraId="1217EC24" w14:textId="4F255C97" w:rsidR="006B21E4" w:rsidRDefault="006B21E4" w:rsidP="00DB5E44">
      <w:pPr>
        <w:pStyle w:val="Brdtext"/>
      </w:pPr>
      <w:r w:rsidRPr="007F07C7">
        <w:t>Det är en demokratisk rättighet att demonstrera.</w:t>
      </w:r>
      <w:r>
        <w:t xml:space="preserve"> Polisen ska, liksom andra som fullgör offentliga förvaltningsuppgifter, i sin verksamhet beakta allas likhet inför lagen samt iaktta saklighet och opartiskhet. Detta är helt grundläggande, följer av regeringsformen och gäller naturligtvis också vid demonstrationer.</w:t>
      </w:r>
      <w:r w:rsidR="00225294" w:rsidRPr="00225294">
        <w:t xml:space="preserve"> </w:t>
      </w:r>
      <w:r w:rsidR="000945FC">
        <w:t>Jag</w:t>
      </w:r>
      <w:r w:rsidR="00225294">
        <w:t xml:space="preserve"> har</w:t>
      </w:r>
      <w:r w:rsidR="000945FC">
        <w:t xml:space="preserve"> </w:t>
      </w:r>
      <w:r w:rsidR="00225294">
        <w:t>stort förtroende för att polisen är opartisk och dessutom agerar på ett sätt som gör att det inte kan ifrågasättas</w:t>
      </w:r>
      <w:r w:rsidR="000945FC">
        <w:t>.</w:t>
      </w:r>
    </w:p>
    <w:p w14:paraId="5C057C93" w14:textId="7D75F320" w:rsidR="00E87681" w:rsidRPr="00CA1B14" w:rsidRDefault="0015452D" w:rsidP="00EE7C3A">
      <w:pPr>
        <w:pStyle w:val="Brdtext"/>
      </w:pPr>
      <w:r>
        <w:t xml:space="preserve">Polismyndighetens rutin efter en händelse som den </w:t>
      </w:r>
      <w:r w:rsidR="006B21E4">
        <w:t>aktuella</w:t>
      </w:r>
      <w:r>
        <w:t xml:space="preserve"> är att utreda frågan i särskild ordning. Händelsen har också anmälts till Riksdagens ombudsmän. Därför bör jag som statsråd inte uttala mig närmare om händelsen. Jag inväntar dock resultatet av granskningen.</w:t>
      </w:r>
    </w:p>
    <w:p w14:paraId="31217852" w14:textId="20D4E618" w:rsidR="00DB5E44" w:rsidRDefault="00DB5E44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C414FA1604854EC985A91B7BB59974CA"/>
          </w:placeholder>
          <w:dataBinding w:prefixMappings="xmlns:ns0='http://lp/documentinfo/RK' " w:xpath="/ns0:DocumentInfo[1]/ns0:BaseInfo[1]/ns0:HeaderDate[1]" w:storeItemID="{BDBF6C95-EFEE-4F9A-8DDF-9AAAAC2E4C14}"/>
          <w:date w:fullDate="2020-06-24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832FD0">
            <w:t>24 juni 2020</w:t>
          </w:r>
        </w:sdtContent>
      </w:sdt>
    </w:p>
    <w:p w14:paraId="6C11AFDD" w14:textId="77777777" w:rsidR="00DB5E44" w:rsidRDefault="00DB5E44" w:rsidP="004E7A8F">
      <w:pPr>
        <w:pStyle w:val="Brdtextutanavstnd"/>
      </w:pPr>
    </w:p>
    <w:p w14:paraId="7D94AC77" w14:textId="77777777" w:rsidR="00DB5E44" w:rsidRDefault="00DB5E44" w:rsidP="004E7A8F">
      <w:pPr>
        <w:pStyle w:val="Brdtextutanavstnd"/>
      </w:pPr>
    </w:p>
    <w:p w14:paraId="4BA942BF" w14:textId="77777777" w:rsidR="00DB5E44" w:rsidRDefault="00DB5E44" w:rsidP="004E7A8F">
      <w:pPr>
        <w:pStyle w:val="Brdtextutanavstnd"/>
      </w:pPr>
    </w:p>
    <w:p w14:paraId="37727A6B" w14:textId="0A270AB3" w:rsidR="00DB5E44" w:rsidRDefault="00DB5E44" w:rsidP="00422A41">
      <w:pPr>
        <w:pStyle w:val="Brdtext"/>
      </w:pPr>
      <w:r>
        <w:t>Mikael Damberg</w:t>
      </w:r>
    </w:p>
    <w:p w14:paraId="3DCF3D54" w14:textId="77777777" w:rsidR="00DB5E44" w:rsidRPr="00DB48AB" w:rsidRDefault="00DB5E44" w:rsidP="00DB48AB">
      <w:pPr>
        <w:pStyle w:val="Brdtext"/>
      </w:pPr>
    </w:p>
    <w:sectPr w:rsidR="00DB5E44" w:rsidRPr="00DB48AB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FF7FC0" w14:textId="77777777" w:rsidR="00D1632D" w:rsidRDefault="00D1632D" w:rsidP="00A87A54">
      <w:pPr>
        <w:spacing w:after="0" w:line="240" w:lineRule="auto"/>
      </w:pPr>
      <w:r>
        <w:separator/>
      </w:r>
    </w:p>
  </w:endnote>
  <w:endnote w:type="continuationSeparator" w:id="0">
    <w:p w14:paraId="6AF20FC2" w14:textId="77777777" w:rsidR="00D1632D" w:rsidRDefault="00D1632D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41C85CD8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77CAFFE8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670C7CA1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3E9EA429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65160E1E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5ACFD6E0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1A236469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6CB9C9F7" w14:textId="77777777" w:rsidTr="00C26068">
      <w:trPr>
        <w:trHeight w:val="227"/>
      </w:trPr>
      <w:tc>
        <w:tcPr>
          <w:tcW w:w="4074" w:type="dxa"/>
        </w:tcPr>
        <w:p w14:paraId="72733B32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49B2D59D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2E85F215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81C1AB" w14:textId="77777777" w:rsidR="00D1632D" w:rsidRDefault="00D1632D" w:rsidP="00A87A54">
      <w:pPr>
        <w:spacing w:after="0" w:line="240" w:lineRule="auto"/>
      </w:pPr>
      <w:r>
        <w:separator/>
      </w:r>
    </w:p>
  </w:footnote>
  <w:footnote w:type="continuationSeparator" w:id="0">
    <w:p w14:paraId="7F463227" w14:textId="77777777" w:rsidR="00D1632D" w:rsidRDefault="00D1632D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DB5E44" w14:paraId="2A08AF0B" w14:textId="77777777" w:rsidTr="00C93EBA">
      <w:trPr>
        <w:trHeight w:val="227"/>
      </w:trPr>
      <w:tc>
        <w:tcPr>
          <w:tcW w:w="5534" w:type="dxa"/>
        </w:tcPr>
        <w:p w14:paraId="20128D75" w14:textId="77777777" w:rsidR="00DB5E44" w:rsidRPr="007D73AB" w:rsidRDefault="00DB5E44">
          <w:pPr>
            <w:pStyle w:val="Sidhuvud"/>
          </w:pPr>
        </w:p>
      </w:tc>
      <w:tc>
        <w:tcPr>
          <w:tcW w:w="3170" w:type="dxa"/>
          <w:vAlign w:val="bottom"/>
        </w:tcPr>
        <w:p w14:paraId="02C99055" w14:textId="77777777" w:rsidR="00DB5E44" w:rsidRPr="007D73AB" w:rsidRDefault="00DB5E44" w:rsidP="00340DE0">
          <w:pPr>
            <w:pStyle w:val="Sidhuvud"/>
          </w:pPr>
        </w:p>
      </w:tc>
      <w:tc>
        <w:tcPr>
          <w:tcW w:w="1134" w:type="dxa"/>
        </w:tcPr>
        <w:p w14:paraId="09B2C3A8" w14:textId="77777777" w:rsidR="00DB5E44" w:rsidRDefault="00DB5E44" w:rsidP="005A703A">
          <w:pPr>
            <w:pStyle w:val="Sidhuvud"/>
          </w:pPr>
        </w:p>
      </w:tc>
    </w:tr>
    <w:tr w:rsidR="00DB5E44" w14:paraId="4A686332" w14:textId="77777777" w:rsidTr="00C93EBA">
      <w:trPr>
        <w:trHeight w:val="1928"/>
      </w:trPr>
      <w:tc>
        <w:tcPr>
          <w:tcW w:w="5534" w:type="dxa"/>
        </w:tcPr>
        <w:p w14:paraId="2A300D82" w14:textId="77777777" w:rsidR="00DB5E44" w:rsidRPr="00340DE0" w:rsidRDefault="00DB5E44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37B24F6E" wp14:editId="4E9E09C6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1082FAA0" w14:textId="77777777" w:rsidR="00DB5E44" w:rsidRPr="00710A6C" w:rsidRDefault="00DB5E44" w:rsidP="00EE3C0F">
          <w:pPr>
            <w:pStyle w:val="Sidhuvud"/>
            <w:rPr>
              <w:b/>
            </w:rPr>
          </w:pPr>
        </w:p>
        <w:p w14:paraId="0BD58569" w14:textId="77777777" w:rsidR="00DB5E44" w:rsidRDefault="00DB5E44" w:rsidP="00EE3C0F">
          <w:pPr>
            <w:pStyle w:val="Sidhuvud"/>
          </w:pPr>
        </w:p>
        <w:p w14:paraId="196BCE99" w14:textId="77777777" w:rsidR="00DB5E44" w:rsidRDefault="00DB5E44" w:rsidP="00EE3C0F">
          <w:pPr>
            <w:pStyle w:val="Sidhuvud"/>
          </w:pPr>
        </w:p>
        <w:p w14:paraId="57E17D50" w14:textId="77777777" w:rsidR="00DB5E44" w:rsidRDefault="00DB5E44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1D3E5B03941A480CABA0B8EFABC78081"/>
            </w:placeholder>
            <w:dataBinding w:prefixMappings="xmlns:ns0='http://lp/documentinfo/RK' " w:xpath="/ns0:DocumentInfo[1]/ns0:BaseInfo[1]/ns0:Dnr[1]" w:storeItemID="{BDBF6C95-EFEE-4F9A-8DDF-9AAAAC2E4C14}"/>
            <w:text/>
          </w:sdtPr>
          <w:sdtEndPr/>
          <w:sdtContent>
            <w:p w14:paraId="00915154" w14:textId="7185A398" w:rsidR="00DB5E44" w:rsidRDefault="00DB5E44" w:rsidP="00EE3C0F">
              <w:pPr>
                <w:pStyle w:val="Sidhuvud"/>
              </w:pPr>
              <w:r>
                <w:t>Ju2020/</w:t>
              </w:r>
              <w:r w:rsidR="00536F17">
                <w:t>00000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9C72C5CEE5D640AF85256848A6F34C8F"/>
            </w:placeholder>
            <w:showingPlcHdr/>
            <w:dataBinding w:prefixMappings="xmlns:ns0='http://lp/documentinfo/RK' " w:xpath="/ns0:DocumentInfo[1]/ns0:BaseInfo[1]/ns0:DocNumber[1]" w:storeItemID="{BDBF6C95-EFEE-4F9A-8DDF-9AAAAC2E4C14}"/>
            <w:text/>
          </w:sdtPr>
          <w:sdtEndPr/>
          <w:sdtContent>
            <w:p w14:paraId="61E9A47B" w14:textId="77777777" w:rsidR="00DB5E44" w:rsidRDefault="00DB5E44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5B57FFE3" w14:textId="77777777" w:rsidR="00DB5E44" w:rsidRDefault="00DB5E44" w:rsidP="00EE3C0F">
          <w:pPr>
            <w:pStyle w:val="Sidhuvud"/>
          </w:pPr>
        </w:p>
      </w:tc>
      <w:tc>
        <w:tcPr>
          <w:tcW w:w="1134" w:type="dxa"/>
        </w:tcPr>
        <w:p w14:paraId="5A00A0C6" w14:textId="77777777" w:rsidR="00DB5E44" w:rsidRDefault="00DB5E44" w:rsidP="0094502D">
          <w:pPr>
            <w:pStyle w:val="Sidhuvud"/>
          </w:pPr>
        </w:p>
        <w:p w14:paraId="6524A8B0" w14:textId="77777777" w:rsidR="00DB5E44" w:rsidRPr="0094502D" w:rsidRDefault="00DB5E44" w:rsidP="00EC71A6">
          <w:pPr>
            <w:pStyle w:val="Sidhuvud"/>
          </w:pPr>
        </w:p>
      </w:tc>
    </w:tr>
    <w:tr w:rsidR="00DB5E44" w14:paraId="2E998E82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ACDC0438C3D04E40BB3D2C5DED2C1861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21B2474A" w14:textId="77777777" w:rsidR="00DB5E44" w:rsidRPr="00DB5E44" w:rsidRDefault="00DB5E44" w:rsidP="00340DE0">
              <w:pPr>
                <w:pStyle w:val="Sidhuvud"/>
                <w:rPr>
                  <w:b/>
                </w:rPr>
              </w:pPr>
              <w:r w:rsidRPr="00DB5E44">
                <w:rPr>
                  <w:b/>
                </w:rPr>
                <w:t>Justitiedepartementet</w:t>
              </w:r>
            </w:p>
            <w:p w14:paraId="4F65985B" w14:textId="77777777" w:rsidR="00DB5E44" w:rsidRPr="00340DE0" w:rsidRDefault="00DB5E44" w:rsidP="00340DE0">
              <w:pPr>
                <w:pStyle w:val="Sidhuvud"/>
              </w:pPr>
              <w:r w:rsidRPr="00DB5E44">
                <w:t>Inrikesministern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4A371D25694D40DB8ECF20EDB2A0E0C0"/>
          </w:placeholder>
          <w:dataBinding w:prefixMappings="xmlns:ns0='http://lp/documentinfo/RK' " w:xpath="/ns0:DocumentInfo[1]/ns0:BaseInfo[1]/ns0:Recipient[1]" w:storeItemID="{BDBF6C95-EFEE-4F9A-8DDF-9AAAAC2E4C14}"/>
          <w:text w:multiLine="1"/>
        </w:sdtPr>
        <w:sdtEndPr/>
        <w:sdtContent>
          <w:tc>
            <w:tcPr>
              <w:tcW w:w="3170" w:type="dxa"/>
            </w:tcPr>
            <w:p w14:paraId="0792B6ED" w14:textId="77777777" w:rsidR="00DB5E44" w:rsidRDefault="00DB5E44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228049BD" w14:textId="77777777" w:rsidR="00DB5E44" w:rsidRDefault="00DB5E44" w:rsidP="003E6020">
          <w:pPr>
            <w:pStyle w:val="Sidhuvud"/>
          </w:pPr>
        </w:p>
      </w:tc>
    </w:tr>
  </w:tbl>
  <w:p w14:paraId="53FCE991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1304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E44"/>
    <w:rsid w:val="00000290"/>
    <w:rsid w:val="00001068"/>
    <w:rsid w:val="00002A2B"/>
    <w:rsid w:val="0000412C"/>
    <w:rsid w:val="00004D5C"/>
    <w:rsid w:val="00005F68"/>
    <w:rsid w:val="00006CA7"/>
    <w:rsid w:val="000128EB"/>
    <w:rsid w:val="00012B00"/>
    <w:rsid w:val="00014EF6"/>
    <w:rsid w:val="00016730"/>
    <w:rsid w:val="000168B9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945FC"/>
    <w:rsid w:val="000A13CA"/>
    <w:rsid w:val="000A35DE"/>
    <w:rsid w:val="000A456A"/>
    <w:rsid w:val="000A5E43"/>
    <w:rsid w:val="000B56A9"/>
    <w:rsid w:val="000C61D1"/>
    <w:rsid w:val="000D276C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455D"/>
    <w:rsid w:val="001055DA"/>
    <w:rsid w:val="00106F29"/>
    <w:rsid w:val="001111E9"/>
    <w:rsid w:val="00113168"/>
    <w:rsid w:val="0011413E"/>
    <w:rsid w:val="00116BC4"/>
    <w:rsid w:val="00116DCD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2A"/>
    <w:rsid w:val="001331B1"/>
    <w:rsid w:val="00134837"/>
    <w:rsid w:val="00135111"/>
    <w:rsid w:val="001428E2"/>
    <w:rsid w:val="0015452D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5294"/>
    <w:rsid w:val="0022666A"/>
    <w:rsid w:val="00227E43"/>
    <w:rsid w:val="002315F5"/>
    <w:rsid w:val="00232C74"/>
    <w:rsid w:val="00232EC3"/>
    <w:rsid w:val="00233D52"/>
    <w:rsid w:val="002342B6"/>
    <w:rsid w:val="00237147"/>
    <w:rsid w:val="00242AD1"/>
    <w:rsid w:val="0024412C"/>
    <w:rsid w:val="0024537C"/>
    <w:rsid w:val="0024791E"/>
    <w:rsid w:val="00255E6F"/>
    <w:rsid w:val="0026061F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103F"/>
    <w:rsid w:val="00291A18"/>
    <w:rsid w:val="00292420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18E"/>
    <w:rsid w:val="002E5668"/>
    <w:rsid w:val="002E61A5"/>
    <w:rsid w:val="002F3675"/>
    <w:rsid w:val="002F59E0"/>
    <w:rsid w:val="002F66A6"/>
    <w:rsid w:val="00300342"/>
    <w:rsid w:val="00304E75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36CD1"/>
    <w:rsid w:val="00340398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70311"/>
    <w:rsid w:val="0037431E"/>
    <w:rsid w:val="00380663"/>
    <w:rsid w:val="003846F4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4126"/>
    <w:rsid w:val="003A5969"/>
    <w:rsid w:val="003A5C58"/>
    <w:rsid w:val="003B0C81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27855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76B7F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302E0"/>
    <w:rsid w:val="00536F17"/>
    <w:rsid w:val="005373B7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47C5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2DB0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5FA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A7F40"/>
    <w:rsid w:val="006B21E4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3425B"/>
    <w:rsid w:val="00743E09"/>
    <w:rsid w:val="00744FCC"/>
    <w:rsid w:val="00747B9C"/>
    <w:rsid w:val="00750C93"/>
    <w:rsid w:val="007512A4"/>
    <w:rsid w:val="00751D86"/>
    <w:rsid w:val="00754E24"/>
    <w:rsid w:val="00757B3B"/>
    <w:rsid w:val="007618C5"/>
    <w:rsid w:val="00764FA6"/>
    <w:rsid w:val="00765294"/>
    <w:rsid w:val="007717DD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0519"/>
    <w:rsid w:val="007A1856"/>
    <w:rsid w:val="007A1887"/>
    <w:rsid w:val="007A629C"/>
    <w:rsid w:val="007A6348"/>
    <w:rsid w:val="007B023C"/>
    <w:rsid w:val="007B03CC"/>
    <w:rsid w:val="007B2F08"/>
    <w:rsid w:val="007C1E0B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228F"/>
    <w:rsid w:val="00804C1B"/>
    <w:rsid w:val="0080595A"/>
    <w:rsid w:val="0080608A"/>
    <w:rsid w:val="00811E20"/>
    <w:rsid w:val="008150A6"/>
    <w:rsid w:val="00815A8F"/>
    <w:rsid w:val="00817098"/>
    <w:rsid w:val="008178E6"/>
    <w:rsid w:val="0082249C"/>
    <w:rsid w:val="00824CCE"/>
    <w:rsid w:val="00830B7B"/>
    <w:rsid w:val="00832661"/>
    <w:rsid w:val="00832FD0"/>
    <w:rsid w:val="008349AA"/>
    <w:rsid w:val="008375D5"/>
    <w:rsid w:val="00841486"/>
    <w:rsid w:val="00842BC9"/>
    <w:rsid w:val="008431AF"/>
    <w:rsid w:val="0084476E"/>
    <w:rsid w:val="00845137"/>
    <w:rsid w:val="008504F6"/>
    <w:rsid w:val="0085240E"/>
    <w:rsid w:val="00852484"/>
    <w:rsid w:val="008573B9"/>
    <w:rsid w:val="0085782D"/>
    <w:rsid w:val="00860B60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66A1"/>
    <w:rsid w:val="008A7506"/>
    <w:rsid w:val="008B1603"/>
    <w:rsid w:val="008B20ED"/>
    <w:rsid w:val="008B6135"/>
    <w:rsid w:val="008B7BEB"/>
    <w:rsid w:val="008C02B8"/>
    <w:rsid w:val="008C282E"/>
    <w:rsid w:val="008C2EFA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03C"/>
    <w:rsid w:val="009279B2"/>
    <w:rsid w:val="0093488D"/>
    <w:rsid w:val="00935814"/>
    <w:rsid w:val="009405CA"/>
    <w:rsid w:val="0094502D"/>
    <w:rsid w:val="00946561"/>
    <w:rsid w:val="00946B39"/>
    <w:rsid w:val="00947013"/>
    <w:rsid w:val="0095062C"/>
    <w:rsid w:val="00956EA9"/>
    <w:rsid w:val="00966E40"/>
    <w:rsid w:val="00971BC4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02F6C"/>
    <w:rsid w:val="00A12A69"/>
    <w:rsid w:val="00A2019A"/>
    <w:rsid w:val="00A23493"/>
    <w:rsid w:val="00A2416A"/>
    <w:rsid w:val="00A30184"/>
    <w:rsid w:val="00A30E06"/>
    <w:rsid w:val="00A3270B"/>
    <w:rsid w:val="00A333A9"/>
    <w:rsid w:val="00A379E4"/>
    <w:rsid w:val="00A402BC"/>
    <w:rsid w:val="00A42F07"/>
    <w:rsid w:val="00A43B02"/>
    <w:rsid w:val="00A44946"/>
    <w:rsid w:val="00A46B85"/>
    <w:rsid w:val="00A477D2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035F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5CCA"/>
    <w:rsid w:val="00AE77EB"/>
    <w:rsid w:val="00AE7BD8"/>
    <w:rsid w:val="00AE7D02"/>
    <w:rsid w:val="00AF0BB7"/>
    <w:rsid w:val="00AF0BDE"/>
    <w:rsid w:val="00AF0EDE"/>
    <w:rsid w:val="00AF4853"/>
    <w:rsid w:val="00AF49E9"/>
    <w:rsid w:val="00AF53B9"/>
    <w:rsid w:val="00B00702"/>
    <w:rsid w:val="00B0110B"/>
    <w:rsid w:val="00B0234E"/>
    <w:rsid w:val="00B023F8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151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2D03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1447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169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1ED9"/>
    <w:rsid w:val="00C23703"/>
    <w:rsid w:val="00C24096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1414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1B14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15BC3"/>
    <w:rsid w:val="00D1632D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460B"/>
    <w:rsid w:val="00D458F0"/>
    <w:rsid w:val="00D471E8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5E44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94C"/>
    <w:rsid w:val="00E22D68"/>
    <w:rsid w:val="00E247D9"/>
    <w:rsid w:val="00E255C2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50787"/>
    <w:rsid w:val="00E509B0"/>
    <w:rsid w:val="00E50B11"/>
    <w:rsid w:val="00E54246"/>
    <w:rsid w:val="00E55D8E"/>
    <w:rsid w:val="00E64880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8768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E6F49"/>
    <w:rsid w:val="00EE7C3A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07B2E"/>
    <w:rsid w:val="00F14024"/>
    <w:rsid w:val="00F14FA3"/>
    <w:rsid w:val="00F15DB1"/>
    <w:rsid w:val="00F20EC2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1CEC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E48BC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FE9D077"/>
  <w15:docId w15:val="{8B22922A-AED4-4C98-B930-2C1ED98A9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D3E5B03941A480CABA0B8EFABC7808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29937AA-817E-4885-BE03-BD77E50EBA54}"/>
      </w:docPartPr>
      <w:docPartBody>
        <w:p w:rsidR="00A31827" w:rsidRDefault="00E378B9" w:rsidP="00E378B9">
          <w:pPr>
            <w:pStyle w:val="1D3E5B03941A480CABA0B8EFABC7808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C72C5CEE5D640AF85256848A6F34C8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173E94A-F290-4DA7-8036-CC8696518DFE}"/>
      </w:docPartPr>
      <w:docPartBody>
        <w:p w:rsidR="00A31827" w:rsidRDefault="00E378B9" w:rsidP="00E378B9">
          <w:pPr>
            <w:pStyle w:val="9C72C5CEE5D640AF85256848A6F34C8F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CDC0438C3D04E40BB3D2C5DED2C186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00DF7C3-CFD9-4675-AAF3-8929152130EA}"/>
      </w:docPartPr>
      <w:docPartBody>
        <w:p w:rsidR="00A31827" w:rsidRDefault="00E378B9" w:rsidP="00E378B9">
          <w:pPr>
            <w:pStyle w:val="ACDC0438C3D04E40BB3D2C5DED2C1861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A371D25694D40DB8ECF20EDB2A0E0C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66DBABF-2610-4F2F-AD41-285B52AA4EC0}"/>
      </w:docPartPr>
      <w:docPartBody>
        <w:p w:rsidR="00A31827" w:rsidRDefault="00E378B9" w:rsidP="00E378B9">
          <w:pPr>
            <w:pStyle w:val="4A371D25694D40DB8ECF20EDB2A0E0C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414FA1604854EC985A91B7BB59974C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B500149-E69F-4C88-9AF4-94641F919938}"/>
      </w:docPartPr>
      <w:docPartBody>
        <w:p w:rsidR="00A31827" w:rsidRDefault="00E378B9" w:rsidP="00E378B9">
          <w:pPr>
            <w:pStyle w:val="C414FA1604854EC985A91B7BB59974CA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8B9"/>
    <w:rsid w:val="000A3356"/>
    <w:rsid w:val="003C59BC"/>
    <w:rsid w:val="0052145C"/>
    <w:rsid w:val="00A31827"/>
    <w:rsid w:val="00E3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622E032BF10E43C29F4C2AD9A57ADF20">
    <w:name w:val="622E032BF10E43C29F4C2AD9A57ADF20"/>
    <w:rsid w:val="00E378B9"/>
  </w:style>
  <w:style w:type="character" w:styleId="Platshllartext">
    <w:name w:val="Placeholder Text"/>
    <w:basedOn w:val="Standardstycketeckensnitt"/>
    <w:uiPriority w:val="99"/>
    <w:semiHidden/>
    <w:rsid w:val="00E378B9"/>
    <w:rPr>
      <w:noProof w:val="0"/>
      <w:color w:val="808080"/>
    </w:rPr>
  </w:style>
  <w:style w:type="paragraph" w:customStyle="1" w:styleId="687F39A5D6364D6E803273720EF9A9D3">
    <w:name w:val="687F39A5D6364D6E803273720EF9A9D3"/>
    <w:rsid w:val="00E378B9"/>
  </w:style>
  <w:style w:type="paragraph" w:customStyle="1" w:styleId="B9951671C50A45C884CE46C4FDE8813D">
    <w:name w:val="B9951671C50A45C884CE46C4FDE8813D"/>
    <w:rsid w:val="00E378B9"/>
  </w:style>
  <w:style w:type="paragraph" w:customStyle="1" w:styleId="E95F317DD2CD4E6D8933E51D496B6BFC">
    <w:name w:val="E95F317DD2CD4E6D8933E51D496B6BFC"/>
    <w:rsid w:val="00E378B9"/>
  </w:style>
  <w:style w:type="paragraph" w:customStyle="1" w:styleId="1D3E5B03941A480CABA0B8EFABC78081">
    <w:name w:val="1D3E5B03941A480CABA0B8EFABC78081"/>
    <w:rsid w:val="00E378B9"/>
  </w:style>
  <w:style w:type="paragraph" w:customStyle="1" w:styleId="9C72C5CEE5D640AF85256848A6F34C8F">
    <w:name w:val="9C72C5CEE5D640AF85256848A6F34C8F"/>
    <w:rsid w:val="00E378B9"/>
  </w:style>
  <w:style w:type="paragraph" w:customStyle="1" w:styleId="7C0FD3BF46DA4C93A4DB69596F992D2B">
    <w:name w:val="7C0FD3BF46DA4C93A4DB69596F992D2B"/>
    <w:rsid w:val="00E378B9"/>
  </w:style>
  <w:style w:type="paragraph" w:customStyle="1" w:styleId="5D780E16C3AA4C1B8FB4ED1477621981">
    <w:name w:val="5D780E16C3AA4C1B8FB4ED1477621981"/>
    <w:rsid w:val="00E378B9"/>
  </w:style>
  <w:style w:type="paragraph" w:customStyle="1" w:styleId="B425BB16806E4E9BB2E115139B523158">
    <w:name w:val="B425BB16806E4E9BB2E115139B523158"/>
    <w:rsid w:val="00E378B9"/>
  </w:style>
  <w:style w:type="paragraph" w:customStyle="1" w:styleId="ACDC0438C3D04E40BB3D2C5DED2C1861">
    <w:name w:val="ACDC0438C3D04E40BB3D2C5DED2C1861"/>
    <w:rsid w:val="00E378B9"/>
  </w:style>
  <w:style w:type="paragraph" w:customStyle="1" w:styleId="4A371D25694D40DB8ECF20EDB2A0E0C0">
    <w:name w:val="4A371D25694D40DB8ECF20EDB2A0E0C0"/>
    <w:rsid w:val="00E378B9"/>
  </w:style>
  <w:style w:type="paragraph" w:customStyle="1" w:styleId="9C72C5CEE5D640AF85256848A6F34C8F1">
    <w:name w:val="9C72C5CEE5D640AF85256848A6F34C8F1"/>
    <w:rsid w:val="00E378B9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ACDC0438C3D04E40BB3D2C5DED2C18611">
    <w:name w:val="ACDC0438C3D04E40BB3D2C5DED2C18611"/>
    <w:rsid w:val="00E378B9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3E3875EE4D2F4C82AB8322D7A3B1B989">
    <w:name w:val="3E3875EE4D2F4C82AB8322D7A3B1B989"/>
    <w:rsid w:val="00E378B9"/>
  </w:style>
  <w:style w:type="paragraph" w:customStyle="1" w:styleId="4752D62774CA4A8A9785029D1AC4A285">
    <w:name w:val="4752D62774CA4A8A9785029D1AC4A285"/>
    <w:rsid w:val="00E378B9"/>
  </w:style>
  <w:style w:type="paragraph" w:customStyle="1" w:styleId="904FCD6F4C0243A1AC4F2AAD6918B4C9">
    <w:name w:val="904FCD6F4C0243A1AC4F2AAD6918B4C9"/>
    <w:rsid w:val="00E378B9"/>
  </w:style>
  <w:style w:type="paragraph" w:customStyle="1" w:styleId="E945363A97484FE0AD5FF9B09C017A25">
    <w:name w:val="E945363A97484FE0AD5FF9B09C017A25"/>
    <w:rsid w:val="00E378B9"/>
  </w:style>
  <w:style w:type="paragraph" w:customStyle="1" w:styleId="162884EB7BD443838E9AB7F4F1BD5A31">
    <w:name w:val="162884EB7BD443838E9AB7F4F1BD5A31"/>
    <w:rsid w:val="00E378B9"/>
  </w:style>
  <w:style w:type="paragraph" w:customStyle="1" w:styleId="C414FA1604854EC985A91B7BB59974CA">
    <w:name w:val="C414FA1604854EC985A91B7BB59974CA"/>
    <w:rsid w:val="00E378B9"/>
  </w:style>
  <w:style w:type="paragraph" w:customStyle="1" w:styleId="5379D0F580674A6BA1A0844334167AF4">
    <w:name w:val="5379D0F580674A6BA1A0844334167AF4"/>
    <w:rsid w:val="00E378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Inrikesministern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2020-06-24T00:00:00</HeaderDate>
    <Office/>
    <Dnr>Ju2020/00000</Dnr>
    <ParagrafNr/>
    <DocumentTitle/>
    <VisitingAddress/>
    <Extra1/>
    <Extra2/>
    <Extra3>Alexandra Anstrell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febd0a29-c613-46ba-92c2-901faeebd7f0</RD_Svarsid>
  </documentManagement>
</p:properties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Inrikesministern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2020-06-24T00:00:00</HeaderDate>
    <Office/>
    <Dnr>Ju2020/00000</Dnr>
    <ParagrafNr/>
    <DocumentTitle/>
    <VisitingAddress/>
    <Extra1/>
    <Extra2/>
    <Extra3>Alexandra Anstrell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K Word" ma:contentTypeID="0x010100BBA312BF02777149882D207184EC35C03200FD6C2FF3845F5C4D9134F80A16578247" ma:contentTypeVersion="26" ma:contentTypeDescription="Skapa nytt dokument med möjlighet att välja RK-mall" ma:contentTypeScope="" ma:versionID="161874b91ef06038432b789f6f64d49b">
  <xsd:schema xmlns:xsd="http://www.w3.org/2001/XMLSchema" xmlns:xs="http://www.w3.org/2001/XMLSchema" xmlns:p="http://schemas.microsoft.com/office/2006/metadata/properties" xmlns:ns2="cc625d36-bb37-4650-91b9-0c96159295ba" xmlns:ns4="4e9c2f0c-7bf8-49af-8356-cbf363fc78a7" xmlns:ns5="18f3d968-6251-40b0-9f11-012b293496c2" xmlns:ns6="9c9941df-7074-4a92-bf99-225d24d78d61" xmlns:ns7="5429eb68-8afa-474e-a293-a9fa933f1d84" targetNamespace="http://schemas.microsoft.com/office/2006/metadata/properties" ma:root="true" ma:fieldsID="81a116dcd6ae280bc7d2339443f7d136" ns2:_="" ns4:_="" ns5:_="" ns6:_="" ns7:_="">
    <xsd:import namespace="cc625d36-bb37-4650-91b9-0c96159295ba"/>
    <xsd:import namespace="4e9c2f0c-7bf8-49af-8356-cbf363fc78a7"/>
    <xsd:import namespace="18f3d968-6251-40b0-9f11-012b293496c2"/>
    <xsd:import namespace="9c9941df-7074-4a92-bf99-225d24d78d61"/>
    <xsd:import namespace="5429eb68-8afa-474e-a293-a9fa933f1d84"/>
    <xsd:element name="properties">
      <xsd:complexType>
        <xsd:sequence>
          <xsd:element name="documentManagement">
            <xsd:complexType>
              <xsd:all>
                <xsd:element ref="ns2:k46d94c0acf84ab9a79866a9d8b1905f" minOccurs="0"/>
                <xsd:element ref="ns2:TaxCatchAll" minOccurs="0"/>
                <xsd:element ref="ns2:TaxCatchAllLabel" minOccurs="0"/>
                <xsd:element ref="ns4:RecordNumber" minOccurs="0"/>
                <xsd:element ref="ns5:RKNyckelord" minOccurs="0"/>
                <xsd:element ref="ns2:edbe0b5c82304c8e847ab7b8c02a77c3" minOccurs="0"/>
                <xsd:element ref="ns4:DirtyMigration" minOccurs="0"/>
                <xsd:element ref="ns6:SharedWithUsers" minOccurs="0"/>
                <xsd:element ref="ns7:_dlc_DocId" minOccurs="0"/>
                <xsd:element ref="ns7:_dlc_DocIdUrl" minOccurs="0"/>
                <xsd:element ref="ns7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k46d94c0acf84ab9a79866a9d8b1905f" ma:index="4" nillable="true" ma:taxonomy="true" ma:internalName="k46d94c0acf84ab9a79866a9d8b1905f" ma:taxonomyFieldName="Organisation" ma:displayName="Organisatorisk enhet" ma:default="" ma:fieldId="{446d94c0-acf8-4ab9-a798-66a9d8b1905f}" ma:sspId="d07acfae-4dfa-4949-99a8-259efd31a6ae" ma:termSetId="8c1436be-a8c9-4c8f-93bb-07dc2d5595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5" nillable="true" ma:displayName="Taxonomy Catch All Column" ma:description="" ma:hidden="true" ma:list="{edf08d5f-4a1a-4e9c-aae5-0babdd7c43bc}" ma:internalName="TaxCatchAll" ma:showField="CatchAllData" ma:web="fa3c89c9-6f5e-4893-96ff-f1f2c0e50e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6" nillable="true" ma:displayName="Global taxonomikolumn1" ma:description="" ma:hidden="true" ma:list="{edf08d5f-4a1a-4e9c-aae5-0babdd7c43bc}" ma:internalName="TaxCatchAllLabel" ma:readOnly="true" ma:showField="CatchAllDataLabel" ma:web="fa3c89c9-6f5e-4893-96ff-f1f2c0e50e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be0b5c82304c8e847ab7b8c02a77c3" ma:index="15" nillable="true" ma:taxonomy="true" ma:internalName="edbe0b5c82304c8e847ab7b8c02a77c3" ma:taxonomyFieldName="ActivityCategory" ma:displayName="Aktivitetskategori" ma:default="" ma:fieldId="{edbe0b5c-8230-4c8e-847a-b7b8c02a77c3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RecordNumber" ma:index="9" nillable="true" ma:displayName="Diarienummer" ma:internalName="RecordNumber">
      <xsd:simpleType>
        <xsd:restriction base="dms:Text">
          <xsd:maxLength value="255"/>
        </xsd:restriction>
      </xsd:simpleType>
    </xsd:element>
    <xsd:element name="DirtyMigration" ma:index="16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3d968-6251-40b0-9f11-012b293496c2" elementFormDefault="qualified">
    <xsd:import namespace="http://schemas.microsoft.com/office/2006/documentManagement/types"/>
    <xsd:import namespace="http://schemas.microsoft.com/office/infopath/2007/PartnerControls"/>
    <xsd:element name="RKNyckelord" ma:index="10" nillable="true" ma:displayName="Nyckelord" ma:internalName="RKNyckelor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941df-7074-4a92-bf99-225d24d78d6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9eb68-8afa-474e-a293-a9fa933f1d84" elementFormDefault="qualified">
    <xsd:import namespace="http://schemas.microsoft.com/office/2006/documentManagement/types"/>
    <xsd:import namespace="http://schemas.microsoft.com/office/infopath/2007/PartnerControls"/>
    <xsd:element name="_dlc_DocId" ma:index="1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Innehållstyp"/>
        <xsd:element ref="dc:title" minOccurs="0" maxOccurs="1" ma:index="3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5CB593-3D0E-4954-AB7D-0FA48E6BF310}"/>
</file>

<file path=customXml/itemProps2.xml><?xml version="1.0" encoding="utf-8"?>
<ds:datastoreItem xmlns:ds="http://schemas.openxmlformats.org/officeDocument/2006/customXml" ds:itemID="{BDBF6C95-EFEE-4F9A-8DDF-9AAAAC2E4C14}"/>
</file>

<file path=customXml/itemProps3.xml><?xml version="1.0" encoding="utf-8"?>
<ds:datastoreItem xmlns:ds="http://schemas.openxmlformats.org/officeDocument/2006/customXml" ds:itemID="{1B124104-4AA6-4525-8E62-66D1826A4E38}"/>
</file>

<file path=customXml/itemProps4.xml><?xml version="1.0" encoding="utf-8"?>
<ds:datastoreItem xmlns:ds="http://schemas.openxmlformats.org/officeDocument/2006/customXml" ds:itemID="{BDBF6C95-EFEE-4F9A-8DDF-9AAAAC2E4C14}">
  <ds:schemaRefs>
    <ds:schemaRef ds:uri="http://lp/documentinfo/RK"/>
  </ds:schemaRefs>
</ds:datastoreItem>
</file>

<file path=customXml/itemProps5.xml><?xml version="1.0" encoding="utf-8"?>
<ds:datastoreItem xmlns:ds="http://schemas.openxmlformats.org/officeDocument/2006/customXml" ds:itemID="{77C17B85-6748-4492-AB1C-84BCB903AA6B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69659C1D-6703-4717-888F-1B74C7DBF8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625d36-bb37-4650-91b9-0c96159295ba"/>
    <ds:schemaRef ds:uri="4e9c2f0c-7bf8-49af-8356-cbf363fc78a7"/>
    <ds:schemaRef ds:uri="18f3d968-6251-40b0-9f11-012b293496c2"/>
    <ds:schemaRef ds:uri="9c9941df-7074-4a92-bf99-225d24d78d61"/>
    <ds:schemaRef ds:uri="5429eb68-8afa-474e-a293-a9fa933f1d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E617DDA2-F027-40C1-AF67-DFF986F4BD4E}"/>
</file>

<file path=customXml/itemProps8.xml><?xml version="1.0" encoding="utf-8"?>
<ds:datastoreItem xmlns:ds="http://schemas.openxmlformats.org/officeDocument/2006/customXml" ds:itemID="{F6C08443-8A88-4EA1-BABF-BA14E3301F8E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165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1576 - Polisens politiska ställningstagande vid tjänstgöring.docx</dc:title>
  <dc:subject/>
  <dc:creator>Karin Wenander</dc:creator>
  <cp:keywords/>
  <dc:description/>
  <cp:lastModifiedBy>Markus Grundtman</cp:lastModifiedBy>
  <cp:revision>3</cp:revision>
  <dcterms:created xsi:type="dcterms:W3CDTF">2020-06-16T07:45:00Z</dcterms:created>
  <dcterms:modified xsi:type="dcterms:W3CDTF">2020-06-16T07:45:00Z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d523b43e-9d26-4621-8f40-b36f217f3673</vt:lpwstr>
  </property>
</Properties>
</file>