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1180" w14:textId="5751048A" w:rsidR="001A4825" w:rsidRDefault="001A4825" w:rsidP="00DA0661">
      <w:pPr>
        <w:pStyle w:val="Rubrik"/>
      </w:pPr>
      <w:bookmarkStart w:id="0" w:name="Start"/>
      <w:bookmarkEnd w:id="0"/>
      <w:r>
        <w:t>Svar på fråga 20</w:t>
      </w:r>
      <w:r w:rsidRPr="001A4825">
        <w:t xml:space="preserve">17/18:933 </w:t>
      </w:r>
      <w:r>
        <w:t xml:space="preserve">av </w:t>
      </w:r>
      <w:r w:rsidRPr="001A4825">
        <w:t>Cecilia Widegren (M)</w:t>
      </w:r>
      <w:r>
        <w:br/>
      </w:r>
      <w:r w:rsidRPr="001A4825">
        <w:t>Migrationsverkets effektivitet</w:t>
      </w:r>
    </w:p>
    <w:p w14:paraId="67FB38DC" w14:textId="56A7C8A9" w:rsidR="001A4825" w:rsidRDefault="001A4825" w:rsidP="001A4825">
      <w:pPr>
        <w:pStyle w:val="Brdtext"/>
      </w:pPr>
      <w:r>
        <w:t>Cecilia Widegren (M) har frågat mig vilka åtgärder regeringen och jag avser att vidta för att säkerställa att Migrationsverket tydliggör hur kriterier, rangordning och likabehandling av leverantörer sker.</w:t>
      </w:r>
    </w:p>
    <w:p w14:paraId="2BC13633" w14:textId="54B0035E" w:rsidR="001A4825" w:rsidRDefault="00767949" w:rsidP="00767949">
      <w:pPr>
        <w:pStyle w:val="Brdtext"/>
      </w:pPr>
      <w:r>
        <w:t>I den r</w:t>
      </w:r>
      <w:r w:rsidR="001A4825">
        <w:t xml:space="preserve">iksrevisionsrapport som Cecilia Widegren refererar till </w:t>
      </w:r>
      <w:r w:rsidR="0018158B">
        <w:t xml:space="preserve">menar Riksrevisionen att </w:t>
      </w:r>
      <w:r w:rsidR="0018158B" w:rsidRPr="0018158B">
        <w:t xml:space="preserve">Migrationsverket </w:t>
      </w:r>
      <w:r w:rsidR="00BE5605">
        <w:t>i sin upphandling av boenden 2012–2015</w:t>
      </w:r>
      <w:r w:rsidR="0018158B">
        <w:t xml:space="preserve"> inte </w:t>
      </w:r>
      <w:r w:rsidR="0018158B" w:rsidRPr="0018158B">
        <w:t xml:space="preserve">var tydliga i förfrågningsunderlagen och </w:t>
      </w:r>
      <w:r w:rsidR="0018158B">
        <w:t xml:space="preserve">inte heller </w:t>
      </w:r>
      <w:r w:rsidR="0018158B" w:rsidRPr="0018158B">
        <w:t xml:space="preserve">på ett transparent sätt </w:t>
      </w:r>
      <w:r w:rsidR="00BE5605">
        <w:t xml:space="preserve">hade </w:t>
      </w:r>
      <w:r w:rsidR="0018158B" w:rsidRPr="0018158B">
        <w:t>beskr</w:t>
      </w:r>
      <w:r w:rsidR="00BE5605">
        <w:t>ivit</w:t>
      </w:r>
      <w:r w:rsidR="0018158B" w:rsidRPr="0018158B">
        <w:t xml:space="preserve"> hur de kontroller som sker efter tilldelningsbeslutet k</w:t>
      </w:r>
      <w:r w:rsidR="00BE5605">
        <w:t>unde</w:t>
      </w:r>
      <w:r w:rsidR="0018158B" w:rsidRPr="0018158B">
        <w:t xml:space="preserve"> komma att påverka den ordning </w:t>
      </w:r>
      <w:r w:rsidR="0018158B">
        <w:t xml:space="preserve">i vilken </w:t>
      </w:r>
      <w:r w:rsidR="0018158B" w:rsidRPr="0018158B">
        <w:t xml:space="preserve">avtalen tecknas. </w:t>
      </w:r>
      <w:r w:rsidR="0018158B">
        <w:t>Riksrevisionen lämnade i rapporten ett antal rekommendationer till Mig</w:t>
      </w:r>
      <w:r w:rsidR="001A4825">
        <w:t>rationsverket</w:t>
      </w:r>
      <w:r w:rsidR="0018158B">
        <w:t>. Migrationsverket</w:t>
      </w:r>
      <w:r w:rsidR="001A4825">
        <w:t xml:space="preserve"> har välkomnat granskningen och tagit till sig rekommendationer</w:t>
      </w:r>
      <w:r w:rsidR="003C63C5">
        <w:t>na</w:t>
      </w:r>
      <w:r w:rsidR="001A4825">
        <w:t xml:space="preserve">. </w:t>
      </w:r>
      <w:r w:rsidR="006D0C20" w:rsidRPr="006D0C20">
        <w:t>Riksrevisionen lämna</w:t>
      </w:r>
      <w:r w:rsidR="0018158B">
        <w:t>de</w:t>
      </w:r>
      <w:r w:rsidR="006D0C20" w:rsidRPr="006D0C20">
        <w:t xml:space="preserve"> i rapporten inga rekommendationer ti</w:t>
      </w:r>
      <w:r w:rsidR="006D0C20">
        <w:t xml:space="preserve">ll regeringen. </w:t>
      </w:r>
      <w:r w:rsidR="001A4825">
        <w:t xml:space="preserve"> </w:t>
      </w:r>
    </w:p>
    <w:p w14:paraId="2E491A0C" w14:textId="586379F8" w:rsidR="001A4825" w:rsidRDefault="001A4825" w:rsidP="001A4825">
      <w:pPr>
        <w:pStyle w:val="Brdtext"/>
      </w:pPr>
      <w:r>
        <w:t xml:space="preserve">Som jag har </w:t>
      </w:r>
      <w:r w:rsidR="003C63C5">
        <w:t>svarat</w:t>
      </w:r>
      <w:r>
        <w:t xml:space="preserve"> </w:t>
      </w:r>
      <w:r w:rsidR="00767949">
        <w:t>Cecilia Widegren tidigare är</w:t>
      </w:r>
      <w:r>
        <w:t xml:space="preserve"> Migrationsverket precis som alla andra upphandlande myndigheter skyldiga att följa lagen om offentlig upphandling vilket jag förutsätter att de gör. Enligt gällande ordning är </w:t>
      </w:r>
      <w:r w:rsidRPr="00D62F39">
        <w:t xml:space="preserve">Konkurrensverket </w:t>
      </w:r>
      <w:r>
        <w:t xml:space="preserve">den myndighet som </w:t>
      </w:r>
      <w:r w:rsidRPr="00D62F39">
        <w:t>har i uppdrag att bedriva tillsyn över</w:t>
      </w:r>
      <w:r>
        <w:t xml:space="preserve"> upphandlingslagstiftningen</w:t>
      </w:r>
      <w:r w:rsidR="00767949">
        <w:t>.</w:t>
      </w:r>
    </w:p>
    <w:p w14:paraId="4578F7D4" w14:textId="1E50049C" w:rsidR="001A4825" w:rsidRDefault="001A482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92F7A52136A46FE8F67E6A73B320B0D"/>
          </w:placeholder>
          <w:dataBinding w:prefixMappings="xmlns:ns0='http://lp/documentinfo/RK' " w:xpath="/ns0:DocumentInfo[1]/ns0:BaseInfo[1]/ns0:HeaderDate[1]" w:storeItemID="{9C065A96-1473-452D-A3A6-DFE2C2FF84AD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97511">
            <w:t>7</w:t>
          </w:r>
          <w:r>
            <w:t xml:space="preserve"> mars 2018</w:t>
          </w:r>
        </w:sdtContent>
      </w:sdt>
    </w:p>
    <w:p w14:paraId="4CC86611" w14:textId="77777777" w:rsidR="001A4825" w:rsidRDefault="001A4825" w:rsidP="004E7A8F">
      <w:pPr>
        <w:pStyle w:val="Brdtextutanavstnd"/>
      </w:pPr>
    </w:p>
    <w:p w14:paraId="3F008327" w14:textId="77777777" w:rsidR="001A4825" w:rsidRDefault="001A4825" w:rsidP="004E7A8F">
      <w:pPr>
        <w:pStyle w:val="Brdtextutanavstnd"/>
      </w:pPr>
    </w:p>
    <w:p w14:paraId="11B43501" w14:textId="77777777" w:rsidR="001A4825" w:rsidRDefault="001A4825" w:rsidP="004E7A8F">
      <w:pPr>
        <w:pStyle w:val="Brdtextutanavstnd"/>
      </w:pPr>
      <w:bookmarkStart w:id="1" w:name="_GoBack"/>
      <w:bookmarkEnd w:id="1"/>
    </w:p>
    <w:p w14:paraId="496225EE" w14:textId="34A9D258" w:rsidR="001A4825" w:rsidRDefault="001A4825" w:rsidP="00422A41">
      <w:pPr>
        <w:pStyle w:val="Brdtext"/>
      </w:pPr>
      <w:r>
        <w:t>Heléne Fritzon</w:t>
      </w:r>
    </w:p>
    <w:sectPr w:rsidR="001A4825" w:rsidSect="001A482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0C75" w14:textId="77777777" w:rsidR="001A4825" w:rsidRDefault="001A4825" w:rsidP="00A87A54">
      <w:pPr>
        <w:spacing w:after="0" w:line="240" w:lineRule="auto"/>
      </w:pPr>
      <w:r>
        <w:separator/>
      </w:r>
    </w:p>
  </w:endnote>
  <w:endnote w:type="continuationSeparator" w:id="0">
    <w:p w14:paraId="39F783F7" w14:textId="77777777" w:rsidR="001A4825" w:rsidRDefault="001A48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63C0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599987" w14:textId="1EBB2A0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815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9751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7BDDE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4E00D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FDDE3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B9F09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4511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61B602" w14:textId="77777777" w:rsidTr="00C26068">
      <w:trPr>
        <w:trHeight w:val="227"/>
      </w:trPr>
      <w:tc>
        <w:tcPr>
          <w:tcW w:w="4074" w:type="dxa"/>
        </w:tcPr>
        <w:p w14:paraId="6850A07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2898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903A3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8869" w14:textId="77777777" w:rsidR="001A4825" w:rsidRDefault="001A4825" w:rsidP="00A87A54">
      <w:pPr>
        <w:spacing w:after="0" w:line="240" w:lineRule="auto"/>
      </w:pPr>
      <w:r>
        <w:separator/>
      </w:r>
    </w:p>
  </w:footnote>
  <w:footnote w:type="continuationSeparator" w:id="0">
    <w:p w14:paraId="697A41FC" w14:textId="77777777" w:rsidR="001A4825" w:rsidRDefault="001A48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4825" w14:paraId="11C5A42E" w14:textId="77777777" w:rsidTr="00C93EBA">
      <w:trPr>
        <w:trHeight w:val="227"/>
      </w:trPr>
      <w:tc>
        <w:tcPr>
          <w:tcW w:w="5534" w:type="dxa"/>
        </w:tcPr>
        <w:p w14:paraId="094929A1" w14:textId="77777777" w:rsidR="001A4825" w:rsidRPr="007D73AB" w:rsidRDefault="001A4825">
          <w:pPr>
            <w:pStyle w:val="Sidhuvud"/>
          </w:pPr>
        </w:p>
      </w:tc>
      <w:tc>
        <w:tcPr>
          <w:tcW w:w="3170" w:type="dxa"/>
          <w:vAlign w:val="bottom"/>
        </w:tcPr>
        <w:p w14:paraId="56CEAC60" w14:textId="77777777" w:rsidR="001A4825" w:rsidRPr="007D73AB" w:rsidRDefault="001A4825" w:rsidP="00340DE0">
          <w:pPr>
            <w:pStyle w:val="Sidhuvud"/>
          </w:pPr>
        </w:p>
      </w:tc>
      <w:tc>
        <w:tcPr>
          <w:tcW w:w="1134" w:type="dxa"/>
        </w:tcPr>
        <w:p w14:paraId="51B7C321" w14:textId="77777777" w:rsidR="001A4825" w:rsidRDefault="001A4825" w:rsidP="005A703A">
          <w:pPr>
            <w:pStyle w:val="Sidhuvud"/>
          </w:pPr>
        </w:p>
      </w:tc>
    </w:tr>
    <w:tr w:rsidR="001A4825" w14:paraId="1404CFDC" w14:textId="77777777" w:rsidTr="00C93EBA">
      <w:trPr>
        <w:trHeight w:val="1928"/>
      </w:trPr>
      <w:tc>
        <w:tcPr>
          <w:tcW w:w="5534" w:type="dxa"/>
        </w:tcPr>
        <w:p w14:paraId="66382E5C" w14:textId="77777777" w:rsidR="001A4825" w:rsidRPr="00340DE0" w:rsidRDefault="001A48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3B2F6D" wp14:editId="53972D3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575B5D" w14:textId="77777777" w:rsidR="001A4825" w:rsidRPr="00710A6C" w:rsidRDefault="001A4825" w:rsidP="00EE3C0F">
          <w:pPr>
            <w:pStyle w:val="Sidhuvud"/>
            <w:rPr>
              <w:b/>
            </w:rPr>
          </w:pPr>
        </w:p>
        <w:p w14:paraId="7658AD63" w14:textId="77777777" w:rsidR="001A4825" w:rsidRDefault="001A4825" w:rsidP="00EE3C0F">
          <w:pPr>
            <w:pStyle w:val="Sidhuvud"/>
          </w:pPr>
        </w:p>
        <w:p w14:paraId="4300AE6B" w14:textId="77777777" w:rsidR="001A4825" w:rsidRDefault="001A4825" w:rsidP="00EE3C0F">
          <w:pPr>
            <w:pStyle w:val="Sidhuvud"/>
          </w:pPr>
        </w:p>
        <w:p w14:paraId="0C3017AA" w14:textId="77777777" w:rsidR="001A4825" w:rsidRDefault="001A48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8F5914E7344243B3FD840F8E8D58EB"/>
            </w:placeholder>
            <w:dataBinding w:prefixMappings="xmlns:ns0='http://lp/documentinfo/RK' " w:xpath="/ns0:DocumentInfo[1]/ns0:BaseInfo[1]/ns0:Dnr[1]" w:storeItemID="{9C065A96-1473-452D-A3A6-DFE2C2FF84AD}"/>
            <w:text/>
          </w:sdtPr>
          <w:sdtEndPr/>
          <w:sdtContent>
            <w:p w14:paraId="2C08919A" w14:textId="68427389" w:rsidR="001A4825" w:rsidRDefault="0018158B" w:rsidP="00EE3C0F">
              <w:pPr>
                <w:pStyle w:val="Sidhuvud"/>
              </w:pPr>
              <w:r>
                <w:t>Ju2018/ /01504/POL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B2EA4108FE45D282CDB95D1CA215D1"/>
            </w:placeholder>
            <w:showingPlcHdr/>
            <w:dataBinding w:prefixMappings="xmlns:ns0='http://lp/documentinfo/RK' " w:xpath="/ns0:DocumentInfo[1]/ns0:BaseInfo[1]/ns0:DocNumber[1]" w:storeItemID="{9C065A96-1473-452D-A3A6-DFE2C2FF84AD}"/>
            <w:text/>
          </w:sdtPr>
          <w:sdtEndPr/>
          <w:sdtContent>
            <w:p w14:paraId="5FC6874D" w14:textId="77777777" w:rsidR="001A4825" w:rsidRDefault="001A48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418451" w14:textId="77777777" w:rsidR="001A4825" w:rsidRDefault="001A4825" w:rsidP="00EE3C0F">
          <w:pPr>
            <w:pStyle w:val="Sidhuvud"/>
          </w:pPr>
        </w:p>
      </w:tc>
      <w:tc>
        <w:tcPr>
          <w:tcW w:w="1134" w:type="dxa"/>
        </w:tcPr>
        <w:p w14:paraId="127DEE1F" w14:textId="77777777" w:rsidR="001A4825" w:rsidRDefault="001A4825" w:rsidP="0094502D">
          <w:pPr>
            <w:pStyle w:val="Sidhuvud"/>
          </w:pPr>
        </w:p>
        <w:p w14:paraId="0424D4D0" w14:textId="77777777" w:rsidR="001A4825" w:rsidRPr="0094502D" w:rsidRDefault="001A4825" w:rsidP="00EC71A6">
          <w:pPr>
            <w:pStyle w:val="Sidhuvud"/>
          </w:pPr>
        </w:p>
      </w:tc>
    </w:tr>
    <w:tr w:rsidR="001A4825" w14:paraId="7126953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1799D80B8E4C279EDD554CA88CD4B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7A6E96A" w14:textId="77777777" w:rsidR="001A4825" w:rsidRPr="001A4825" w:rsidRDefault="001A4825" w:rsidP="00340DE0">
              <w:pPr>
                <w:pStyle w:val="Sidhuvud"/>
                <w:rPr>
                  <w:b/>
                </w:rPr>
              </w:pPr>
              <w:r w:rsidRPr="001A4825">
                <w:rPr>
                  <w:b/>
                </w:rPr>
                <w:t>Justitiedepartementet</w:t>
              </w:r>
            </w:p>
            <w:p w14:paraId="79554DB6" w14:textId="77777777" w:rsidR="001A4825" w:rsidRPr="001A4825" w:rsidRDefault="001A4825" w:rsidP="00340DE0">
              <w:pPr>
                <w:pStyle w:val="Sidhuvud"/>
                <w:rPr>
                  <w:b/>
                </w:rPr>
              </w:pPr>
              <w:r w:rsidRPr="001A4825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6628DAC52C4E598C714C6302335F8B"/>
          </w:placeholder>
          <w:dataBinding w:prefixMappings="xmlns:ns0='http://lp/documentinfo/RK' " w:xpath="/ns0:DocumentInfo[1]/ns0:BaseInfo[1]/ns0:Recipient[1]" w:storeItemID="{9C065A96-1473-452D-A3A6-DFE2C2FF84AD}"/>
          <w:text w:multiLine="1"/>
        </w:sdtPr>
        <w:sdtEndPr/>
        <w:sdtContent>
          <w:tc>
            <w:tcPr>
              <w:tcW w:w="3170" w:type="dxa"/>
            </w:tcPr>
            <w:p w14:paraId="589346E3" w14:textId="77777777" w:rsidR="001A4825" w:rsidRDefault="001A48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135167" w14:textId="77777777" w:rsidR="001A4825" w:rsidRDefault="001A4825" w:rsidP="003E6020">
          <w:pPr>
            <w:pStyle w:val="Sidhuvud"/>
          </w:pPr>
        </w:p>
      </w:tc>
    </w:tr>
  </w:tbl>
  <w:p w14:paraId="70372CA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2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7511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158B"/>
    <w:rsid w:val="0019051C"/>
    <w:rsid w:val="0019127B"/>
    <w:rsid w:val="00192350"/>
    <w:rsid w:val="00192E34"/>
    <w:rsid w:val="00197A8A"/>
    <w:rsid w:val="001A2A61"/>
    <w:rsid w:val="001A4825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3C5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271"/>
    <w:rsid w:val="0069523C"/>
    <w:rsid w:val="006962CA"/>
    <w:rsid w:val="006A09DA"/>
    <w:rsid w:val="006A1835"/>
    <w:rsid w:val="006B4A30"/>
    <w:rsid w:val="006B7569"/>
    <w:rsid w:val="006C28EE"/>
    <w:rsid w:val="006D0C20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7949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5605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5E80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F18F5"/>
  <w15:docId w15:val="{0EE04FE1-498F-420E-924B-589570D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8F5914E7344243B3FD840F8E8D5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F1AD1-3B71-4979-9B2A-81DD4424E95D}"/>
      </w:docPartPr>
      <w:docPartBody>
        <w:p w:rsidR="001F4EE8" w:rsidRDefault="00827267" w:rsidP="00827267">
          <w:pPr>
            <w:pStyle w:val="0E8F5914E7344243B3FD840F8E8D58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B2EA4108FE45D282CDB95D1CA21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6E76D-0013-4321-96FC-3CDBFC86D2F0}"/>
      </w:docPartPr>
      <w:docPartBody>
        <w:p w:rsidR="001F4EE8" w:rsidRDefault="00827267" w:rsidP="00827267">
          <w:pPr>
            <w:pStyle w:val="50B2EA4108FE45D282CDB95D1CA21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1799D80B8E4C279EDD554CA88CD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D03E6-3ECF-439A-A9AC-4FFE218D24DE}"/>
      </w:docPartPr>
      <w:docPartBody>
        <w:p w:rsidR="001F4EE8" w:rsidRDefault="00827267" w:rsidP="00827267">
          <w:pPr>
            <w:pStyle w:val="3E1799D80B8E4C279EDD554CA88CD4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6628DAC52C4E598C714C6302335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FE9FA-85FC-44DA-A459-A45B7F0832AD}"/>
      </w:docPartPr>
      <w:docPartBody>
        <w:p w:rsidR="001F4EE8" w:rsidRDefault="00827267" w:rsidP="00827267">
          <w:pPr>
            <w:pStyle w:val="656628DAC52C4E598C714C6302335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2F7A52136A46FE8F67E6A73B320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D66AC-1FE5-4E04-8238-C7351D0DD7A4}"/>
      </w:docPartPr>
      <w:docPartBody>
        <w:p w:rsidR="001F4EE8" w:rsidRDefault="00827267" w:rsidP="00827267">
          <w:pPr>
            <w:pStyle w:val="792F7A52136A46FE8F67E6A73B320B0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7"/>
    <w:rsid w:val="001F4EE8"/>
    <w:rsid w:val="008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48B9BA2B8B473DAC0FDC5FF0A89D96">
    <w:name w:val="9C48B9BA2B8B473DAC0FDC5FF0A89D96"/>
    <w:rsid w:val="00827267"/>
  </w:style>
  <w:style w:type="character" w:styleId="Platshllartext">
    <w:name w:val="Placeholder Text"/>
    <w:basedOn w:val="Standardstycketeckensnitt"/>
    <w:uiPriority w:val="99"/>
    <w:semiHidden/>
    <w:rsid w:val="00827267"/>
    <w:rPr>
      <w:noProof w:val="0"/>
      <w:color w:val="808080"/>
    </w:rPr>
  </w:style>
  <w:style w:type="paragraph" w:customStyle="1" w:styleId="25908CD9F1B74DBC878BD07F2DEE2D94">
    <w:name w:val="25908CD9F1B74DBC878BD07F2DEE2D94"/>
    <w:rsid w:val="00827267"/>
  </w:style>
  <w:style w:type="paragraph" w:customStyle="1" w:styleId="CEAC52BBAB1C47F1AEF51F7D7399E996">
    <w:name w:val="CEAC52BBAB1C47F1AEF51F7D7399E996"/>
    <w:rsid w:val="00827267"/>
  </w:style>
  <w:style w:type="paragraph" w:customStyle="1" w:styleId="B153E2362AB74BAF801AB662479C7506">
    <w:name w:val="B153E2362AB74BAF801AB662479C7506"/>
    <w:rsid w:val="00827267"/>
  </w:style>
  <w:style w:type="paragraph" w:customStyle="1" w:styleId="0E8F5914E7344243B3FD840F8E8D58EB">
    <w:name w:val="0E8F5914E7344243B3FD840F8E8D58EB"/>
    <w:rsid w:val="00827267"/>
  </w:style>
  <w:style w:type="paragraph" w:customStyle="1" w:styleId="50B2EA4108FE45D282CDB95D1CA215D1">
    <w:name w:val="50B2EA4108FE45D282CDB95D1CA215D1"/>
    <w:rsid w:val="00827267"/>
  </w:style>
  <w:style w:type="paragraph" w:customStyle="1" w:styleId="1C4845691B7E410FB5C8B8BA861686A9">
    <w:name w:val="1C4845691B7E410FB5C8B8BA861686A9"/>
    <w:rsid w:val="00827267"/>
  </w:style>
  <w:style w:type="paragraph" w:customStyle="1" w:styleId="F54039BC371C4BE48968164BF9A07A1C">
    <w:name w:val="F54039BC371C4BE48968164BF9A07A1C"/>
    <w:rsid w:val="00827267"/>
  </w:style>
  <w:style w:type="paragraph" w:customStyle="1" w:styleId="B2ADBC7CFC2F40EDB6DF86CBF8773181">
    <w:name w:val="B2ADBC7CFC2F40EDB6DF86CBF8773181"/>
    <w:rsid w:val="00827267"/>
  </w:style>
  <w:style w:type="paragraph" w:customStyle="1" w:styleId="3E1799D80B8E4C279EDD554CA88CD4B2">
    <w:name w:val="3E1799D80B8E4C279EDD554CA88CD4B2"/>
    <w:rsid w:val="00827267"/>
  </w:style>
  <w:style w:type="paragraph" w:customStyle="1" w:styleId="656628DAC52C4E598C714C6302335F8B">
    <w:name w:val="656628DAC52C4E598C714C6302335F8B"/>
    <w:rsid w:val="00827267"/>
  </w:style>
  <w:style w:type="paragraph" w:customStyle="1" w:styleId="350F8279BE8649599E9A59445E6AD9B8">
    <w:name w:val="350F8279BE8649599E9A59445E6AD9B8"/>
    <w:rsid w:val="00827267"/>
  </w:style>
  <w:style w:type="paragraph" w:customStyle="1" w:styleId="2F0A46CE88F14FD7B1BA6C6F23EA1353">
    <w:name w:val="2F0A46CE88F14FD7B1BA6C6F23EA1353"/>
    <w:rsid w:val="00827267"/>
  </w:style>
  <w:style w:type="paragraph" w:customStyle="1" w:styleId="C02A5696CF8F4C7196306952D7FB0BB0">
    <w:name w:val="C02A5696CF8F4C7196306952D7FB0BB0"/>
    <w:rsid w:val="00827267"/>
  </w:style>
  <w:style w:type="paragraph" w:customStyle="1" w:styleId="4C907860461C49C2B9ADBD214AD8EAE8">
    <w:name w:val="4C907860461C49C2B9ADBD214AD8EAE8"/>
    <w:rsid w:val="00827267"/>
  </w:style>
  <w:style w:type="paragraph" w:customStyle="1" w:styleId="19B4A8AEF7534EB6B5A350ED72545310">
    <w:name w:val="19B4A8AEF7534EB6B5A350ED72545310"/>
    <w:rsid w:val="00827267"/>
  </w:style>
  <w:style w:type="paragraph" w:customStyle="1" w:styleId="792F7A52136A46FE8F67E6A73B320B0D">
    <w:name w:val="792F7A52136A46FE8F67E6A73B320B0D"/>
    <w:rsid w:val="00827267"/>
  </w:style>
  <w:style w:type="paragraph" w:customStyle="1" w:styleId="5FE733D4CDA44E919FB93ABA8A59B283">
    <w:name w:val="5FE733D4CDA44E919FB93ABA8A59B283"/>
    <w:rsid w:val="00827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0e4aff34-bb74-43d9-a159-49f6d8844d90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 /01504/POL</Dnr>
    <ParagrafNr/>
    <DocumentTitle/>
    <VisitingAddress/>
    <Extra1/>
    <Extra2/>
    <Extra3>Cecilia Widegren (M)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 xsi:nil="true"/>
    <k46d94c0acf84ab9a79866a9d8b1905f xmlns="8ddc1324-d73c-4d64-bfb4-e2b615ff09b4">
      <Terms xmlns="http://schemas.microsoft.com/office/infopath/2007/PartnerControls"/>
    </k46d94c0acf84ab9a79866a9d8b1905f>
    <c9cd366cc722410295b9eacffbd73909 xmlns="8ddc1324-d73c-4d64-bfb4-e2b615ff09b4">
      <Terms xmlns="http://schemas.microsoft.com/office/infopath/2007/PartnerControls"/>
    </c9cd366cc722410295b9eacffbd73909>
    <_dlc_DocId xmlns="8ddc1324-d73c-4d64-bfb4-e2b615ff09b4">WV5WP4HH6JP5-3-486</_dlc_DocId>
    <Diarienummer xmlns="8ddc1324-d73c-4d64-bfb4-e2b615ff09b4" xsi:nil="true"/>
    <TaxCatchAll xmlns="8ddc1324-d73c-4d64-bfb4-e2b615ff09b4"/>
    <_dlc_DocIdUrl xmlns="8ddc1324-d73c-4d64-bfb4-e2b615ff09b4">
      <Url>http://rkdhs/personal/gkn0627/_layouts/DocIdRedir.aspx?ID=WV5WP4HH6JP5-3-486</Url>
      <Description>WV5WP4HH6JP5-3-486</Description>
    </_dlc_DocIdUrl>
    <Nyckelord xmlns="8ddc1324-d73c-4d64-bfb4-e2b615ff09b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4EE33-0B1E-4DD7-983C-3B1855E13548}"/>
</file>

<file path=customXml/itemProps2.xml><?xml version="1.0" encoding="utf-8"?>
<ds:datastoreItem xmlns:ds="http://schemas.openxmlformats.org/officeDocument/2006/customXml" ds:itemID="{9C065A96-1473-452D-A3A6-DFE2C2FF84AD}"/>
</file>

<file path=customXml/itemProps3.xml><?xml version="1.0" encoding="utf-8"?>
<ds:datastoreItem xmlns:ds="http://schemas.openxmlformats.org/officeDocument/2006/customXml" ds:itemID="{A211F576-AA4E-479B-BB16-D5C47AA4A1F6}"/>
</file>

<file path=customXml/itemProps4.xml><?xml version="1.0" encoding="utf-8"?>
<ds:datastoreItem xmlns:ds="http://schemas.openxmlformats.org/officeDocument/2006/customXml" ds:itemID="{10730D6C-6806-4D8D-8EB0-D30C3EAEC0AD}"/>
</file>

<file path=customXml/itemProps5.xml><?xml version="1.0" encoding="utf-8"?>
<ds:datastoreItem xmlns:ds="http://schemas.openxmlformats.org/officeDocument/2006/customXml" ds:itemID="{BEF4EE33-0B1E-4DD7-983C-3B1855E13548}"/>
</file>

<file path=customXml/itemProps6.xml><?xml version="1.0" encoding="utf-8"?>
<ds:datastoreItem xmlns:ds="http://schemas.openxmlformats.org/officeDocument/2006/customXml" ds:itemID="{17B40D29-926D-4E37-8248-08054B17E59C}"/>
</file>

<file path=customXml/itemProps7.xml><?xml version="1.0" encoding="utf-8"?>
<ds:datastoreItem xmlns:ds="http://schemas.openxmlformats.org/officeDocument/2006/customXml" ds:itemID="{AF18F3E9-8181-4FC0-91A3-E199E708F5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Malmström</dc:creator>
  <cp:keywords/>
  <dc:description/>
  <cp:lastModifiedBy>Gunilla Hansson-Böe</cp:lastModifiedBy>
  <cp:revision>3</cp:revision>
  <cp:lastPrinted>2018-03-06T14:55:00Z</cp:lastPrinted>
  <dcterms:created xsi:type="dcterms:W3CDTF">2018-03-06T14:54:00Z</dcterms:created>
  <dcterms:modified xsi:type="dcterms:W3CDTF">2018-03-06T14:55:00Z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c92704fc-974e-4c40-969b-e851f2eb62e1</vt:lpwstr>
  </property>
</Properties>
</file>