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6113" w14:textId="570D86DC" w:rsidR="0009539B" w:rsidRDefault="0009539B" w:rsidP="00DA0661">
      <w:pPr>
        <w:pStyle w:val="Rubrik"/>
      </w:pPr>
      <w:bookmarkStart w:id="0" w:name="Start"/>
      <w:bookmarkEnd w:id="0"/>
      <w:r>
        <w:t>Svar på fråga 2019/20:1932 av Mats Nordberg (SD)</w:t>
      </w:r>
      <w:r>
        <w:br/>
      </w:r>
      <w:r w:rsidR="00414570">
        <w:t>S</w:t>
      </w:r>
      <w:r>
        <w:t>töd till Libanon</w:t>
      </w:r>
      <w:r w:rsidR="005F50F9">
        <w:t xml:space="preserve"> </w:t>
      </w:r>
      <w:r w:rsidR="00310968">
        <w:t xml:space="preserve">och fråga 2019/20:1947 av Robert </w:t>
      </w:r>
      <w:proofErr w:type="spellStart"/>
      <w:r w:rsidR="00310968">
        <w:t>Halef</w:t>
      </w:r>
      <w:proofErr w:type="spellEnd"/>
      <w:r w:rsidR="00310968">
        <w:t xml:space="preserve"> (KD) Akut stöd till Libanon</w:t>
      </w:r>
    </w:p>
    <w:p w14:paraId="466BE028" w14:textId="444CB1CD" w:rsidR="0009539B" w:rsidRPr="00FC31B8" w:rsidRDefault="0009539B" w:rsidP="005409C7">
      <w:pPr>
        <w:autoSpaceDE w:val="0"/>
        <w:autoSpaceDN w:val="0"/>
        <w:adjustRightInd w:val="0"/>
        <w:spacing w:after="0"/>
        <w:rPr>
          <w:rFonts w:cs="TimesNewRomanPSMT"/>
        </w:rPr>
      </w:pPr>
      <w:r w:rsidRPr="00FC31B8">
        <w:t>Mats Nordberg har frågat mig vad regeringen avser att göra för att Sverige ska bidra i större utsträckning än med de 4,8 miljoner kronor som har aviserats efter explosionen i Beiruts hamn, för att stärka Libanons ekonomi och oberoende gentemot regionala stormakter både på kort och lång sikt.</w:t>
      </w:r>
      <w:r w:rsidR="00310968" w:rsidRPr="00FC31B8">
        <w:t xml:space="preserve"> Robert </w:t>
      </w:r>
      <w:proofErr w:type="spellStart"/>
      <w:r w:rsidR="00310968" w:rsidRPr="00FC31B8">
        <w:t>Halef</w:t>
      </w:r>
      <w:proofErr w:type="spellEnd"/>
      <w:r w:rsidR="00310968" w:rsidRPr="00FC31B8">
        <w:t xml:space="preserve"> har frågat utrikesministern hur </w:t>
      </w:r>
      <w:r w:rsidR="00310968" w:rsidRPr="00FC31B8">
        <w:rPr>
          <w:rFonts w:cs="TimesNewRomanPSMT"/>
        </w:rPr>
        <w:t>regeringen ytterligare kommer att bistå Libanon, på kort och lån</w:t>
      </w:r>
      <w:bookmarkStart w:id="1" w:name="_GoBack"/>
      <w:bookmarkEnd w:id="1"/>
      <w:r w:rsidR="00310968" w:rsidRPr="00FC31B8">
        <w:rPr>
          <w:rFonts w:cs="TimesNewRomanPSMT"/>
        </w:rPr>
        <w:t>g sikt, samt verka för att landet kan återta sin suveränitet och bygga upp en hållbar demokratisk stat.</w:t>
      </w:r>
      <w:r w:rsidR="00B43C24" w:rsidRPr="00FC31B8">
        <w:rPr>
          <w:rFonts w:cs="TimesNewRomanPSMT"/>
        </w:rPr>
        <w:t xml:space="preserve"> Frågan har överlämnats till mig.</w:t>
      </w:r>
    </w:p>
    <w:p w14:paraId="0D85F9CA" w14:textId="77777777" w:rsidR="00310968" w:rsidRPr="00FC31B8" w:rsidRDefault="00310968" w:rsidP="005409C7">
      <w:pPr>
        <w:autoSpaceDE w:val="0"/>
        <w:autoSpaceDN w:val="0"/>
        <w:adjustRightInd w:val="0"/>
        <w:spacing w:after="0"/>
      </w:pPr>
    </w:p>
    <w:p w14:paraId="7745074E" w14:textId="654D51BC" w:rsidR="00A90D3E" w:rsidRPr="00FC31B8" w:rsidRDefault="00B43C24" w:rsidP="005409C7">
      <w:pPr>
        <w:pStyle w:val="Brdtext"/>
      </w:pPr>
      <w:bookmarkStart w:id="2" w:name="_Hlk48301848"/>
      <w:r w:rsidRPr="00FC31B8">
        <w:t>Dessa frågor</w:t>
      </w:r>
      <w:r w:rsidR="00A90D3E" w:rsidRPr="00FC31B8">
        <w:t xml:space="preserve"> har nyligen ställts av Hans Wallmark (M). Vad gäller min och regeringens inställning hänvisar jag därför till det svar på fråga 2019/20:1921 som överlämnades till riksdagen den </w:t>
      </w:r>
      <w:r w:rsidR="00310968" w:rsidRPr="00FC31B8">
        <w:t>25</w:t>
      </w:r>
      <w:r w:rsidR="00A90D3E" w:rsidRPr="00FC31B8">
        <w:t xml:space="preserve"> augusti. </w:t>
      </w:r>
    </w:p>
    <w:bookmarkEnd w:id="2"/>
    <w:p w14:paraId="0491A87E" w14:textId="3F03BC14" w:rsidR="0009539B" w:rsidRPr="0009539B" w:rsidRDefault="0009539B" w:rsidP="006A12F1">
      <w:pPr>
        <w:pStyle w:val="Brdtext"/>
      </w:pPr>
      <w:r w:rsidRPr="0009539B">
        <w:t xml:space="preserve">Stockholm den </w:t>
      </w:r>
      <w:sdt>
        <w:sdtPr>
          <w:id w:val="-1225218591"/>
          <w:placeholder>
            <w:docPart w:val="F3A7E8246BEE4A589BD2DD898B695506"/>
          </w:placeholder>
          <w:dataBinding w:prefixMappings="xmlns:ns0='http://lp/documentinfo/RK' " w:xpath="/ns0:DocumentInfo[1]/ns0:BaseInfo[1]/ns0:HeaderDate[1]" w:storeItemID="{844AEE7F-9E45-43E3-BF12-C3E2AE8C5F47}"/>
          <w:date w:fullDate="2020-08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947BA">
            <w:t>26 augusti 2020</w:t>
          </w:r>
        </w:sdtContent>
      </w:sdt>
    </w:p>
    <w:p w14:paraId="1CB6E959" w14:textId="77777777" w:rsidR="0009539B" w:rsidRPr="0009539B" w:rsidRDefault="0009539B" w:rsidP="004E7A8F">
      <w:pPr>
        <w:pStyle w:val="Brdtextutanavstnd"/>
      </w:pPr>
    </w:p>
    <w:p w14:paraId="3F5698D3" w14:textId="47230578" w:rsidR="0009539B" w:rsidRPr="0009539B" w:rsidRDefault="0009539B" w:rsidP="00DB48AB">
      <w:pPr>
        <w:pStyle w:val="Brdtext"/>
        <w:rPr>
          <w:lang w:val="de-DE"/>
        </w:rPr>
      </w:pPr>
      <w:r w:rsidRPr="0009539B">
        <w:rPr>
          <w:lang w:val="de-DE"/>
        </w:rPr>
        <w:t>Peter Eriksson</w:t>
      </w:r>
    </w:p>
    <w:sectPr w:rsidR="0009539B" w:rsidRPr="0009539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102EE" w14:textId="77777777" w:rsidR="00CC7207" w:rsidRDefault="00CC7207" w:rsidP="00A87A54">
      <w:pPr>
        <w:spacing w:after="0" w:line="240" w:lineRule="auto"/>
      </w:pPr>
      <w:r>
        <w:separator/>
      </w:r>
    </w:p>
  </w:endnote>
  <w:endnote w:type="continuationSeparator" w:id="0">
    <w:p w14:paraId="58B2F021" w14:textId="77777777" w:rsidR="00CC7207" w:rsidRDefault="00CC720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35E66F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CC7ADA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51DBED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7A0F68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12EB08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580B7F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B25C0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B74B59E" w14:textId="77777777" w:rsidTr="00C26068">
      <w:trPr>
        <w:trHeight w:val="227"/>
      </w:trPr>
      <w:tc>
        <w:tcPr>
          <w:tcW w:w="4074" w:type="dxa"/>
        </w:tcPr>
        <w:p w14:paraId="561DF5D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66C152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7681B3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B235E" w14:textId="77777777" w:rsidR="00CC7207" w:rsidRDefault="00CC7207" w:rsidP="00A87A54">
      <w:pPr>
        <w:spacing w:after="0" w:line="240" w:lineRule="auto"/>
      </w:pPr>
      <w:r>
        <w:separator/>
      </w:r>
    </w:p>
  </w:footnote>
  <w:footnote w:type="continuationSeparator" w:id="0">
    <w:p w14:paraId="335D777A" w14:textId="77777777" w:rsidR="00CC7207" w:rsidRDefault="00CC720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9539B" w14:paraId="41684A5C" w14:textId="77777777" w:rsidTr="00C93EBA">
      <w:trPr>
        <w:trHeight w:val="227"/>
      </w:trPr>
      <w:tc>
        <w:tcPr>
          <w:tcW w:w="5534" w:type="dxa"/>
        </w:tcPr>
        <w:p w14:paraId="2C7732C5" w14:textId="77777777" w:rsidR="0009539B" w:rsidRPr="007D73AB" w:rsidRDefault="0009539B">
          <w:pPr>
            <w:pStyle w:val="Sidhuvud"/>
          </w:pPr>
        </w:p>
      </w:tc>
      <w:tc>
        <w:tcPr>
          <w:tcW w:w="3170" w:type="dxa"/>
          <w:vAlign w:val="bottom"/>
        </w:tcPr>
        <w:p w14:paraId="73E3771F" w14:textId="77777777" w:rsidR="0009539B" w:rsidRPr="007D73AB" w:rsidRDefault="0009539B" w:rsidP="00340DE0">
          <w:pPr>
            <w:pStyle w:val="Sidhuvud"/>
          </w:pPr>
        </w:p>
      </w:tc>
      <w:tc>
        <w:tcPr>
          <w:tcW w:w="1134" w:type="dxa"/>
        </w:tcPr>
        <w:p w14:paraId="785DCC01" w14:textId="77777777" w:rsidR="0009539B" w:rsidRDefault="0009539B" w:rsidP="005A703A">
          <w:pPr>
            <w:pStyle w:val="Sidhuvud"/>
          </w:pPr>
        </w:p>
      </w:tc>
    </w:tr>
    <w:tr w:rsidR="0009539B" w14:paraId="39528DED" w14:textId="77777777" w:rsidTr="00C93EBA">
      <w:trPr>
        <w:trHeight w:val="1928"/>
      </w:trPr>
      <w:tc>
        <w:tcPr>
          <w:tcW w:w="5534" w:type="dxa"/>
        </w:tcPr>
        <w:p w14:paraId="58F978F9" w14:textId="77777777" w:rsidR="0009539B" w:rsidRPr="00340DE0" w:rsidRDefault="0009539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F6C72AC" wp14:editId="4E77F5C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A2C238" w14:textId="77777777" w:rsidR="0009539B" w:rsidRPr="00710A6C" w:rsidRDefault="0009539B" w:rsidP="00EE3C0F">
          <w:pPr>
            <w:pStyle w:val="Sidhuvud"/>
            <w:rPr>
              <w:b/>
            </w:rPr>
          </w:pPr>
        </w:p>
        <w:p w14:paraId="0001CF6A" w14:textId="77777777" w:rsidR="0009539B" w:rsidRDefault="0009539B" w:rsidP="00EE3C0F">
          <w:pPr>
            <w:pStyle w:val="Sidhuvud"/>
          </w:pPr>
        </w:p>
        <w:p w14:paraId="607ECCBA" w14:textId="77777777" w:rsidR="0009539B" w:rsidRDefault="0009539B" w:rsidP="00EE3C0F">
          <w:pPr>
            <w:pStyle w:val="Sidhuvud"/>
          </w:pPr>
        </w:p>
        <w:p w14:paraId="7B80F6C0" w14:textId="77777777" w:rsidR="0009539B" w:rsidRDefault="0009539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E2166D8BF724DD9983269E7F1B52F4D"/>
            </w:placeholder>
            <w:showingPlcHdr/>
            <w:dataBinding w:prefixMappings="xmlns:ns0='http://lp/documentinfo/RK' " w:xpath="/ns0:DocumentInfo[1]/ns0:BaseInfo[1]/ns0:Dnr[1]" w:storeItemID="{844AEE7F-9E45-43E3-BF12-C3E2AE8C5F47}"/>
            <w:text/>
          </w:sdtPr>
          <w:sdtEndPr/>
          <w:sdtContent>
            <w:p w14:paraId="1D872321" w14:textId="4F2E28AF" w:rsidR="0009539B" w:rsidRDefault="00F947B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170AE531FFB4DA1B878363E0C3F1C41"/>
            </w:placeholder>
            <w:showingPlcHdr/>
            <w:dataBinding w:prefixMappings="xmlns:ns0='http://lp/documentinfo/RK' " w:xpath="/ns0:DocumentInfo[1]/ns0:BaseInfo[1]/ns0:DocNumber[1]" w:storeItemID="{844AEE7F-9E45-43E3-BF12-C3E2AE8C5F47}"/>
            <w:text/>
          </w:sdtPr>
          <w:sdtEndPr/>
          <w:sdtContent>
            <w:p w14:paraId="645B7ABC" w14:textId="77777777" w:rsidR="0009539B" w:rsidRDefault="0009539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4805EA8" w14:textId="77777777" w:rsidR="0009539B" w:rsidRDefault="0009539B" w:rsidP="00EE3C0F">
          <w:pPr>
            <w:pStyle w:val="Sidhuvud"/>
          </w:pPr>
        </w:p>
      </w:tc>
      <w:tc>
        <w:tcPr>
          <w:tcW w:w="1134" w:type="dxa"/>
        </w:tcPr>
        <w:p w14:paraId="6BBC1D22" w14:textId="77777777" w:rsidR="0009539B" w:rsidRDefault="0009539B" w:rsidP="0094502D">
          <w:pPr>
            <w:pStyle w:val="Sidhuvud"/>
          </w:pPr>
        </w:p>
        <w:p w14:paraId="2AB693D8" w14:textId="77777777" w:rsidR="0009539B" w:rsidRPr="0094502D" w:rsidRDefault="0009539B" w:rsidP="00EC71A6">
          <w:pPr>
            <w:pStyle w:val="Sidhuvud"/>
          </w:pPr>
        </w:p>
      </w:tc>
    </w:tr>
    <w:tr w:rsidR="0009539B" w14:paraId="55DCD2D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5FDCB1FB8854D4A8F4A763DD133F88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F1B8960" w14:textId="77777777" w:rsidR="0009539B" w:rsidRPr="0009539B" w:rsidRDefault="0009539B" w:rsidP="00340DE0">
              <w:pPr>
                <w:pStyle w:val="Sidhuvud"/>
                <w:rPr>
                  <w:b/>
                </w:rPr>
              </w:pPr>
              <w:r w:rsidRPr="0009539B">
                <w:rPr>
                  <w:b/>
                </w:rPr>
                <w:t>Utrikesdepartementet</w:t>
              </w:r>
            </w:p>
            <w:p w14:paraId="4B2D3172" w14:textId="77777777" w:rsidR="00F947BA" w:rsidRDefault="00F947BA" w:rsidP="00340DE0">
              <w:pPr>
                <w:pStyle w:val="Sidhuvud"/>
              </w:pPr>
              <w:r>
                <w:t>Statsrådet Eriksson</w:t>
              </w:r>
            </w:p>
            <w:p w14:paraId="5AF04613" w14:textId="77777777" w:rsidR="00F947BA" w:rsidRDefault="00F947BA" w:rsidP="00340DE0">
              <w:pPr>
                <w:pStyle w:val="Sidhuvud"/>
              </w:pPr>
            </w:p>
            <w:p w14:paraId="4E71FE44" w14:textId="0E7B1996" w:rsidR="0009539B" w:rsidRPr="00340DE0" w:rsidRDefault="0009539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974189118034FA0BE0F56A8FC1008EF"/>
          </w:placeholder>
          <w:dataBinding w:prefixMappings="xmlns:ns0='http://lp/documentinfo/RK' " w:xpath="/ns0:DocumentInfo[1]/ns0:BaseInfo[1]/ns0:Recipient[1]" w:storeItemID="{844AEE7F-9E45-43E3-BF12-C3E2AE8C5F47}"/>
          <w:text w:multiLine="1"/>
        </w:sdtPr>
        <w:sdtEndPr/>
        <w:sdtContent>
          <w:tc>
            <w:tcPr>
              <w:tcW w:w="3170" w:type="dxa"/>
            </w:tcPr>
            <w:p w14:paraId="0634611B" w14:textId="669E5864" w:rsidR="0009539B" w:rsidRDefault="0009539B" w:rsidP="00547B89">
              <w:pPr>
                <w:pStyle w:val="Sidhuvud"/>
              </w:pPr>
              <w:r>
                <w:t>Till riksdagen</w:t>
              </w:r>
              <w:r w:rsidR="00F947BA">
                <w:br/>
              </w:r>
              <w:r w:rsidR="00F947BA">
                <w:br/>
              </w:r>
            </w:p>
          </w:tc>
        </w:sdtContent>
      </w:sdt>
      <w:tc>
        <w:tcPr>
          <w:tcW w:w="1134" w:type="dxa"/>
        </w:tcPr>
        <w:p w14:paraId="227DF997" w14:textId="77777777" w:rsidR="0009539B" w:rsidRDefault="0009539B" w:rsidP="003E6020">
          <w:pPr>
            <w:pStyle w:val="Sidhuvud"/>
          </w:pPr>
        </w:p>
      </w:tc>
    </w:tr>
  </w:tbl>
  <w:p w14:paraId="1391A32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9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539B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981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2A9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5B66"/>
    <w:rsid w:val="00271D00"/>
    <w:rsid w:val="00274AA3"/>
    <w:rsid w:val="00275872"/>
    <w:rsid w:val="00281106"/>
    <w:rsid w:val="00282263"/>
    <w:rsid w:val="00282417"/>
    <w:rsid w:val="00282D27"/>
    <w:rsid w:val="0028731B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0968"/>
    <w:rsid w:val="00311D8C"/>
    <w:rsid w:val="0031273D"/>
    <w:rsid w:val="003128E2"/>
    <w:rsid w:val="003153D9"/>
    <w:rsid w:val="00321621"/>
    <w:rsid w:val="00323EF7"/>
    <w:rsid w:val="003240E1"/>
    <w:rsid w:val="003247B9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4570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088"/>
    <w:rsid w:val="004508BA"/>
    <w:rsid w:val="004557F3"/>
    <w:rsid w:val="0045607E"/>
    <w:rsid w:val="00456DC3"/>
    <w:rsid w:val="00462427"/>
    <w:rsid w:val="0046337E"/>
    <w:rsid w:val="00464CA1"/>
    <w:rsid w:val="004660C8"/>
    <w:rsid w:val="00467DEF"/>
    <w:rsid w:val="00470767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5F59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09C7"/>
    <w:rsid w:val="00542A7D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50F9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134E"/>
    <w:rsid w:val="006F2588"/>
    <w:rsid w:val="00710514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3CB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0D3E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3C24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23A4"/>
    <w:rsid w:val="00C0764A"/>
    <w:rsid w:val="00C1410E"/>
    <w:rsid w:val="00C141C6"/>
    <w:rsid w:val="00C15663"/>
    <w:rsid w:val="00C1587E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6FF0"/>
    <w:rsid w:val="00CC41BA"/>
    <w:rsid w:val="00CC7207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626A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330D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238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47BA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1B8"/>
    <w:rsid w:val="00FC7600"/>
    <w:rsid w:val="00FD0B7B"/>
    <w:rsid w:val="00FD1A46"/>
    <w:rsid w:val="00FD4C08"/>
    <w:rsid w:val="00FE1DCC"/>
    <w:rsid w:val="00FE1DD4"/>
    <w:rsid w:val="00FE2B19"/>
    <w:rsid w:val="00FE5C00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1D4742"/>
  <w15:docId w15:val="{34544DE2-0ED1-4550-B878-4C054770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2166D8BF724DD9983269E7F1B52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D519AA-B716-46C0-B69B-04C31BA43322}"/>
      </w:docPartPr>
      <w:docPartBody>
        <w:p w:rsidR="00AA5FEF" w:rsidRDefault="003A64C9" w:rsidP="003A64C9">
          <w:pPr>
            <w:pStyle w:val="5E2166D8BF724DD9983269E7F1B52F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70AE531FFB4DA1B878363E0C3F1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FF343-E36B-459E-8754-9F058EFE572B}"/>
      </w:docPartPr>
      <w:docPartBody>
        <w:p w:rsidR="00AA5FEF" w:rsidRDefault="003A64C9" w:rsidP="003A64C9">
          <w:pPr>
            <w:pStyle w:val="B170AE531FFB4DA1B878363E0C3F1C4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FDCB1FB8854D4A8F4A763DD133F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6AC87-4F3D-45CF-93BB-5C54FA1CDC87}"/>
      </w:docPartPr>
      <w:docPartBody>
        <w:p w:rsidR="00AA5FEF" w:rsidRDefault="003A64C9" w:rsidP="003A64C9">
          <w:pPr>
            <w:pStyle w:val="45FDCB1FB8854D4A8F4A763DD133F88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974189118034FA0BE0F56A8FC100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2B74A-DAC3-40C0-AB9B-66F80F4D489A}"/>
      </w:docPartPr>
      <w:docPartBody>
        <w:p w:rsidR="00AA5FEF" w:rsidRDefault="003A64C9" w:rsidP="003A64C9">
          <w:pPr>
            <w:pStyle w:val="F974189118034FA0BE0F56A8FC1008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A7E8246BEE4A589BD2DD898B69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FFA68-A870-44B0-AC7B-E45C7AD22033}"/>
      </w:docPartPr>
      <w:docPartBody>
        <w:p w:rsidR="00AA5FEF" w:rsidRDefault="003A64C9" w:rsidP="003A64C9">
          <w:pPr>
            <w:pStyle w:val="F3A7E8246BEE4A589BD2DD898B69550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C9"/>
    <w:rsid w:val="003A64C9"/>
    <w:rsid w:val="008F1733"/>
    <w:rsid w:val="00A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BD14F8452DC4CE08EAF8089C666F925">
    <w:name w:val="FBD14F8452DC4CE08EAF8089C666F925"/>
    <w:rsid w:val="003A64C9"/>
  </w:style>
  <w:style w:type="character" w:styleId="Platshllartext">
    <w:name w:val="Placeholder Text"/>
    <w:basedOn w:val="Standardstycketeckensnitt"/>
    <w:uiPriority w:val="99"/>
    <w:semiHidden/>
    <w:rsid w:val="003A64C9"/>
    <w:rPr>
      <w:noProof w:val="0"/>
      <w:color w:val="808080"/>
    </w:rPr>
  </w:style>
  <w:style w:type="paragraph" w:customStyle="1" w:styleId="9ACD1B656CBF49B2AA2EF7142C15318F">
    <w:name w:val="9ACD1B656CBF49B2AA2EF7142C15318F"/>
    <w:rsid w:val="003A64C9"/>
  </w:style>
  <w:style w:type="paragraph" w:customStyle="1" w:styleId="8068302E87214F778D434DC0B145DDC5">
    <w:name w:val="8068302E87214F778D434DC0B145DDC5"/>
    <w:rsid w:val="003A64C9"/>
  </w:style>
  <w:style w:type="paragraph" w:customStyle="1" w:styleId="7D8FD45BCEFF4C7A9C9D284AAFB2114A">
    <w:name w:val="7D8FD45BCEFF4C7A9C9D284AAFB2114A"/>
    <w:rsid w:val="003A64C9"/>
  </w:style>
  <w:style w:type="paragraph" w:customStyle="1" w:styleId="5E2166D8BF724DD9983269E7F1B52F4D">
    <w:name w:val="5E2166D8BF724DD9983269E7F1B52F4D"/>
    <w:rsid w:val="003A64C9"/>
  </w:style>
  <w:style w:type="paragraph" w:customStyle="1" w:styleId="B170AE531FFB4DA1B878363E0C3F1C41">
    <w:name w:val="B170AE531FFB4DA1B878363E0C3F1C41"/>
    <w:rsid w:val="003A64C9"/>
  </w:style>
  <w:style w:type="paragraph" w:customStyle="1" w:styleId="10EA9870D68A4AF0A706AC0F71DBB294">
    <w:name w:val="10EA9870D68A4AF0A706AC0F71DBB294"/>
    <w:rsid w:val="003A64C9"/>
  </w:style>
  <w:style w:type="paragraph" w:customStyle="1" w:styleId="FD32FC5505E444C7B95B2268FDF69D84">
    <w:name w:val="FD32FC5505E444C7B95B2268FDF69D84"/>
    <w:rsid w:val="003A64C9"/>
  </w:style>
  <w:style w:type="paragraph" w:customStyle="1" w:styleId="E5D9DB2EEC114D958F37BB3270E1B79C">
    <w:name w:val="E5D9DB2EEC114D958F37BB3270E1B79C"/>
    <w:rsid w:val="003A64C9"/>
  </w:style>
  <w:style w:type="paragraph" w:customStyle="1" w:styleId="45FDCB1FB8854D4A8F4A763DD133F887">
    <w:name w:val="45FDCB1FB8854D4A8F4A763DD133F887"/>
    <w:rsid w:val="003A64C9"/>
  </w:style>
  <w:style w:type="paragraph" w:customStyle="1" w:styleId="F974189118034FA0BE0F56A8FC1008EF">
    <w:name w:val="F974189118034FA0BE0F56A8FC1008EF"/>
    <w:rsid w:val="003A64C9"/>
  </w:style>
  <w:style w:type="paragraph" w:customStyle="1" w:styleId="B170AE531FFB4DA1B878363E0C3F1C411">
    <w:name w:val="B170AE531FFB4DA1B878363E0C3F1C411"/>
    <w:rsid w:val="003A64C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FDCB1FB8854D4A8F4A763DD133F8871">
    <w:name w:val="45FDCB1FB8854D4A8F4A763DD133F8871"/>
    <w:rsid w:val="003A64C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FA5660660554CCFA2E5FCA8A0DBC0F3">
    <w:name w:val="AFA5660660554CCFA2E5FCA8A0DBC0F3"/>
    <w:rsid w:val="003A64C9"/>
  </w:style>
  <w:style w:type="paragraph" w:customStyle="1" w:styleId="A5F841B6C21B4402A4F4C8458CCE0B61">
    <w:name w:val="A5F841B6C21B4402A4F4C8458CCE0B61"/>
    <w:rsid w:val="003A64C9"/>
  </w:style>
  <w:style w:type="paragraph" w:customStyle="1" w:styleId="7376D5AAAABC471FA11D595A5426E77B">
    <w:name w:val="7376D5AAAABC471FA11D595A5426E77B"/>
    <w:rsid w:val="003A64C9"/>
  </w:style>
  <w:style w:type="paragraph" w:customStyle="1" w:styleId="A01276F6C4A743549D80279D980DC316">
    <w:name w:val="A01276F6C4A743549D80279D980DC316"/>
    <w:rsid w:val="003A64C9"/>
  </w:style>
  <w:style w:type="paragraph" w:customStyle="1" w:styleId="AB03D2DB7A7C41B3B65D4CC38DF285E5">
    <w:name w:val="AB03D2DB7A7C41B3B65D4CC38DF285E5"/>
    <w:rsid w:val="003A64C9"/>
  </w:style>
  <w:style w:type="paragraph" w:customStyle="1" w:styleId="F3A7E8246BEE4A589BD2DD898B695506">
    <w:name w:val="F3A7E8246BEE4A589BD2DD898B695506"/>
    <w:rsid w:val="003A64C9"/>
  </w:style>
  <w:style w:type="paragraph" w:customStyle="1" w:styleId="65040830052E47608EEB329F123793AC">
    <w:name w:val="65040830052E47608EEB329F123793AC"/>
    <w:rsid w:val="003A6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2020-08-26T00:00:00</HeaderDate>
    <Office/>
    <Dnr/>
    <ParagrafNr/>
    <DocumentTitle/>
    <VisitingAddress/>
    <Extra1/>
    <Extra2/>
    <Extra3>Mats Nordberg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8ca99cf6-2bb6-44c9-a12c-2eaa48b59ba7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2020-08-26T00:00:00</HeaderDate>
    <Office/>
    <Dnr/>
    <ParagrafNr/>
    <DocumentTitle/>
    <VisitingAddress/>
    <Extra1/>
    <Extra2/>
    <Extra3>Mats Nordberg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5D7F3-D628-4590-8BBC-B0227DD2018D}"/>
</file>

<file path=customXml/itemProps2.xml><?xml version="1.0" encoding="utf-8"?>
<ds:datastoreItem xmlns:ds="http://schemas.openxmlformats.org/officeDocument/2006/customXml" ds:itemID="{844AEE7F-9E45-43E3-BF12-C3E2AE8C5F47}"/>
</file>

<file path=customXml/itemProps3.xml><?xml version="1.0" encoding="utf-8"?>
<ds:datastoreItem xmlns:ds="http://schemas.openxmlformats.org/officeDocument/2006/customXml" ds:itemID="{CE85D528-9713-476D-817A-EB165A95BB0C}"/>
</file>

<file path=customXml/itemProps4.xml><?xml version="1.0" encoding="utf-8"?>
<ds:datastoreItem xmlns:ds="http://schemas.openxmlformats.org/officeDocument/2006/customXml" ds:itemID="{844AEE7F-9E45-43E3-BF12-C3E2AE8C5F47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69C3CCBF-16AC-4D99-889F-63A7DB3251A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A786B12-62FC-4BFF-8E5D-220D1BE8E40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A786B12-62FC-4BFF-8E5D-220D1BE8E404}"/>
</file>

<file path=customXml/itemProps8.xml><?xml version="1.0" encoding="utf-8"?>
<ds:datastoreItem xmlns:ds="http://schemas.openxmlformats.org/officeDocument/2006/customXml" ds:itemID="{95AFF6E0-DC1B-4B4D-8169-9BD15C1F809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1932 av Mats Nordberg (SD) och fråga 1947 av Robert Halef (KD).docx</dc:title>
  <dc:subject/>
  <dc:creator>Carl-Johan Wennberg</dc:creator>
  <cp:keywords/>
  <dc:description/>
  <cp:lastModifiedBy>Eva-Lena Gustafsson</cp:lastModifiedBy>
  <cp:revision>3</cp:revision>
  <cp:lastPrinted>2020-08-20T12:43:00Z</cp:lastPrinted>
  <dcterms:created xsi:type="dcterms:W3CDTF">2020-08-26T16:40:00Z</dcterms:created>
  <dcterms:modified xsi:type="dcterms:W3CDTF">2020-08-26T16:41:00Z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f6af4c08-7ce8-4088-9928-fde64119634f</vt:lpwstr>
  </property>
</Properties>
</file>