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812A" w14:textId="77777777" w:rsidR="00385B21" w:rsidRDefault="00385B21" w:rsidP="00DA0661">
      <w:pPr>
        <w:pStyle w:val="Rubrik"/>
      </w:pPr>
      <w:bookmarkStart w:id="0" w:name="Start"/>
      <w:bookmarkEnd w:id="0"/>
      <w:r>
        <w:t xml:space="preserve">Svar på fråga 2020/21:971 av </w:t>
      </w:r>
      <w:r w:rsidR="006801D2">
        <w:t>Angelica Lundberg</w:t>
      </w:r>
      <w:r>
        <w:t xml:space="preserve"> (</w:t>
      </w:r>
      <w:r w:rsidR="006801D2">
        <w:t>SD</w:t>
      </w:r>
      <w:r>
        <w:t>)</w:t>
      </w:r>
      <w:r>
        <w:br/>
      </w:r>
      <w:r w:rsidR="006801D2" w:rsidRPr="006801D2">
        <w:t>Konsumentförtroende för handelns datainsamling</w:t>
      </w:r>
    </w:p>
    <w:p w14:paraId="6EF004CB" w14:textId="77777777" w:rsidR="006801D2" w:rsidRDefault="006801D2" w:rsidP="006801D2">
      <w:pPr>
        <w:pStyle w:val="Brdtext"/>
      </w:pPr>
      <w:r>
        <w:t>Angelica Lundberg har frå</w:t>
      </w:r>
      <w:bookmarkStart w:id="1" w:name="_GoBack"/>
      <w:bookmarkEnd w:id="1"/>
      <w:r>
        <w:t>gat mig om jag ser anledning att undersöka behovet av eventuella utökade konsumenttrygghetsåtgärder gällande digital datainsamling.</w:t>
      </w:r>
    </w:p>
    <w:p w14:paraId="08F4C61A" w14:textId="77777777" w:rsidR="006801D2" w:rsidRDefault="008528CF" w:rsidP="006801D2">
      <w:pPr>
        <w:pStyle w:val="Brdtext"/>
      </w:pPr>
      <w:r>
        <w:t xml:space="preserve">När allt mer av handeln blir digital är det av </w:t>
      </w:r>
      <w:r w:rsidR="00D24534">
        <w:t>stor</w:t>
      </w:r>
      <w:r>
        <w:t xml:space="preserve"> vikt att konsumenter känner sig trygga med hur deras personuppgifter behandlas och att deras integritet skyddas av de företag de handlar med.</w:t>
      </w:r>
      <w:r w:rsidR="00D24534">
        <w:t xml:space="preserve"> Sedan maj 2018 tillämpas EU:s dataskyddsförordnings regler på företags personuppgiftsbehandling. Denna lagstiftning innebar ett stärkt skydd för medborgarnas integritetsskydd på internet. Det är ännu för tidigt att bedöma </w:t>
      </w:r>
      <w:r w:rsidR="00D72C84">
        <w:t xml:space="preserve">vilken effekt detta regelverk haft och </w:t>
      </w:r>
      <w:r w:rsidR="00D24534">
        <w:t>om det finns skäl att vidta ytterligare åtgärder för att stärka personuppgiftsskyddet i handeln</w:t>
      </w:r>
      <w:r w:rsidR="00D72C84">
        <w:t>.</w:t>
      </w:r>
      <w:r w:rsidR="00D24534">
        <w:t xml:space="preserve"> </w:t>
      </w:r>
      <w:r w:rsidR="00D72C84">
        <w:t>R</w:t>
      </w:r>
      <w:r w:rsidR="00D24534">
        <w:t>egeringen följer</w:t>
      </w:r>
      <w:r w:rsidR="00D72C84">
        <w:t xml:space="preserve"> dock</w:t>
      </w:r>
      <w:r w:rsidR="00D24534">
        <w:t xml:space="preserve"> kontinuerligt frågan och deltar aktivt i det arbete som pågår inom EU rörande skyddet för medborgarnas personuppgifter och integritet.</w:t>
      </w:r>
    </w:p>
    <w:p w14:paraId="31608BB8" w14:textId="0FA46497" w:rsidR="006801D2" w:rsidRDefault="006801D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33202C9D0A048DDA188F7E1F1C0A1D9"/>
          </w:placeholder>
          <w:dataBinding w:prefixMappings="xmlns:ns0='http://lp/documentinfo/RK' " w:xpath="/ns0:DocumentInfo[1]/ns0:BaseInfo[1]/ns0:HeaderDate[1]" w:storeItemID="{D9829BF6-EE03-404B-9891-46C27C5ED890}"/>
          <w:date w:fullDate="2020-12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66FC2">
            <w:t>2</w:t>
          </w:r>
          <w:r w:rsidR="005C3423">
            <w:t>2</w:t>
          </w:r>
          <w:r w:rsidR="00266FC2">
            <w:t xml:space="preserve"> december 2020</w:t>
          </w:r>
        </w:sdtContent>
      </w:sdt>
    </w:p>
    <w:p w14:paraId="5FDCD521" w14:textId="52356DDC" w:rsidR="006801D2" w:rsidRDefault="006801D2" w:rsidP="004E7A8F">
      <w:pPr>
        <w:pStyle w:val="Brdtextutanavstnd"/>
      </w:pPr>
    </w:p>
    <w:p w14:paraId="66C46810" w14:textId="24C296FA" w:rsidR="00266FC2" w:rsidRDefault="00266FC2" w:rsidP="004E7A8F">
      <w:pPr>
        <w:pStyle w:val="Brdtextutanavstnd"/>
      </w:pPr>
    </w:p>
    <w:p w14:paraId="5826BF99" w14:textId="0AC35426" w:rsidR="00266FC2" w:rsidRDefault="00266FC2" w:rsidP="004E7A8F">
      <w:pPr>
        <w:pStyle w:val="Brdtextutanavstnd"/>
      </w:pPr>
    </w:p>
    <w:p w14:paraId="35E9312D" w14:textId="629775BB" w:rsidR="006801D2" w:rsidRDefault="00266FC2" w:rsidP="004E7A8F">
      <w:pPr>
        <w:pStyle w:val="Brdtextutanavstnd"/>
      </w:pPr>
      <w:r>
        <w:t>Lena Micko</w:t>
      </w:r>
    </w:p>
    <w:p w14:paraId="622140FC" w14:textId="77777777" w:rsidR="006801D2" w:rsidRDefault="006801D2" w:rsidP="00422A41">
      <w:pPr>
        <w:pStyle w:val="Brdtext"/>
      </w:pPr>
    </w:p>
    <w:p w14:paraId="30C6E781" w14:textId="77777777" w:rsidR="00385B21" w:rsidRPr="00DB48AB" w:rsidRDefault="00385B21" w:rsidP="00DB48AB">
      <w:pPr>
        <w:pStyle w:val="Brdtext"/>
      </w:pPr>
    </w:p>
    <w:sectPr w:rsidR="00385B2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5716" w14:textId="77777777" w:rsidR="00571159" w:rsidRDefault="00571159" w:rsidP="00A87A54">
      <w:pPr>
        <w:spacing w:after="0" w:line="240" w:lineRule="auto"/>
      </w:pPr>
      <w:r>
        <w:separator/>
      </w:r>
    </w:p>
  </w:endnote>
  <w:endnote w:type="continuationSeparator" w:id="0">
    <w:p w14:paraId="30AB460C" w14:textId="77777777" w:rsidR="00571159" w:rsidRDefault="005711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B84A" w14:textId="77777777" w:rsidR="00076BBF" w:rsidRDefault="00076B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2079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DE098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1AC4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EAAD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FEB33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88B8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83E8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FB8C01" w14:textId="77777777" w:rsidTr="00C26068">
      <w:trPr>
        <w:trHeight w:val="227"/>
      </w:trPr>
      <w:tc>
        <w:tcPr>
          <w:tcW w:w="4074" w:type="dxa"/>
        </w:tcPr>
        <w:p w14:paraId="4D09C8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505C8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36C2B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1304" w14:textId="77777777" w:rsidR="00571159" w:rsidRDefault="00571159" w:rsidP="00A87A54">
      <w:pPr>
        <w:spacing w:after="0" w:line="240" w:lineRule="auto"/>
      </w:pPr>
      <w:r>
        <w:separator/>
      </w:r>
    </w:p>
  </w:footnote>
  <w:footnote w:type="continuationSeparator" w:id="0">
    <w:p w14:paraId="335BD6B4" w14:textId="77777777" w:rsidR="00571159" w:rsidRDefault="005711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9455" w14:textId="77777777" w:rsidR="00076BBF" w:rsidRDefault="00076B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B1FE" w14:textId="77777777" w:rsidR="00076BBF" w:rsidRDefault="00076BB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5B21" w14:paraId="69057BA2" w14:textId="77777777" w:rsidTr="00C93EBA">
      <w:trPr>
        <w:trHeight w:val="227"/>
      </w:trPr>
      <w:tc>
        <w:tcPr>
          <w:tcW w:w="5534" w:type="dxa"/>
        </w:tcPr>
        <w:p w14:paraId="37B23678" w14:textId="77777777" w:rsidR="00385B21" w:rsidRPr="007D73AB" w:rsidRDefault="00385B21">
          <w:pPr>
            <w:pStyle w:val="Sidhuvud"/>
          </w:pPr>
        </w:p>
      </w:tc>
      <w:tc>
        <w:tcPr>
          <w:tcW w:w="3170" w:type="dxa"/>
          <w:vAlign w:val="bottom"/>
        </w:tcPr>
        <w:p w14:paraId="4AE070F6" w14:textId="77777777" w:rsidR="00385B21" w:rsidRPr="007D73AB" w:rsidRDefault="00385B21" w:rsidP="00340DE0">
          <w:pPr>
            <w:pStyle w:val="Sidhuvud"/>
          </w:pPr>
        </w:p>
      </w:tc>
      <w:tc>
        <w:tcPr>
          <w:tcW w:w="1134" w:type="dxa"/>
        </w:tcPr>
        <w:p w14:paraId="1F5A5F44" w14:textId="77777777" w:rsidR="00385B21" w:rsidRDefault="00385B21" w:rsidP="005A703A">
          <w:pPr>
            <w:pStyle w:val="Sidhuvud"/>
          </w:pPr>
        </w:p>
      </w:tc>
    </w:tr>
    <w:tr w:rsidR="00385B21" w14:paraId="57BF1E8F" w14:textId="77777777" w:rsidTr="00C93EBA">
      <w:trPr>
        <w:trHeight w:val="1928"/>
      </w:trPr>
      <w:tc>
        <w:tcPr>
          <w:tcW w:w="5534" w:type="dxa"/>
        </w:tcPr>
        <w:p w14:paraId="19172D4B" w14:textId="77777777" w:rsidR="00385B21" w:rsidRDefault="00385B21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5C9A3AD" wp14:editId="4398F7B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908EFA" w14:textId="77777777" w:rsidR="00872829" w:rsidRDefault="00872829" w:rsidP="00872829">
          <w:pPr>
            <w:rPr>
              <w:rFonts w:asciiTheme="majorHAnsi" w:hAnsiTheme="majorHAnsi"/>
              <w:noProof/>
              <w:sz w:val="19"/>
            </w:rPr>
          </w:pPr>
        </w:p>
        <w:p w14:paraId="1264DE14" w14:textId="12CB5432" w:rsidR="00872829" w:rsidRPr="00872829" w:rsidRDefault="00872829" w:rsidP="00872829"/>
      </w:tc>
      <w:tc>
        <w:tcPr>
          <w:tcW w:w="3170" w:type="dxa"/>
        </w:tcPr>
        <w:p w14:paraId="42A87224" w14:textId="77777777" w:rsidR="00385B21" w:rsidRPr="00710A6C" w:rsidRDefault="00385B21" w:rsidP="00EE3C0F">
          <w:pPr>
            <w:pStyle w:val="Sidhuvud"/>
            <w:rPr>
              <w:b/>
            </w:rPr>
          </w:pPr>
        </w:p>
        <w:p w14:paraId="532FB6DA" w14:textId="77777777" w:rsidR="00385B21" w:rsidRDefault="00385B21" w:rsidP="00EE3C0F">
          <w:pPr>
            <w:pStyle w:val="Sidhuvud"/>
          </w:pPr>
        </w:p>
        <w:p w14:paraId="6886B8FC" w14:textId="77777777" w:rsidR="00385B21" w:rsidRDefault="00385B21" w:rsidP="00EE3C0F">
          <w:pPr>
            <w:pStyle w:val="Sidhuvud"/>
          </w:pPr>
        </w:p>
        <w:p w14:paraId="13739C0D" w14:textId="77777777" w:rsidR="00385B21" w:rsidRDefault="00385B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407055BC8B4241A254421CE232F637"/>
            </w:placeholder>
            <w:dataBinding w:prefixMappings="xmlns:ns0='http://lp/documentinfo/RK' " w:xpath="/ns0:DocumentInfo[1]/ns0:BaseInfo[1]/ns0:Dnr[1]" w:storeItemID="{D9829BF6-EE03-404B-9891-46C27C5ED890}"/>
            <w:text/>
          </w:sdtPr>
          <w:sdtEndPr/>
          <w:sdtContent>
            <w:p w14:paraId="553665E7" w14:textId="77777777" w:rsidR="00385B21" w:rsidRDefault="00385B21" w:rsidP="00EE3C0F">
              <w:pPr>
                <w:pStyle w:val="Sidhuvud"/>
              </w:pPr>
              <w:r>
                <w:t>Fi2020/</w:t>
              </w:r>
              <w:r w:rsidR="003417E5">
                <w:t>04993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F876AAE8A44AE98E9CFBEB8CFDCBDE"/>
            </w:placeholder>
            <w:showingPlcHdr/>
            <w:dataBinding w:prefixMappings="xmlns:ns0='http://lp/documentinfo/RK' " w:xpath="/ns0:DocumentInfo[1]/ns0:BaseInfo[1]/ns0:DocNumber[1]" w:storeItemID="{D9829BF6-EE03-404B-9891-46C27C5ED890}"/>
            <w:text/>
          </w:sdtPr>
          <w:sdtEndPr/>
          <w:sdtContent>
            <w:p w14:paraId="22F03E30" w14:textId="77777777" w:rsidR="00385B21" w:rsidRDefault="00385B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8E8729" w14:textId="77777777" w:rsidR="00385B21" w:rsidRDefault="00385B21" w:rsidP="00EE3C0F">
          <w:pPr>
            <w:pStyle w:val="Sidhuvud"/>
          </w:pPr>
        </w:p>
      </w:tc>
      <w:tc>
        <w:tcPr>
          <w:tcW w:w="1134" w:type="dxa"/>
        </w:tcPr>
        <w:p w14:paraId="77E413EC" w14:textId="77777777" w:rsidR="00385B21" w:rsidRDefault="00385B21" w:rsidP="0094502D">
          <w:pPr>
            <w:pStyle w:val="Sidhuvud"/>
          </w:pPr>
        </w:p>
        <w:p w14:paraId="03DD3176" w14:textId="77777777" w:rsidR="00385B21" w:rsidRPr="0094502D" w:rsidRDefault="00385B21" w:rsidP="00EC71A6">
          <w:pPr>
            <w:pStyle w:val="Sidhuvud"/>
          </w:pPr>
        </w:p>
      </w:tc>
    </w:tr>
    <w:tr w:rsidR="00385B21" w14:paraId="39B9EAE3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3B6FDC2351BA48ABB96BBD9B2F8DBC6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6C89AF" w14:textId="77777777" w:rsidR="00872829" w:rsidRPr="00494B94" w:rsidRDefault="00872829" w:rsidP="00872829">
              <w:pPr>
                <w:pStyle w:val="Sidhuvud"/>
                <w:rPr>
                  <w:b/>
                </w:rPr>
              </w:pPr>
              <w:r w:rsidRPr="00494B94">
                <w:rPr>
                  <w:b/>
                </w:rPr>
                <w:t>Finansdepartementet</w:t>
              </w:r>
            </w:p>
            <w:p w14:paraId="27EADC03" w14:textId="77777777" w:rsidR="00872829" w:rsidRDefault="00872829" w:rsidP="00872829">
              <w:pPr>
                <w:pStyle w:val="Sidhuvud"/>
              </w:pPr>
              <w:r w:rsidRPr="00494B94">
                <w:t>Civilministern</w:t>
              </w:r>
            </w:p>
            <w:p w14:paraId="780725F8" w14:textId="77777777" w:rsidR="00872829" w:rsidRDefault="00872829" w:rsidP="00872829">
              <w:pPr>
                <w:pStyle w:val="Sidhuvud"/>
              </w:pPr>
            </w:p>
            <w:p w14:paraId="06A20769" w14:textId="77777777" w:rsidR="00872829" w:rsidRDefault="00872829" w:rsidP="00872829">
              <w:pPr>
                <w:pStyle w:val="Sidhuvud"/>
              </w:pPr>
            </w:p>
            <w:p w14:paraId="11030989" w14:textId="77777777" w:rsidR="00872829" w:rsidRDefault="00872829" w:rsidP="00872829">
              <w:pPr>
                <w:pStyle w:val="Sidhuvud"/>
              </w:pPr>
            </w:p>
            <w:p w14:paraId="5A04319C" w14:textId="3C917DB3" w:rsidR="00872829" w:rsidRPr="00872829" w:rsidRDefault="00872829" w:rsidP="00872829"/>
          </w:tc>
        </w:sdtContent>
      </w:sdt>
      <w:sdt>
        <w:sdtPr>
          <w:alias w:val="Recipient"/>
          <w:tag w:val="ccRKShow_Recipient"/>
          <w:id w:val="-28344517"/>
          <w:placeholder>
            <w:docPart w:val="3B5FA348C592484CAC6DCFEB885E803E"/>
          </w:placeholder>
          <w:dataBinding w:prefixMappings="xmlns:ns0='http://lp/documentinfo/RK' " w:xpath="/ns0:DocumentInfo[1]/ns0:BaseInfo[1]/ns0:Recipient[1]" w:storeItemID="{D9829BF6-EE03-404B-9891-46C27C5ED890}"/>
          <w:text w:multiLine="1"/>
        </w:sdtPr>
        <w:sdtEndPr/>
        <w:sdtContent>
          <w:tc>
            <w:tcPr>
              <w:tcW w:w="3170" w:type="dxa"/>
            </w:tcPr>
            <w:p w14:paraId="6DF00975" w14:textId="77777777" w:rsidR="00385B21" w:rsidRDefault="00385B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A7BAE7" w14:textId="77777777" w:rsidR="00385B21" w:rsidRDefault="00385B21" w:rsidP="003E6020">
          <w:pPr>
            <w:pStyle w:val="Sidhuvud"/>
          </w:pPr>
        </w:p>
      </w:tc>
    </w:tr>
  </w:tbl>
  <w:p w14:paraId="2C74DE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BBF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721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FC2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D1E"/>
    <w:rsid w:val="00326C03"/>
    <w:rsid w:val="00327474"/>
    <w:rsid w:val="003277B5"/>
    <w:rsid w:val="003342B4"/>
    <w:rsid w:val="00336CD1"/>
    <w:rsid w:val="00340DE0"/>
    <w:rsid w:val="003417E5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5B21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159"/>
    <w:rsid w:val="00571A0B"/>
    <w:rsid w:val="00572066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42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1D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28CF"/>
    <w:rsid w:val="008573B9"/>
    <w:rsid w:val="0085782D"/>
    <w:rsid w:val="00863BB7"/>
    <w:rsid w:val="0087282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B9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534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C84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D94D0"/>
  <w15:docId w15:val="{0F9F8ADA-0033-426D-AF42-0233710C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07055BC8B4241A254421CE232F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76733-5DDE-4B50-A9B4-266DD3BD9B66}"/>
      </w:docPartPr>
      <w:docPartBody>
        <w:p w:rsidR="00631193" w:rsidRDefault="00B460BF" w:rsidP="00B460BF">
          <w:pPr>
            <w:pStyle w:val="DA407055BC8B4241A254421CE232F6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F876AAE8A44AE98E9CFBEB8CFDC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E33F7-8F5A-4E22-8D03-6D8B4BEE2945}"/>
      </w:docPartPr>
      <w:docPartBody>
        <w:p w:rsidR="00631193" w:rsidRDefault="00B460BF" w:rsidP="00B460BF">
          <w:pPr>
            <w:pStyle w:val="51F876AAE8A44AE98E9CFBEB8CFDCB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5FA348C592484CAC6DCFEB885E8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F6F5B-6F0E-4871-811C-C19EF1474E96}"/>
      </w:docPartPr>
      <w:docPartBody>
        <w:p w:rsidR="00631193" w:rsidRDefault="00B460BF" w:rsidP="00B460BF">
          <w:pPr>
            <w:pStyle w:val="3B5FA348C592484CAC6DCFEB885E80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3202C9D0A048DDA188F7E1F1C0A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75A5E-25D2-4A7B-AA27-F1B60FBEFDE3}"/>
      </w:docPartPr>
      <w:docPartBody>
        <w:p w:rsidR="00631193" w:rsidRDefault="00B460BF" w:rsidP="00B460BF">
          <w:pPr>
            <w:pStyle w:val="B33202C9D0A048DDA188F7E1F1C0A1D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6FDC2351BA48ABB96BBD9B2F8DB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8EC14-5DD9-4048-8998-96AE3C7D1375}"/>
      </w:docPartPr>
      <w:docPartBody>
        <w:p w:rsidR="001D197F" w:rsidRDefault="003476DD" w:rsidP="003476DD">
          <w:pPr>
            <w:pStyle w:val="3B6FDC2351BA48ABB96BBD9B2F8DBC6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BF"/>
    <w:rsid w:val="001D197F"/>
    <w:rsid w:val="003476DD"/>
    <w:rsid w:val="00631193"/>
    <w:rsid w:val="00AA7F6E"/>
    <w:rsid w:val="00B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B165DDF15D420D96A5751E611E7550">
    <w:name w:val="CBB165DDF15D420D96A5751E611E7550"/>
    <w:rsid w:val="00B460BF"/>
  </w:style>
  <w:style w:type="character" w:styleId="Platshllartext">
    <w:name w:val="Placeholder Text"/>
    <w:basedOn w:val="Standardstycketeckensnitt"/>
    <w:uiPriority w:val="99"/>
    <w:semiHidden/>
    <w:rsid w:val="003476DD"/>
  </w:style>
  <w:style w:type="paragraph" w:customStyle="1" w:styleId="178CD2757472493A9E374481F4F3D771">
    <w:name w:val="178CD2757472493A9E374481F4F3D771"/>
    <w:rsid w:val="00B460BF"/>
  </w:style>
  <w:style w:type="paragraph" w:customStyle="1" w:styleId="96C06906496441F2A7DC72DE1AB1A78B">
    <w:name w:val="96C06906496441F2A7DC72DE1AB1A78B"/>
    <w:rsid w:val="00B460BF"/>
  </w:style>
  <w:style w:type="paragraph" w:customStyle="1" w:styleId="34B514FA2C7A472EAEF7C010B8098ED3">
    <w:name w:val="34B514FA2C7A472EAEF7C010B8098ED3"/>
    <w:rsid w:val="00B460BF"/>
  </w:style>
  <w:style w:type="paragraph" w:customStyle="1" w:styleId="DA407055BC8B4241A254421CE232F637">
    <w:name w:val="DA407055BC8B4241A254421CE232F637"/>
    <w:rsid w:val="00B460BF"/>
  </w:style>
  <w:style w:type="paragraph" w:customStyle="1" w:styleId="51F876AAE8A44AE98E9CFBEB8CFDCBDE">
    <w:name w:val="51F876AAE8A44AE98E9CFBEB8CFDCBDE"/>
    <w:rsid w:val="00B460BF"/>
  </w:style>
  <w:style w:type="paragraph" w:customStyle="1" w:styleId="CC2617D1B0DE4BC2B282A15C42FECE9A">
    <w:name w:val="CC2617D1B0DE4BC2B282A15C42FECE9A"/>
    <w:rsid w:val="00B460BF"/>
  </w:style>
  <w:style w:type="paragraph" w:customStyle="1" w:styleId="794FBDF02B804785A579A462E0776ADC">
    <w:name w:val="794FBDF02B804785A579A462E0776ADC"/>
    <w:rsid w:val="00B460BF"/>
  </w:style>
  <w:style w:type="paragraph" w:customStyle="1" w:styleId="2D8BF3E773344B828C9FEBBE2A3179C1">
    <w:name w:val="2D8BF3E773344B828C9FEBBE2A3179C1"/>
    <w:rsid w:val="00B460BF"/>
  </w:style>
  <w:style w:type="paragraph" w:customStyle="1" w:styleId="C4F1A423246F4EF781634BEF97EB4EAE">
    <w:name w:val="C4F1A423246F4EF781634BEF97EB4EAE"/>
    <w:rsid w:val="00B460BF"/>
  </w:style>
  <w:style w:type="paragraph" w:customStyle="1" w:styleId="3B5FA348C592484CAC6DCFEB885E803E">
    <w:name w:val="3B5FA348C592484CAC6DCFEB885E803E"/>
    <w:rsid w:val="00B460BF"/>
  </w:style>
  <w:style w:type="paragraph" w:customStyle="1" w:styleId="51F876AAE8A44AE98E9CFBEB8CFDCBDE1">
    <w:name w:val="51F876AAE8A44AE98E9CFBEB8CFDCBDE1"/>
    <w:rsid w:val="00B460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F1A423246F4EF781634BEF97EB4EAE1">
    <w:name w:val="C4F1A423246F4EF781634BEF97EB4EAE1"/>
    <w:rsid w:val="00B460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CA43638D0B48F2960DCC243BC6BA08">
    <w:name w:val="8BCA43638D0B48F2960DCC243BC6BA08"/>
    <w:rsid w:val="00B460BF"/>
  </w:style>
  <w:style w:type="paragraph" w:customStyle="1" w:styleId="31F172AB39E44773B982D0F9BA3561A1">
    <w:name w:val="31F172AB39E44773B982D0F9BA3561A1"/>
    <w:rsid w:val="00B460BF"/>
  </w:style>
  <w:style w:type="paragraph" w:customStyle="1" w:styleId="89A01DFF73634E4D9D7AC49070B24830">
    <w:name w:val="89A01DFF73634E4D9D7AC49070B24830"/>
    <w:rsid w:val="00B460BF"/>
  </w:style>
  <w:style w:type="paragraph" w:customStyle="1" w:styleId="923C5099D20949A58920346D4EFED270">
    <w:name w:val="923C5099D20949A58920346D4EFED270"/>
    <w:rsid w:val="00B460BF"/>
  </w:style>
  <w:style w:type="paragraph" w:customStyle="1" w:styleId="EB98182F75EE470BB295896248047672">
    <w:name w:val="EB98182F75EE470BB295896248047672"/>
    <w:rsid w:val="00B460BF"/>
  </w:style>
  <w:style w:type="paragraph" w:customStyle="1" w:styleId="B33202C9D0A048DDA188F7E1F1C0A1D9">
    <w:name w:val="B33202C9D0A048DDA188F7E1F1C0A1D9"/>
    <w:rsid w:val="00B460BF"/>
  </w:style>
  <w:style w:type="paragraph" w:customStyle="1" w:styleId="C48F9E9934F04366815C3C57698666DE">
    <w:name w:val="C48F9E9934F04366815C3C57698666DE"/>
    <w:rsid w:val="00B460BF"/>
  </w:style>
  <w:style w:type="paragraph" w:customStyle="1" w:styleId="3B6FDC2351BA48ABB96BBD9B2F8DBC6E">
    <w:name w:val="3B6FDC2351BA48ABB96BBD9B2F8DBC6E"/>
    <w:rsid w:val="00347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2020-12-22T00:00:00</HeaderDate>
    <Office/>
    <Dnr>Fi2020/04993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26" ma:contentTypeDescription="Skapa nytt dokument med möjlighet att välja RK-mall" ma:contentTypeScope="" ma:versionID="a4475bb99a08d20b011e886672a5a12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a62b70f3-daf0-47da-93be-fa72fbecdbea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0A97-F5FB-46D9-B0EB-BD88C956C98C}"/>
</file>

<file path=customXml/itemProps2.xml><?xml version="1.0" encoding="utf-8"?>
<ds:datastoreItem xmlns:ds="http://schemas.openxmlformats.org/officeDocument/2006/customXml" ds:itemID="{6CAF0EE4-4277-4E6C-8FB1-3656AE3C8E9D}"/>
</file>

<file path=customXml/itemProps3.xml><?xml version="1.0" encoding="utf-8"?>
<ds:datastoreItem xmlns:ds="http://schemas.openxmlformats.org/officeDocument/2006/customXml" ds:itemID="{D9829BF6-EE03-404B-9891-46C27C5ED890}"/>
</file>

<file path=customXml/itemProps4.xml><?xml version="1.0" encoding="utf-8"?>
<ds:datastoreItem xmlns:ds="http://schemas.openxmlformats.org/officeDocument/2006/customXml" ds:itemID="{69393B4D-6956-41F3-87C8-DC02CB348D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AF0EE4-4277-4E6C-8FB1-3656AE3C8E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004AB8-3315-4F3F-AC18-215093501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3587025-0AA2-42AF-BA81-0026846D0B64}"/>
</file>

<file path=customXml/itemProps8.xml><?xml version="1.0" encoding="utf-8"?>
<ds:datastoreItem xmlns:ds="http://schemas.openxmlformats.org/officeDocument/2006/customXml" ds:itemID="{895FF4DD-CE18-4934-B54F-B0643A966A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971 av Angelica Lundberg (SD) Konsumentförtroende för handelns datainsamling.docx</dc:title>
  <dc:subject/>
  <dc:creator>Nils Sigfrid</dc:creator>
  <cp:keywords/>
  <dc:description/>
  <cp:lastModifiedBy>Anneli Johansson</cp:lastModifiedBy>
  <cp:revision>2</cp:revision>
  <dcterms:created xsi:type="dcterms:W3CDTF">2020-12-22T14:08:00Z</dcterms:created>
  <dcterms:modified xsi:type="dcterms:W3CDTF">2020-12-22T14:08:00Z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73025b47-c669-478e-b4e4-bef80ff5a416</vt:lpwstr>
  </property>
</Properties>
</file>