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1E28" w14:textId="3F00E45B" w:rsidR="003705D7" w:rsidRDefault="003705D7" w:rsidP="00DA0661">
      <w:pPr>
        <w:pStyle w:val="Rubrik"/>
      </w:pPr>
      <w:bookmarkStart w:id="0" w:name="Start"/>
      <w:bookmarkEnd w:id="0"/>
      <w:r>
        <w:t>Svar på fråga 2019/20:</w:t>
      </w:r>
      <w:r w:rsidR="00DB0028">
        <w:t>2002</w:t>
      </w:r>
      <w:r>
        <w:t xml:space="preserve"> av </w:t>
      </w:r>
      <w:r w:rsidR="00140F83">
        <w:t>Jörgen Berglund</w:t>
      </w:r>
      <w:r>
        <w:t xml:space="preserve"> (</w:t>
      </w:r>
      <w:r w:rsidR="00140F83">
        <w:t>M</w:t>
      </w:r>
      <w:r>
        <w:t>)</w:t>
      </w:r>
      <w:r>
        <w:br/>
      </w:r>
      <w:r w:rsidR="00DB0028">
        <w:t>Färre värnpliktiga till Försvarsmakten</w:t>
      </w:r>
    </w:p>
    <w:p w14:paraId="2C4DD07B" w14:textId="17CE5600" w:rsidR="00DB0028" w:rsidRDefault="00F26664" w:rsidP="00DB0028">
      <w:pPr>
        <w:pStyle w:val="Brdtext"/>
      </w:pPr>
      <w:r>
        <w:t xml:space="preserve">Jörgen Berglund har frågat mig om </w:t>
      </w:r>
      <w:r w:rsidR="00DB0028">
        <w:t>vilka åtgärder jag avser att vidta för att kompensera bortfallet och senareläggande av antalet värnpliktiga till gagn för Sveriges försva</w:t>
      </w:r>
      <w:r w:rsidR="00C17789">
        <w:t>r.</w:t>
      </w:r>
      <w:r w:rsidR="00DB0028">
        <w:t xml:space="preserve"> Bakgrunden till Jörgen Berglunds fråga är att </w:t>
      </w:r>
      <w:r w:rsidR="00FC7F17">
        <w:t xml:space="preserve">regeringen inte fattat något </w:t>
      </w:r>
      <w:r w:rsidR="00DB0028">
        <w:t xml:space="preserve">beslut om finansiering av ett tredje prövningskontor </w:t>
      </w:r>
      <w:r w:rsidR="00FC7F17">
        <w:t>vid</w:t>
      </w:r>
      <w:r w:rsidR="00DB0028">
        <w:t xml:space="preserve"> Totalförsvarets rekryteringsmyndighet.</w:t>
      </w:r>
    </w:p>
    <w:p w14:paraId="3990B370" w14:textId="616A76EB" w:rsidR="00F9295C" w:rsidRDefault="00134131" w:rsidP="002749F7">
      <w:pPr>
        <w:pStyle w:val="Brdtext"/>
      </w:pPr>
      <w:r>
        <w:t xml:space="preserve">Totalförsvarets rekryteringsmyndighet </w:t>
      </w:r>
      <w:r w:rsidR="00924F34">
        <w:t xml:space="preserve">förde </w:t>
      </w:r>
      <w:r w:rsidR="00F9295C">
        <w:t>i sitt budgetunderlag</w:t>
      </w:r>
      <w:r w:rsidR="00054973">
        <w:t xml:space="preserve"> för perioden 2020–2022 fram behovet av ökad prövningskapacitet </w:t>
      </w:r>
      <w:r w:rsidR="00DE6FE8">
        <w:t xml:space="preserve">genom att </w:t>
      </w:r>
      <w:r w:rsidR="00054973">
        <w:t xml:space="preserve">utöka antalet prövningsplatser. Regeringen </w:t>
      </w:r>
      <w:r w:rsidR="008D19C3">
        <w:t>ga</w:t>
      </w:r>
      <w:bookmarkStart w:id="1" w:name="_GoBack"/>
      <w:bookmarkEnd w:id="1"/>
      <w:r w:rsidR="008D19C3">
        <w:t>v</w:t>
      </w:r>
      <w:r w:rsidR="00054973">
        <w:t xml:space="preserve"> därför i regleringsbrevet för 2020 myndigheten i uppgift att påbörja planering för att möjliggöra hantering av ökat antal värnpliktiga. </w:t>
      </w:r>
      <w:r w:rsidR="00B92254">
        <w:t>Det arbetet fortgår vid myndigheten.</w:t>
      </w:r>
      <w:r w:rsidR="00F9295C">
        <w:t xml:space="preserve">  </w:t>
      </w:r>
    </w:p>
    <w:p w14:paraId="64FCE8B8" w14:textId="0841A222" w:rsidR="003705D7" w:rsidRDefault="00713635" w:rsidP="002749F7">
      <w:pPr>
        <w:pStyle w:val="Brdtext"/>
      </w:pPr>
      <w:r w:rsidRPr="0005377A">
        <w:t xml:space="preserve">Frågan </w:t>
      </w:r>
      <w:r w:rsidR="0088359D" w:rsidRPr="0005377A">
        <w:t>om</w:t>
      </w:r>
      <w:r w:rsidR="00A7515F">
        <w:t xml:space="preserve"> ett tredje prövningskontor </w:t>
      </w:r>
      <w:r w:rsidR="00FC7F17">
        <w:t>vid</w:t>
      </w:r>
      <w:r w:rsidR="00A7515F">
        <w:t xml:space="preserve"> </w:t>
      </w:r>
      <w:r w:rsidR="0088359D" w:rsidRPr="0005377A">
        <w:t xml:space="preserve">Totalförsvarets rekryteringsmyndighet </w:t>
      </w:r>
      <w:r w:rsidR="00924F34">
        <w:t xml:space="preserve">bereds </w:t>
      </w:r>
      <w:r w:rsidR="00F53827">
        <w:t>för tillfället inom</w:t>
      </w:r>
      <w:r w:rsidR="00924F34">
        <w:t xml:space="preserve"> Regeringskansliet</w:t>
      </w:r>
      <w:r w:rsidR="00A7515F">
        <w:t>.</w:t>
      </w:r>
      <w:r>
        <w:t xml:space="preserve"> Jag vill inte förekomma </w:t>
      </w:r>
      <w:r w:rsidR="002B1D64">
        <w:t>den pågående</w:t>
      </w:r>
      <w:r>
        <w:t xml:space="preserve"> beredning</w:t>
      </w:r>
      <w:r w:rsidR="002B1D64">
        <w:t>en</w:t>
      </w:r>
      <w:r w:rsidR="00DE4110">
        <w:t xml:space="preserve">. </w:t>
      </w:r>
    </w:p>
    <w:p w14:paraId="5578BCB3" w14:textId="086A2113" w:rsidR="003705D7" w:rsidRDefault="003705D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2BA7B5406BA49ECA5718B8B3B8D4C0B"/>
          </w:placeholder>
          <w:dataBinding w:prefixMappings="xmlns:ns0='http://lp/documentinfo/RK' " w:xpath="/ns0:DocumentInfo[1]/ns0:BaseInfo[1]/ns0:HeaderDate[1]" w:storeItemID="{E3021D8A-7F8D-4504-B19D-7E08AACCD1BB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12052">
            <w:t>3 september 2020</w:t>
          </w:r>
        </w:sdtContent>
      </w:sdt>
    </w:p>
    <w:p w14:paraId="13EC0169" w14:textId="77777777" w:rsidR="003705D7" w:rsidRDefault="003705D7" w:rsidP="004E7A8F">
      <w:pPr>
        <w:pStyle w:val="Brdtextutanavstnd"/>
      </w:pPr>
    </w:p>
    <w:p w14:paraId="5FFEDF93" w14:textId="77777777" w:rsidR="003705D7" w:rsidRDefault="003705D7" w:rsidP="004E7A8F">
      <w:pPr>
        <w:pStyle w:val="Brdtextutanavstnd"/>
      </w:pPr>
    </w:p>
    <w:p w14:paraId="4FD400B7" w14:textId="77777777" w:rsidR="003705D7" w:rsidRDefault="003705D7" w:rsidP="004E7A8F">
      <w:pPr>
        <w:pStyle w:val="Brdtextutanavstnd"/>
      </w:pPr>
    </w:p>
    <w:p w14:paraId="132C3F0E" w14:textId="77777777" w:rsidR="003705D7" w:rsidRDefault="003705D7" w:rsidP="00422A41">
      <w:pPr>
        <w:pStyle w:val="Brdtext"/>
      </w:pPr>
      <w:r>
        <w:t>Peter Hultqvist</w:t>
      </w:r>
    </w:p>
    <w:p w14:paraId="237BB602" w14:textId="5FEDE01A" w:rsidR="003705D7" w:rsidRDefault="003705D7" w:rsidP="00DB48AB">
      <w:pPr>
        <w:pStyle w:val="Brdtext"/>
      </w:pPr>
    </w:p>
    <w:sectPr w:rsidR="003705D7" w:rsidSect="007C128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104F" w14:textId="77777777" w:rsidR="003705D7" w:rsidRDefault="003705D7" w:rsidP="00A87A54">
      <w:pPr>
        <w:spacing w:after="0" w:line="240" w:lineRule="auto"/>
      </w:pPr>
      <w:r>
        <w:separator/>
      </w:r>
    </w:p>
  </w:endnote>
  <w:endnote w:type="continuationSeparator" w:id="0">
    <w:p w14:paraId="4C73A687" w14:textId="77777777" w:rsidR="003705D7" w:rsidRDefault="003705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CCFE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3AE0C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D7BE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53971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BD6F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6471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15C6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7DE698" w14:textId="77777777" w:rsidTr="00C26068">
      <w:trPr>
        <w:trHeight w:val="227"/>
      </w:trPr>
      <w:tc>
        <w:tcPr>
          <w:tcW w:w="4074" w:type="dxa"/>
        </w:tcPr>
        <w:p w14:paraId="09708C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D5FD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042F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4337" w14:textId="77777777" w:rsidR="003705D7" w:rsidRDefault="003705D7" w:rsidP="00A87A54">
      <w:pPr>
        <w:spacing w:after="0" w:line="240" w:lineRule="auto"/>
      </w:pPr>
      <w:r>
        <w:separator/>
      </w:r>
    </w:p>
  </w:footnote>
  <w:footnote w:type="continuationSeparator" w:id="0">
    <w:p w14:paraId="04F977E4" w14:textId="77777777" w:rsidR="003705D7" w:rsidRDefault="003705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05D7" w14:paraId="2E0F7505" w14:textId="77777777" w:rsidTr="00C93EBA">
      <w:trPr>
        <w:trHeight w:val="227"/>
      </w:trPr>
      <w:tc>
        <w:tcPr>
          <w:tcW w:w="5534" w:type="dxa"/>
        </w:tcPr>
        <w:p w14:paraId="45AE54FF" w14:textId="77777777" w:rsidR="003705D7" w:rsidRPr="007D73AB" w:rsidRDefault="003705D7">
          <w:pPr>
            <w:pStyle w:val="Sidhuvud"/>
          </w:pPr>
        </w:p>
      </w:tc>
      <w:tc>
        <w:tcPr>
          <w:tcW w:w="3170" w:type="dxa"/>
          <w:vAlign w:val="bottom"/>
        </w:tcPr>
        <w:p w14:paraId="4BFF8C02" w14:textId="77777777" w:rsidR="003705D7" w:rsidRPr="007D73AB" w:rsidRDefault="003705D7" w:rsidP="00340DE0">
          <w:pPr>
            <w:pStyle w:val="Sidhuvud"/>
          </w:pPr>
        </w:p>
      </w:tc>
      <w:tc>
        <w:tcPr>
          <w:tcW w:w="1134" w:type="dxa"/>
        </w:tcPr>
        <w:p w14:paraId="25AB0C9C" w14:textId="77777777" w:rsidR="003705D7" w:rsidRDefault="003705D7" w:rsidP="005A703A">
          <w:pPr>
            <w:pStyle w:val="Sidhuvud"/>
          </w:pPr>
        </w:p>
      </w:tc>
    </w:tr>
    <w:tr w:rsidR="003705D7" w14:paraId="47255CE6" w14:textId="77777777" w:rsidTr="00C93EBA">
      <w:trPr>
        <w:trHeight w:val="1928"/>
      </w:trPr>
      <w:tc>
        <w:tcPr>
          <w:tcW w:w="5534" w:type="dxa"/>
        </w:tcPr>
        <w:p w14:paraId="22090B13" w14:textId="77777777" w:rsidR="003705D7" w:rsidRPr="00340DE0" w:rsidRDefault="003705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BAEDD8" wp14:editId="4E437D1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FA8B9A" w14:textId="77777777" w:rsidR="003705D7" w:rsidRPr="00710A6C" w:rsidRDefault="003705D7" w:rsidP="00EE3C0F">
          <w:pPr>
            <w:pStyle w:val="Sidhuvud"/>
            <w:rPr>
              <w:b/>
            </w:rPr>
          </w:pPr>
        </w:p>
        <w:p w14:paraId="59CA7985" w14:textId="77777777" w:rsidR="003705D7" w:rsidRDefault="003705D7" w:rsidP="00EE3C0F">
          <w:pPr>
            <w:pStyle w:val="Sidhuvud"/>
          </w:pPr>
        </w:p>
        <w:p w14:paraId="47A4D6B5" w14:textId="77777777" w:rsidR="003705D7" w:rsidRDefault="003705D7" w:rsidP="00EE3C0F">
          <w:pPr>
            <w:pStyle w:val="Sidhuvud"/>
          </w:pPr>
        </w:p>
        <w:p w14:paraId="19CDAD1B" w14:textId="77777777" w:rsidR="003705D7" w:rsidRDefault="003705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03BEE6190E94D8AB9D1B2C1B292CEE7"/>
            </w:placeholder>
            <w:dataBinding w:prefixMappings="xmlns:ns0='http://lp/documentinfo/RK' " w:xpath="/ns0:DocumentInfo[1]/ns0:BaseInfo[1]/ns0:Dnr[1]" w:storeItemID="{E3021D8A-7F8D-4504-B19D-7E08AACCD1BB}"/>
            <w:text/>
          </w:sdtPr>
          <w:sdtEndPr/>
          <w:sdtContent>
            <w:p w14:paraId="0276A600" w14:textId="7A34A29A" w:rsidR="003705D7" w:rsidRDefault="00721CE6" w:rsidP="00EE3C0F">
              <w:pPr>
                <w:pStyle w:val="Sidhuvud"/>
              </w:pPr>
              <w:r>
                <w:t>Fö20</w:t>
              </w:r>
              <w:r w:rsidR="00140F83">
                <w:t>20</w:t>
              </w:r>
              <w:r>
                <w:t>/</w:t>
              </w:r>
              <w:r w:rsidR="004E2C33">
                <w:t>00</w:t>
              </w:r>
              <w:r w:rsidR="00DB0028">
                <w:t>813</w:t>
              </w:r>
              <w:r>
                <w:t>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2F7B70349F4BB59F14BFB57F0933DA"/>
            </w:placeholder>
            <w:showingPlcHdr/>
            <w:dataBinding w:prefixMappings="xmlns:ns0='http://lp/documentinfo/RK' " w:xpath="/ns0:DocumentInfo[1]/ns0:BaseInfo[1]/ns0:DocNumber[1]" w:storeItemID="{E3021D8A-7F8D-4504-B19D-7E08AACCD1BB}"/>
            <w:text/>
          </w:sdtPr>
          <w:sdtEndPr/>
          <w:sdtContent>
            <w:p w14:paraId="1CCB0287" w14:textId="77777777" w:rsidR="003705D7" w:rsidRDefault="003705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2CB52F" w14:textId="77777777" w:rsidR="003705D7" w:rsidRDefault="003705D7" w:rsidP="00EE3C0F">
          <w:pPr>
            <w:pStyle w:val="Sidhuvud"/>
          </w:pPr>
        </w:p>
      </w:tc>
      <w:tc>
        <w:tcPr>
          <w:tcW w:w="1134" w:type="dxa"/>
        </w:tcPr>
        <w:p w14:paraId="552FA922" w14:textId="77777777" w:rsidR="003705D7" w:rsidRDefault="003705D7" w:rsidP="0094502D">
          <w:pPr>
            <w:pStyle w:val="Sidhuvud"/>
          </w:pPr>
        </w:p>
        <w:p w14:paraId="20786E1F" w14:textId="77777777" w:rsidR="003705D7" w:rsidRPr="0094502D" w:rsidRDefault="003705D7" w:rsidP="00EC71A6">
          <w:pPr>
            <w:pStyle w:val="Sidhuvud"/>
          </w:pPr>
        </w:p>
      </w:tc>
    </w:tr>
    <w:tr w:rsidR="003705D7" w14:paraId="116550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2F75938C924B73A06E5BF5D2D2488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DA2A05" w14:textId="77777777" w:rsidR="00E303F1" w:rsidRPr="00E303F1" w:rsidRDefault="00E303F1" w:rsidP="00340DE0">
              <w:pPr>
                <w:pStyle w:val="Sidhuvud"/>
                <w:rPr>
                  <w:b/>
                </w:rPr>
              </w:pPr>
              <w:r w:rsidRPr="00E303F1">
                <w:rPr>
                  <w:b/>
                </w:rPr>
                <w:t>Försvarsdepartementet</w:t>
              </w:r>
            </w:p>
            <w:p w14:paraId="7E1BC4AC" w14:textId="77777777" w:rsidR="00DB0028" w:rsidRDefault="00E303F1" w:rsidP="0047240A">
              <w:pPr>
                <w:pStyle w:val="Sidhuvud"/>
              </w:pPr>
              <w:r w:rsidRPr="00E303F1">
                <w:t>Försvarsministern</w:t>
              </w:r>
            </w:p>
            <w:p w14:paraId="75BB0ACB" w14:textId="77777777" w:rsidR="00DB0028" w:rsidRDefault="00DB0028" w:rsidP="0047240A">
              <w:pPr>
                <w:pStyle w:val="Sidhuvud"/>
              </w:pPr>
            </w:p>
            <w:p w14:paraId="56EE0D70" w14:textId="49261506" w:rsidR="003705D7" w:rsidRPr="00340DE0" w:rsidRDefault="003705D7" w:rsidP="00DB002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E7B0AC453D41E89AB59F2D34D413BA"/>
          </w:placeholder>
          <w:dataBinding w:prefixMappings="xmlns:ns0='http://lp/documentinfo/RK' " w:xpath="/ns0:DocumentInfo[1]/ns0:BaseInfo[1]/ns0:Recipient[1]" w:storeItemID="{E3021D8A-7F8D-4504-B19D-7E08AACCD1BB}"/>
          <w:text w:multiLine="1"/>
        </w:sdtPr>
        <w:sdtEndPr/>
        <w:sdtContent>
          <w:tc>
            <w:tcPr>
              <w:tcW w:w="3170" w:type="dxa"/>
            </w:tcPr>
            <w:p w14:paraId="0586601A" w14:textId="25961205" w:rsidR="003705D7" w:rsidRDefault="00E303F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2173D4" w14:textId="77777777" w:rsidR="003705D7" w:rsidRDefault="003705D7" w:rsidP="003E6020">
          <w:pPr>
            <w:pStyle w:val="Sidhuvud"/>
          </w:pPr>
        </w:p>
      </w:tc>
    </w:tr>
  </w:tbl>
  <w:p w14:paraId="76C299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77A"/>
    <w:rsid w:val="00053CAA"/>
    <w:rsid w:val="00054973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F4F"/>
    <w:rsid w:val="00076667"/>
    <w:rsid w:val="00080631"/>
    <w:rsid w:val="00082374"/>
    <w:rsid w:val="000862E0"/>
    <w:rsid w:val="000873C3"/>
    <w:rsid w:val="00092304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A94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131"/>
    <w:rsid w:val="00134837"/>
    <w:rsid w:val="00135111"/>
    <w:rsid w:val="00140F83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209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29A"/>
    <w:rsid w:val="001F6BBE"/>
    <w:rsid w:val="00201498"/>
    <w:rsid w:val="00204079"/>
    <w:rsid w:val="002076A2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D64"/>
    <w:rsid w:val="002B6849"/>
    <w:rsid w:val="002C1D37"/>
    <w:rsid w:val="002C2A30"/>
    <w:rsid w:val="002C4348"/>
    <w:rsid w:val="002C476F"/>
    <w:rsid w:val="002C5B48"/>
    <w:rsid w:val="002C7EE9"/>
    <w:rsid w:val="002D014F"/>
    <w:rsid w:val="002D2647"/>
    <w:rsid w:val="002D4298"/>
    <w:rsid w:val="002D4829"/>
    <w:rsid w:val="002D6541"/>
    <w:rsid w:val="002D7FB5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0BF"/>
    <w:rsid w:val="00326C03"/>
    <w:rsid w:val="00327474"/>
    <w:rsid w:val="003277B5"/>
    <w:rsid w:val="003342B4"/>
    <w:rsid w:val="00340DE0"/>
    <w:rsid w:val="00341E1D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11F"/>
    <w:rsid w:val="00365461"/>
    <w:rsid w:val="00370311"/>
    <w:rsid w:val="003705D7"/>
    <w:rsid w:val="0037641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45B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6F9E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40A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7CF"/>
    <w:rsid w:val="00487CFC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C33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13A"/>
    <w:rsid w:val="00544738"/>
    <w:rsid w:val="005456E4"/>
    <w:rsid w:val="00547B89"/>
    <w:rsid w:val="005503E0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217"/>
    <w:rsid w:val="005D4890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C21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CE4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052"/>
    <w:rsid w:val="00712266"/>
    <w:rsid w:val="00712593"/>
    <w:rsid w:val="00712D82"/>
    <w:rsid w:val="00713635"/>
    <w:rsid w:val="00716E22"/>
    <w:rsid w:val="007171AB"/>
    <w:rsid w:val="007213D0"/>
    <w:rsid w:val="007219C0"/>
    <w:rsid w:val="00721CE6"/>
    <w:rsid w:val="00724D81"/>
    <w:rsid w:val="00732599"/>
    <w:rsid w:val="00732E13"/>
    <w:rsid w:val="00743E09"/>
    <w:rsid w:val="00744FCC"/>
    <w:rsid w:val="00747B9C"/>
    <w:rsid w:val="00750C93"/>
    <w:rsid w:val="00754E24"/>
    <w:rsid w:val="00757B3B"/>
    <w:rsid w:val="007618C5"/>
    <w:rsid w:val="007618D0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282"/>
    <w:rsid w:val="007C290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59D"/>
    <w:rsid w:val="008860CC"/>
    <w:rsid w:val="00886EEE"/>
    <w:rsid w:val="00887F86"/>
    <w:rsid w:val="00890876"/>
    <w:rsid w:val="00891929"/>
    <w:rsid w:val="00892403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390"/>
    <w:rsid w:val="008D0A21"/>
    <w:rsid w:val="008D19C3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BFB"/>
    <w:rsid w:val="00912158"/>
    <w:rsid w:val="00912945"/>
    <w:rsid w:val="009144EE"/>
    <w:rsid w:val="00915D4C"/>
    <w:rsid w:val="00924F34"/>
    <w:rsid w:val="009279B2"/>
    <w:rsid w:val="0093337D"/>
    <w:rsid w:val="00935814"/>
    <w:rsid w:val="00935C5C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5FF7"/>
    <w:rsid w:val="009D6B1B"/>
    <w:rsid w:val="009E107B"/>
    <w:rsid w:val="009E18D6"/>
    <w:rsid w:val="009E53C8"/>
    <w:rsid w:val="009E6159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98A"/>
    <w:rsid w:val="00A24156"/>
    <w:rsid w:val="00A2416A"/>
    <w:rsid w:val="00A30E06"/>
    <w:rsid w:val="00A3270B"/>
    <w:rsid w:val="00A333A9"/>
    <w:rsid w:val="00A341ED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15F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9A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7D9"/>
    <w:rsid w:val="00B640A8"/>
    <w:rsid w:val="00B64962"/>
    <w:rsid w:val="00B66AC0"/>
    <w:rsid w:val="00B67505"/>
    <w:rsid w:val="00B71634"/>
    <w:rsid w:val="00B73091"/>
    <w:rsid w:val="00B75139"/>
    <w:rsid w:val="00B80840"/>
    <w:rsid w:val="00B815FC"/>
    <w:rsid w:val="00B81623"/>
    <w:rsid w:val="00B82A05"/>
    <w:rsid w:val="00B840F8"/>
    <w:rsid w:val="00B84409"/>
    <w:rsid w:val="00B84E2D"/>
    <w:rsid w:val="00B8746A"/>
    <w:rsid w:val="00B92254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AFC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5E19"/>
    <w:rsid w:val="00C16508"/>
    <w:rsid w:val="00C16F5A"/>
    <w:rsid w:val="00C17789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CC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DA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1EA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D34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E78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7A6"/>
    <w:rsid w:val="00D76B01"/>
    <w:rsid w:val="00D804A2"/>
    <w:rsid w:val="00D84704"/>
    <w:rsid w:val="00D84BF9"/>
    <w:rsid w:val="00D921FD"/>
    <w:rsid w:val="00D93714"/>
    <w:rsid w:val="00D94034"/>
    <w:rsid w:val="00D95424"/>
    <w:rsid w:val="00D95F47"/>
    <w:rsid w:val="00D96717"/>
    <w:rsid w:val="00DA4084"/>
    <w:rsid w:val="00DA56ED"/>
    <w:rsid w:val="00DA5A54"/>
    <w:rsid w:val="00DA5C0D"/>
    <w:rsid w:val="00DB002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110"/>
    <w:rsid w:val="00DE6FE8"/>
    <w:rsid w:val="00DE73D2"/>
    <w:rsid w:val="00DF540E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3F1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247"/>
    <w:rsid w:val="00E6641E"/>
    <w:rsid w:val="00E66F18"/>
    <w:rsid w:val="00E70856"/>
    <w:rsid w:val="00E727DE"/>
    <w:rsid w:val="00E748C8"/>
    <w:rsid w:val="00E74A30"/>
    <w:rsid w:val="00E7608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FA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664"/>
    <w:rsid w:val="00F305EF"/>
    <w:rsid w:val="00F32D05"/>
    <w:rsid w:val="00F35263"/>
    <w:rsid w:val="00F35E34"/>
    <w:rsid w:val="00F403BF"/>
    <w:rsid w:val="00F4342F"/>
    <w:rsid w:val="00F45227"/>
    <w:rsid w:val="00F5045C"/>
    <w:rsid w:val="00F520C7"/>
    <w:rsid w:val="00F5382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95C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771"/>
    <w:rsid w:val="00FC7600"/>
    <w:rsid w:val="00FC7F17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1E42A9A"/>
  <w15:docId w15:val="{7E86B933-5A7E-48C4-8E5C-CC8D2D12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BEE6190E94D8AB9D1B2C1B292C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A209B-EC9B-4255-B00C-55C7AC9EBCD1}"/>
      </w:docPartPr>
      <w:docPartBody>
        <w:p w:rsidR="00DD5CD0" w:rsidRDefault="008B74D5" w:rsidP="008B74D5">
          <w:pPr>
            <w:pStyle w:val="203BEE6190E94D8AB9D1B2C1B292C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2F7B70349F4BB59F14BFB57F093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F732C-C5CE-48D2-9007-02E4EB70A746}"/>
      </w:docPartPr>
      <w:docPartBody>
        <w:p w:rsidR="00DD5CD0" w:rsidRDefault="008B74D5" w:rsidP="008B74D5">
          <w:pPr>
            <w:pStyle w:val="A92F7B70349F4BB59F14BFB57F093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2F75938C924B73A06E5BF5D2D24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98F46-95BD-44FA-8C39-D52FA5754CF9}"/>
      </w:docPartPr>
      <w:docPartBody>
        <w:p w:rsidR="00DD5CD0" w:rsidRDefault="008B74D5" w:rsidP="008B74D5">
          <w:pPr>
            <w:pStyle w:val="3A2F75938C924B73A06E5BF5D2D248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7B0AC453D41E89AB59F2D34D41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44051-C2E2-47E7-A5B5-E9E340DB6793}"/>
      </w:docPartPr>
      <w:docPartBody>
        <w:p w:rsidR="00DD5CD0" w:rsidRDefault="008B74D5" w:rsidP="008B74D5">
          <w:pPr>
            <w:pStyle w:val="9BE7B0AC453D41E89AB59F2D34D41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BA7B5406BA49ECA5718B8B3B8D4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7DE4D-3A09-4550-A253-5C82F4B6C082}"/>
      </w:docPartPr>
      <w:docPartBody>
        <w:p w:rsidR="00DD5CD0" w:rsidRDefault="008B74D5" w:rsidP="008B74D5">
          <w:pPr>
            <w:pStyle w:val="32BA7B5406BA49ECA5718B8B3B8D4C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D5"/>
    <w:rsid w:val="008B74D5"/>
    <w:rsid w:val="00D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F76C5900754CD4BB7624690A245C93">
    <w:name w:val="95F76C5900754CD4BB7624690A245C93"/>
    <w:rsid w:val="008B74D5"/>
  </w:style>
  <w:style w:type="character" w:styleId="Platshllartext">
    <w:name w:val="Placeholder Text"/>
    <w:basedOn w:val="Standardstycketeckensnitt"/>
    <w:uiPriority w:val="99"/>
    <w:semiHidden/>
    <w:rsid w:val="008B74D5"/>
    <w:rPr>
      <w:noProof w:val="0"/>
      <w:color w:val="808080"/>
    </w:rPr>
  </w:style>
  <w:style w:type="paragraph" w:customStyle="1" w:styleId="62027E169C9D4CC2BC4D3762F23BEEF0">
    <w:name w:val="62027E169C9D4CC2BC4D3762F23BEEF0"/>
    <w:rsid w:val="008B74D5"/>
  </w:style>
  <w:style w:type="paragraph" w:customStyle="1" w:styleId="5FB084A031344D9CAB72B1C915DAFB75">
    <w:name w:val="5FB084A031344D9CAB72B1C915DAFB75"/>
    <w:rsid w:val="008B74D5"/>
  </w:style>
  <w:style w:type="paragraph" w:customStyle="1" w:styleId="4399EDB297F84D9AB53933E85F579793">
    <w:name w:val="4399EDB297F84D9AB53933E85F579793"/>
    <w:rsid w:val="008B74D5"/>
  </w:style>
  <w:style w:type="paragraph" w:customStyle="1" w:styleId="203BEE6190E94D8AB9D1B2C1B292CEE7">
    <w:name w:val="203BEE6190E94D8AB9D1B2C1B292CEE7"/>
    <w:rsid w:val="008B74D5"/>
  </w:style>
  <w:style w:type="paragraph" w:customStyle="1" w:styleId="A92F7B70349F4BB59F14BFB57F0933DA">
    <w:name w:val="A92F7B70349F4BB59F14BFB57F0933DA"/>
    <w:rsid w:val="008B74D5"/>
  </w:style>
  <w:style w:type="paragraph" w:customStyle="1" w:styleId="ED981AFB3FAF4395AE116C2010A883E6">
    <w:name w:val="ED981AFB3FAF4395AE116C2010A883E6"/>
    <w:rsid w:val="008B74D5"/>
  </w:style>
  <w:style w:type="paragraph" w:customStyle="1" w:styleId="1C8200FFD2564E04BF137474A0F7B055">
    <w:name w:val="1C8200FFD2564E04BF137474A0F7B055"/>
    <w:rsid w:val="008B74D5"/>
  </w:style>
  <w:style w:type="paragraph" w:customStyle="1" w:styleId="71B7E89A668D4A14B5CE881BC5FFB360">
    <w:name w:val="71B7E89A668D4A14B5CE881BC5FFB360"/>
    <w:rsid w:val="008B74D5"/>
  </w:style>
  <w:style w:type="paragraph" w:customStyle="1" w:styleId="3A2F75938C924B73A06E5BF5D2D2488E">
    <w:name w:val="3A2F75938C924B73A06E5BF5D2D2488E"/>
    <w:rsid w:val="008B74D5"/>
  </w:style>
  <w:style w:type="paragraph" w:customStyle="1" w:styleId="9BE7B0AC453D41E89AB59F2D34D413BA">
    <w:name w:val="9BE7B0AC453D41E89AB59F2D34D413BA"/>
    <w:rsid w:val="008B74D5"/>
  </w:style>
  <w:style w:type="paragraph" w:customStyle="1" w:styleId="74AC1AD58B644116B0394354435CC821">
    <w:name w:val="74AC1AD58B644116B0394354435CC821"/>
    <w:rsid w:val="008B74D5"/>
  </w:style>
  <w:style w:type="paragraph" w:customStyle="1" w:styleId="A292E54351164702BE67E1430095324D">
    <w:name w:val="A292E54351164702BE67E1430095324D"/>
    <w:rsid w:val="008B74D5"/>
  </w:style>
  <w:style w:type="paragraph" w:customStyle="1" w:styleId="DA01FF461AA54C18A65BD2F6B9E00C61">
    <w:name w:val="DA01FF461AA54C18A65BD2F6B9E00C61"/>
    <w:rsid w:val="008B74D5"/>
  </w:style>
  <w:style w:type="paragraph" w:customStyle="1" w:styleId="AC1C07B8721B457185985736DD630015">
    <w:name w:val="AC1C07B8721B457185985736DD630015"/>
    <w:rsid w:val="008B74D5"/>
  </w:style>
  <w:style w:type="paragraph" w:customStyle="1" w:styleId="0658B8BE9D6C4ABBA85083D8BC852F5C">
    <w:name w:val="0658B8BE9D6C4ABBA85083D8BC852F5C"/>
    <w:rsid w:val="008B74D5"/>
  </w:style>
  <w:style w:type="paragraph" w:customStyle="1" w:styleId="32BA7B5406BA49ECA5718B8B3B8D4C0B">
    <w:name w:val="32BA7B5406BA49ECA5718B8B3B8D4C0B"/>
    <w:rsid w:val="008B74D5"/>
  </w:style>
  <w:style w:type="paragraph" w:customStyle="1" w:styleId="33F6178E433242788712C6279F1C2A71">
    <w:name w:val="33F6178E433242788712C6279F1C2A71"/>
    <w:rsid w:val="008B7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2020-09-03T00:00:00</HeaderDate>
    <Office/>
    <Dnr>Fö2020/00813/MFU</Dnr>
    <ParagrafNr/>
    <DocumentTitle/>
    <VisitingAddress/>
    <Extra1/>
    <Extra2/>
    <Extra3>Hanna Gunnarsson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c49597d4-39cf-4681-9f0e-b3a984a244b3">VSX476KZZ4T3-659715719-2764</_dlc_DocId>
    <_dlc_DocIdUrl xmlns="c49597d4-39cf-4681-9f0e-b3a984a244b3">
      <Url>https://dhs.sp.regeringskansliet.se/yta/fo-mfu/_layouts/15/DocIdRedir.aspx?ID=VSX476KZZ4T3-659715719-2764</Url>
      <Description>VSX476KZZ4T3-659715719-2764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2020-09-03T00:00:00</HeaderDate>
    <Office/>
    <Dnr>Fö2020/00813/MFU</Dnr>
    <ParagrafNr/>
    <DocumentTitle/>
    <VisitingAddress/>
    <Extra1/>
    <Extra2/>
    <Extra3>Hanna Gunnarsson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3e7a92b7-6416-4b73-9547-f5adcf43edc1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8EE0-E114-4AA4-8DC5-81F6781C3E1C}"/>
</file>

<file path=customXml/itemProps2.xml><?xml version="1.0" encoding="utf-8"?>
<ds:datastoreItem xmlns:ds="http://schemas.openxmlformats.org/officeDocument/2006/customXml" ds:itemID="{9469578F-411F-49B0-B5B7-0C5E4833802B}"/>
</file>

<file path=customXml/itemProps3.xml><?xml version="1.0" encoding="utf-8"?>
<ds:datastoreItem xmlns:ds="http://schemas.openxmlformats.org/officeDocument/2006/customXml" ds:itemID="{E3021D8A-7F8D-4504-B19D-7E08AACCD1BB}"/>
</file>

<file path=customXml/itemProps4.xml><?xml version="1.0" encoding="utf-8"?>
<ds:datastoreItem xmlns:ds="http://schemas.openxmlformats.org/officeDocument/2006/customXml" ds:itemID="{9469578F-411F-49B0-B5B7-0C5E483380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FA334-85E1-4B0E-AA58-8A4E49650A7A}">
  <ds:schemaRefs>
    <ds:schemaRef ds:uri="cc625d36-bb37-4650-91b9-0c96159295b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49597d4-39cf-4681-9f0e-b3a984a244b3"/>
    <ds:schemaRef ds:uri="http://schemas.microsoft.com/office/2006/documentManagement/types"/>
    <ds:schemaRef ds:uri="http://purl.org/dc/elements/1.1/"/>
    <ds:schemaRef ds:uri="http://schemas.microsoft.com/office/2006/metadata/properties"/>
    <ds:schemaRef ds:uri="9c9941df-7074-4a92-bf99-225d24d78d61"/>
    <ds:schemaRef ds:uri="4e9c2f0c-7bf8-49af-8356-cbf363fc78a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3021D8A-7F8D-4504-B19D-7E08AACCD1B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CEFA334-85E1-4B0E-AA58-8A4E49650A7A}"/>
</file>

<file path=customXml/itemProps8.xml><?xml version="1.0" encoding="utf-8"?>
<ds:datastoreItem xmlns:ds="http://schemas.openxmlformats.org/officeDocument/2006/customXml" ds:itemID="{69987F6B-3B0B-4563-995A-58644B0465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2002 av Jörgen Berglund (M) Färre värnpliktiga till Försvarsmakten.docx</dc:title>
  <dc:subject/>
  <dc:creator>Robert Ihrfors</dc:creator>
  <cp:keywords/>
  <dc:description/>
  <cp:lastModifiedBy>Robert Ihrfors</cp:lastModifiedBy>
  <cp:revision>9</cp:revision>
  <cp:lastPrinted>2020-08-24T13:16:00Z</cp:lastPrinted>
  <dcterms:created xsi:type="dcterms:W3CDTF">2020-08-25T07:56:00Z</dcterms:created>
  <dcterms:modified xsi:type="dcterms:W3CDTF">2020-09-01T07:59:00Z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ecd32893-bd87-43c0-bb40-707274244422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