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36371" w:rsidP="00A36371">
      <w:pPr>
        <w:pStyle w:val="Title"/>
      </w:pPr>
      <w:bookmarkStart w:id="0" w:name="Start"/>
      <w:bookmarkEnd w:id="0"/>
      <w:r>
        <w:t>Svar på fråg</w:t>
      </w:r>
      <w:r w:rsidR="00FF433F">
        <w:t>a</w:t>
      </w:r>
      <w:r>
        <w:t xml:space="preserve"> </w:t>
      </w:r>
      <w:bookmarkStart w:id="1" w:name="_Hlk85631587"/>
      <w:r>
        <w:t>20</w:t>
      </w:r>
      <w:r w:rsidR="00FC19C0">
        <w:t>2</w:t>
      </w:r>
      <w:r w:rsidR="00413D23">
        <w:t>1</w:t>
      </w:r>
      <w:r>
        <w:t>/</w:t>
      </w:r>
      <w:r w:rsidR="00282121">
        <w:t>2</w:t>
      </w:r>
      <w:r w:rsidR="00413D23">
        <w:t>2</w:t>
      </w:r>
      <w:r>
        <w:t>:</w:t>
      </w:r>
      <w:r w:rsidR="00086378">
        <w:t>1</w:t>
      </w:r>
      <w:r w:rsidR="00094015">
        <w:t>91</w:t>
      </w:r>
      <w:bookmarkEnd w:id="1"/>
      <w:r w:rsidR="00886768">
        <w:rPr>
          <w:rFonts w:cstheme="majorHAnsi"/>
        </w:rPr>
        <w:t>─</w:t>
      </w:r>
      <w:r w:rsidR="00094015">
        <w:t>198 av Tobias Andersson (SD)</w:t>
      </w:r>
      <w:r w:rsidR="00C529DA">
        <w:t xml:space="preserve"> Budgetanslage</w:t>
      </w:r>
      <w:r w:rsidR="00710B28">
        <w:t>n</w:t>
      </w:r>
      <w:r w:rsidR="00C529DA">
        <w:t xml:space="preserve"> för vissa myndigheter </w:t>
      </w:r>
      <w:r w:rsidR="00710B28">
        <w:t xml:space="preserve">och politikområden </w:t>
      </w:r>
    </w:p>
    <w:p w:rsidR="00413D23" w:rsidRPr="00094015" w:rsidP="0078192A">
      <w:pPr>
        <w:pStyle w:val="BodyText"/>
      </w:pPr>
      <w:r w:rsidRPr="00094015">
        <w:t>Tobias Andersson</w:t>
      </w:r>
      <w:r w:rsidRPr="00094015" w:rsidR="00877B03">
        <w:t xml:space="preserve"> har frågat </w:t>
      </w:r>
      <w:r w:rsidRPr="00094015">
        <w:t xml:space="preserve">mig om det är min och regeringens uppfattning att de efterfrågade medlen för Bolagsverket, Konkurrensverket, </w:t>
      </w:r>
      <w:r w:rsidR="00133A36">
        <w:t>Sveriges geologiska undersökning</w:t>
      </w:r>
      <w:r w:rsidRPr="00094015">
        <w:t>, geovetenskaplig forskning, Tillväxtverket</w:t>
      </w:r>
      <w:r w:rsidR="001D731A">
        <w:t xml:space="preserve"> och</w:t>
      </w:r>
      <w:r>
        <w:t xml:space="preserve"> </w:t>
      </w:r>
      <w:r w:rsidRPr="00094015">
        <w:rPr>
          <w:rFonts w:cs="TimesNewRomanPSMT"/>
        </w:rPr>
        <w:t>näringslivsutveckling,</w:t>
      </w:r>
      <w:r w:rsidRPr="00094015">
        <w:t xml:space="preserve"> inte behövs, och om jag tänker ta några initiativ med anledning av det som har framförts. </w:t>
      </w:r>
      <w:r w:rsidR="00E958C9">
        <w:t xml:space="preserve">Vidare </w:t>
      </w:r>
      <w:r w:rsidR="00133A36">
        <w:t xml:space="preserve">har han frågat </w:t>
      </w:r>
      <w:r w:rsidR="00E958C9">
        <w:t>o</w:t>
      </w:r>
      <w:r w:rsidRPr="00094015">
        <w:t>m det ä</w:t>
      </w:r>
      <w:r w:rsidR="000C59B8">
        <w:t>r min och regeringens uppfattning att geovetenskaplig forskning, Myndigheten för tillväxtpolitiska utvärderingar och analyser samt budgetanslaget för turistfrämjande, inte är i behov av utökade resurser, och om jag tänker ta några initiativ med anledning av det som har framförts.</w:t>
      </w:r>
    </w:p>
    <w:p w:rsidR="004F6D39" w:rsidRPr="001D731A" w:rsidP="0078192A">
      <w:pPr>
        <w:rPr>
          <w:rFonts w:eastAsia="Calibri" w:cs="Arial"/>
        </w:rPr>
      </w:pPr>
      <w:r>
        <w:rPr>
          <w:rFonts w:eastAsia="Calibri" w:cs="Arial"/>
        </w:rPr>
        <w:t>R</w:t>
      </w:r>
      <w:r w:rsidRPr="001D731A" w:rsidR="000C59B8">
        <w:rPr>
          <w:rFonts w:eastAsia="Calibri" w:cs="Arial"/>
        </w:rPr>
        <w:t xml:space="preserve">egeringen gör en helhetsbedömning i sitt arbete med budgetpropositionen. </w:t>
      </w:r>
      <w:r w:rsidRPr="001D731A" w:rsidR="001D731A">
        <w:rPr>
          <w:rFonts w:cs="Helvetica"/>
          <w:color w:val="000000"/>
          <w:shd w:val="clear" w:color="auto" w:fill="FFFFFF"/>
        </w:rPr>
        <w:t>Den kraftfulla finanspolitik som förts under pandemin har varit en viktig förutsättning för att återhämtningen kommit igång så snabbt.</w:t>
      </w:r>
      <w:r w:rsidR="001D731A">
        <w:rPr>
          <w:rFonts w:cs="Helvetica"/>
          <w:color w:val="000000"/>
          <w:shd w:val="clear" w:color="auto" w:fill="FFFFFF"/>
        </w:rPr>
        <w:t xml:space="preserve"> </w:t>
      </w:r>
      <w:r w:rsidRPr="001D731A" w:rsidR="000C59B8">
        <w:rPr>
          <w:rFonts w:eastAsia="Calibri" w:cs="Arial"/>
        </w:rPr>
        <w:t>Regeringen föreslår i budgetpropositionen för 2022 åtgärder för att hålla i den ekonomiska återhämtning</w:t>
      </w:r>
      <w:r w:rsidR="00135003">
        <w:rPr>
          <w:rFonts w:eastAsia="Calibri" w:cs="Arial"/>
        </w:rPr>
        <w:t>en</w:t>
      </w:r>
      <w:r w:rsidR="007B0B3D">
        <w:rPr>
          <w:color w:val="000000"/>
          <w:shd w:val="clear" w:color="auto" w:fill="FFFFFF"/>
        </w:rPr>
        <w:t xml:space="preserve">, </w:t>
      </w:r>
      <w:r w:rsidR="006F7FB3">
        <w:rPr>
          <w:color w:val="000000"/>
          <w:shd w:val="clear" w:color="auto" w:fill="FFFFFF"/>
        </w:rPr>
        <w:t>s</w:t>
      </w:r>
      <w:r w:rsidRPr="001D731A" w:rsidR="006F7FB3">
        <w:rPr>
          <w:color w:val="000000"/>
          <w:shd w:val="clear" w:color="auto" w:fill="FFFFFF"/>
        </w:rPr>
        <w:t>amman</w:t>
      </w:r>
      <w:r w:rsidR="006F7FB3">
        <w:rPr>
          <w:color w:val="000000"/>
          <w:shd w:val="clear" w:color="auto" w:fill="FFFFFF"/>
        </w:rPr>
        <w:t>lagt</w:t>
      </w:r>
      <w:r w:rsidRPr="001D731A" w:rsidR="006F7FB3">
        <w:rPr>
          <w:color w:val="000000"/>
          <w:shd w:val="clear" w:color="auto" w:fill="FFFFFF"/>
        </w:rPr>
        <w:t xml:space="preserve"> </w:t>
      </w:r>
      <w:r w:rsidRPr="001D731A">
        <w:rPr>
          <w:color w:val="000000"/>
          <w:shd w:val="clear" w:color="auto" w:fill="FFFFFF"/>
        </w:rPr>
        <w:t>handlar det om reformer för ca 74 miljarder kronor.</w:t>
      </w:r>
      <w:r w:rsidR="001D731A">
        <w:rPr>
          <w:rFonts w:eastAsia="Calibri" w:cs="Arial"/>
        </w:rPr>
        <w:t xml:space="preserve"> </w:t>
      </w:r>
      <w:r w:rsidRPr="0078192A" w:rsidR="000C59B8">
        <w:rPr>
          <w:rFonts w:eastAsia="Calibri" w:cs="Arial"/>
        </w:rPr>
        <w:t>Stabila statsfinanser möjliggör en fortsatt finanspolitisk stöttning av återhämtningen och hantering av pandemins risker.</w:t>
      </w:r>
      <w:r w:rsidRPr="0078192A" w:rsidR="0078192A">
        <w:rPr>
          <w:rFonts w:eastAsia="Calibri" w:cs="Calibri"/>
        </w:rPr>
        <w:t xml:space="preserve"> </w:t>
      </w:r>
    </w:p>
    <w:p w:rsidR="001D731A" w:rsidP="001D731A">
      <w:pPr>
        <w:rPr>
          <w:rFonts w:eastAsia="Calibri" w:cs="Calibri"/>
        </w:rPr>
      </w:pPr>
      <w:r w:rsidRPr="0078192A">
        <w:rPr>
          <w:rFonts w:eastAsia="Calibri" w:cs="Calibri"/>
        </w:rPr>
        <w:t>Regeringen har i budgetpropositionen anslagit de medel som bedöms behövas för att uppnå de politiska målen.</w:t>
      </w:r>
    </w:p>
    <w:p w:rsidR="00282121" w:rsidRPr="001D731A" w:rsidP="001D731A">
      <w:pPr>
        <w:rPr>
          <w:rFonts w:eastAsia="Calibri" w:cs="Calibri"/>
        </w:rPr>
      </w:pPr>
      <w:r>
        <w:t xml:space="preserve">Stockholm den </w:t>
      </w:r>
      <w:sdt>
        <w:sdtPr>
          <w:id w:val="-1225218591"/>
          <w:placeholder>
            <w:docPart w:val="E07765E61B7247599EAB4992F50456B2"/>
          </w:placeholder>
          <w:dataBinding w:xpath="/ns0:DocumentInfo[1]/ns0:BaseInfo[1]/ns0:HeaderDate[1]" w:storeItemID="{8ED9FFA4-290D-4978-9FAD-C4720D1DD869}" w:prefixMappings="xmlns:ns0='http://lp/documentinfo/RK' "/>
          <w:date w:fullDate="2021-10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6165C">
            <w:t>26 oktober 2021</w:t>
          </w:r>
        </w:sdtContent>
      </w:sdt>
    </w:p>
    <w:p w:rsidR="00AD545C" w:rsidP="006A12F1">
      <w:pPr>
        <w:pStyle w:val="BodyText"/>
      </w:pPr>
    </w:p>
    <w:p w:rsidR="00E70F06" w:rsidP="00E96532">
      <w:pPr>
        <w:pStyle w:val="BodyText"/>
      </w:pPr>
      <w:r>
        <w:t xml:space="preserve">Ibrahim </w:t>
      </w:r>
      <w:r>
        <w:t>Baylan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3637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3637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710B28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3637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36371" w:rsidRPr="007D73AB" w:rsidP="00340DE0">
          <w:pPr>
            <w:pStyle w:val="Header"/>
          </w:pPr>
        </w:p>
      </w:tc>
      <w:tc>
        <w:tcPr>
          <w:tcW w:w="1134" w:type="dxa"/>
        </w:tcPr>
        <w:p w:rsidR="00A36371" w:rsidP="00A36371">
          <w:pPr>
            <w:pStyle w:val="Header"/>
          </w:pPr>
        </w:p>
      </w:tc>
    </w:tr>
    <w:tr w:rsidTr="00710B28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3637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36371" w:rsidRPr="00710A6C" w:rsidP="00EE3C0F">
          <w:pPr>
            <w:pStyle w:val="Header"/>
            <w:rPr>
              <w:b/>
            </w:rPr>
          </w:pPr>
        </w:p>
        <w:p w:rsidR="00A36371" w:rsidP="00EE3C0F">
          <w:pPr>
            <w:pStyle w:val="Header"/>
          </w:pPr>
        </w:p>
        <w:p w:rsidR="00A36371" w:rsidP="00EE3C0F">
          <w:pPr>
            <w:pStyle w:val="Header"/>
          </w:pPr>
        </w:p>
        <w:p w:rsidR="00A3637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7B0AE6327D044AC8AD53B18723E1B4C"/>
            </w:placeholder>
            <w:dataBinding w:xpath="/ns0:DocumentInfo[1]/ns0:BaseInfo[1]/ns0:Dnr[1]" w:storeItemID="{8ED9FFA4-290D-4978-9FAD-C4720D1DD869}" w:prefixMappings="xmlns:ns0='http://lp/documentinfo/RK' "/>
            <w:text/>
          </w:sdtPr>
          <w:sdtContent>
            <w:p w:rsidR="00A36371" w:rsidP="00EE3C0F">
              <w:pPr>
                <w:pStyle w:val="Header"/>
              </w:pPr>
              <w:r>
                <w:t>N202</w:t>
              </w:r>
              <w:r w:rsidR="0090706E">
                <w:t>1</w:t>
              </w:r>
              <w:r w:rsidR="00FC19C0">
                <w:t>/</w:t>
              </w:r>
              <w:r w:rsidR="005E432A">
                <w:t>02636</w:t>
              </w:r>
            </w:p>
          </w:sdtContent>
        </w:sdt>
        <w:p w:rsidR="00A36371" w:rsidP="00EE3C0F">
          <w:pPr>
            <w:pStyle w:val="Header"/>
          </w:pPr>
          <w:r>
            <w:t>N2021/02637</w:t>
          </w:r>
        </w:p>
        <w:p w:rsidR="00A36371" w:rsidP="00EE3C0F">
          <w:pPr>
            <w:pStyle w:val="Header"/>
          </w:pPr>
          <w:r>
            <w:t>m.fl.</w:t>
          </w:r>
          <w:r w:rsidR="005E432A">
            <w:br/>
          </w:r>
        </w:p>
      </w:tc>
      <w:tc>
        <w:tcPr>
          <w:tcW w:w="1134" w:type="dxa"/>
        </w:tcPr>
        <w:p w:rsidR="00A36371" w:rsidP="0094502D">
          <w:pPr>
            <w:pStyle w:val="Header"/>
          </w:pPr>
        </w:p>
        <w:p w:rsidR="00A36371" w:rsidRPr="0094502D" w:rsidP="00EC71A6">
          <w:pPr>
            <w:pStyle w:val="Header"/>
          </w:pPr>
        </w:p>
      </w:tc>
    </w:tr>
    <w:tr w:rsidTr="00710B28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B420806B9204AAC8242455F9D02DAE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E5E92" w:rsidRPr="001E5E92" w:rsidP="00340DE0">
              <w:pPr>
                <w:pStyle w:val="Header"/>
                <w:rPr>
                  <w:b/>
                </w:rPr>
              </w:pPr>
              <w:r w:rsidRPr="001E5E92">
                <w:rPr>
                  <w:b/>
                </w:rPr>
                <w:t>Näringsdepartementet</w:t>
              </w:r>
            </w:p>
            <w:p w:rsidR="00A36371" w:rsidRPr="00340DE0" w:rsidP="004E03E6">
              <w:pPr>
                <w:pStyle w:val="Header"/>
              </w:pPr>
              <w:r w:rsidRPr="001E5E92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AE85F030AC46D898AD520B72FD7147"/>
          </w:placeholder>
          <w:dataBinding w:xpath="/ns0:DocumentInfo[1]/ns0:BaseInfo[1]/ns0:Recipient[1]" w:storeItemID="{8ED9FFA4-290D-4978-9FAD-C4720D1DD869}" w:prefixMappings="xmlns:ns0='http://lp/documentinfo/RK' "/>
          <w:text w:multiLine="1"/>
        </w:sdtPr>
        <w:sdtContent>
          <w:tc>
            <w:tcPr>
              <w:tcW w:w="3170" w:type="dxa"/>
            </w:tcPr>
            <w:p w:rsidR="00A3637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3637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B0AE6327D044AC8AD53B18723E1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C5602-87DD-4634-B5B2-0BABD743CD23}"/>
      </w:docPartPr>
      <w:docPartBody>
        <w:p w:rsidR="005553DA" w:rsidP="005553DA">
          <w:pPr>
            <w:pStyle w:val="27B0AE6327D044AC8AD53B18723E1B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420806B9204AAC8242455F9D02D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6B494-1F54-4DEE-B9B0-42191BCE8B7E}"/>
      </w:docPartPr>
      <w:docPartBody>
        <w:p w:rsidR="005553DA" w:rsidP="005553DA">
          <w:pPr>
            <w:pStyle w:val="6B420806B9204AAC8242455F9D02DA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AE85F030AC46D898AD520B72FD7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1F2D1-3916-4399-B2B0-AC723075B56D}"/>
      </w:docPartPr>
      <w:docPartBody>
        <w:p w:rsidR="005553DA" w:rsidP="005553DA">
          <w:pPr>
            <w:pStyle w:val="17AE85F030AC46D898AD520B72FD71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7765E61B7247599EAB4992F5045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30C9D-6BB5-4E06-82B4-358D4E9747BB}"/>
      </w:docPartPr>
      <w:docPartBody>
        <w:p w:rsidR="00D27FE2">
          <w:pPr>
            <w:pStyle w:val="E07765E61B7247599EAB4992F50456B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B4EDF073643CF83AA37891E637AAE">
    <w:name w:val="E8BB4EDF073643CF83AA37891E637AAE"/>
    <w:rsid w:val="005553DA"/>
  </w:style>
  <w:style w:type="character" w:styleId="PlaceholderText">
    <w:name w:val="Placeholder Text"/>
    <w:basedOn w:val="DefaultParagraphFont"/>
    <w:uiPriority w:val="99"/>
    <w:semiHidden/>
    <w:rPr>
      <w:noProof w:val="0"/>
      <w:color w:val="808080"/>
    </w:rPr>
  </w:style>
  <w:style w:type="paragraph" w:customStyle="1" w:styleId="220900F72ADB454DAECB59732A42AEBB">
    <w:name w:val="220900F72ADB454DAECB59732A42AEBB"/>
    <w:rsid w:val="005553DA"/>
  </w:style>
  <w:style w:type="paragraph" w:customStyle="1" w:styleId="728C5E1D2B644D9CBAB9386734D50B91">
    <w:name w:val="728C5E1D2B644D9CBAB9386734D50B91"/>
    <w:rsid w:val="005553DA"/>
  </w:style>
  <w:style w:type="paragraph" w:customStyle="1" w:styleId="1B2D98F93D3947B79EF7E13E26CC75B2">
    <w:name w:val="1B2D98F93D3947B79EF7E13E26CC75B2"/>
    <w:rsid w:val="005553DA"/>
  </w:style>
  <w:style w:type="paragraph" w:customStyle="1" w:styleId="27B0AE6327D044AC8AD53B18723E1B4C">
    <w:name w:val="27B0AE6327D044AC8AD53B18723E1B4C"/>
    <w:rsid w:val="005553DA"/>
  </w:style>
  <w:style w:type="paragraph" w:customStyle="1" w:styleId="0F17606672AB4F448910B31A85301F08">
    <w:name w:val="0F17606672AB4F448910B31A85301F08"/>
    <w:rsid w:val="005553DA"/>
  </w:style>
  <w:style w:type="paragraph" w:customStyle="1" w:styleId="CAA31EBE16D849789952CC97A49367A3">
    <w:name w:val="CAA31EBE16D849789952CC97A49367A3"/>
    <w:rsid w:val="005553DA"/>
  </w:style>
  <w:style w:type="paragraph" w:customStyle="1" w:styleId="7DA5A761E89D432097F58AB0745D9979">
    <w:name w:val="7DA5A761E89D432097F58AB0745D9979"/>
    <w:rsid w:val="005553DA"/>
  </w:style>
  <w:style w:type="paragraph" w:customStyle="1" w:styleId="08EA7015A99C4100BE57300CD1A7F9C2">
    <w:name w:val="08EA7015A99C4100BE57300CD1A7F9C2"/>
    <w:rsid w:val="005553DA"/>
  </w:style>
  <w:style w:type="paragraph" w:customStyle="1" w:styleId="6B420806B9204AAC8242455F9D02DAEC">
    <w:name w:val="6B420806B9204AAC8242455F9D02DAEC"/>
    <w:rsid w:val="005553DA"/>
  </w:style>
  <w:style w:type="paragraph" w:customStyle="1" w:styleId="17AE85F030AC46D898AD520B72FD7147">
    <w:name w:val="17AE85F030AC46D898AD520B72FD7147"/>
    <w:rsid w:val="005553DA"/>
  </w:style>
  <w:style w:type="paragraph" w:customStyle="1" w:styleId="275F1A9B35DB431DA43E1B8963BD4825">
    <w:name w:val="275F1A9B35DB431DA43E1B8963BD4825"/>
    <w:rsid w:val="005553DA"/>
  </w:style>
  <w:style w:type="paragraph" w:customStyle="1" w:styleId="06CF37F8DB864444A052BFA5B5AC47A4">
    <w:name w:val="06CF37F8DB864444A052BFA5B5AC47A4"/>
    <w:rsid w:val="005553DA"/>
  </w:style>
  <w:style w:type="paragraph" w:customStyle="1" w:styleId="5CF08A1AD06747B4A263F32E339EB324">
    <w:name w:val="5CF08A1AD06747B4A263F32E339EB324"/>
    <w:rsid w:val="005553DA"/>
  </w:style>
  <w:style w:type="paragraph" w:customStyle="1" w:styleId="3401C757B68E44CF9DF1118CD97DCEA2">
    <w:name w:val="3401C757B68E44CF9DF1118CD97DCEA2"/>
    <w:rsid w:val="005553DA"/>
  </w:style>
  <w:style w:type="paragraph" w:customStyle="1" w:styleId="0F0AC6115A9E46769E92B53C2526E67D">
    <w:name w:val="0F0AC6115A9E46769E92B53C2526E67D"/>
  </w:style>
  <w:style w:type="paragraph" w:customStyle="1" w:styleId="A3938496729F47E49B2AE7A396BA300A">
    <w:name w:val="A3938496729F47E49B2AE7A396BA300A"/>
  </w:style>
  <w:style w:type="paragraph" w:customStyle="1" w:styleId="3A7E06C6F2574DB1ABEC5B69CA7BDB0B">
    <w:name w:val="3A7E06C6F2574DB1ABEC5B69CA7BDB0B"/>
  </w:style>
  <w:style w:type="paragraph" w:customStyle="1" w:styleId="02F8927BBCFA4AAA8083C2DBAB0E023D">
    <w:name w:val="02F8927BBCFA4AAA8083C2DBAB0E023D"/>
  </w:style>
  <w:style w:type="paragraph" w:customStyle="1" w:styleId="872F130F7A82480384E96F663D40783D">
    <w:name w:val="872F130F7A82480384E96F663D40783D"/>
  </w:style>
  <w:style w:type="paragraph" w:customStyle="1" w:styleId="E07765E61B7247599EAB4992F50456B2">
    <w:name w:val="E07765E61B7247599EAB4992F50456B2"/>
  </w:style>
  <w:style w:type="paragraph" w:customStyle="1" w:styleId="15C518EC2C3D43FDA507BCE9EB10E20C">
    <w:name w:val="15C518EC2C3D43FDA507BCE9EB10E2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b9e9fe6a-ce93-4d90-8f8b-6fe3e3265f51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2021-10-26T00:00:00</HeaderDate>
    <Office/>
    <Dnr>N2021/02636</Dnr>
    <ParagrafNr/>
    <DocumentTitle/>
    <VisitingAddress/>
    <Extra1/>
    <Extra2/>
    <Extra3>Lars Hjälmered</Extra3>
    <Number/>
    <Recipient>Till riksdagen</Recipient>
    <SenderText/>
    <DocNumber>N2020/0983</DocNumber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733F8-A30F-4A75-87A5-00B3E817FE3B}"/>
</file>

<file path=customXml/itemProps2.xml><?xml version="1.0" encoding="utf-8"?>
<ds:datastoreItem xmlns:ds="http://schemas.openxmlformats.org/officeDocument/2006/customXml" ds:itemID="{948E30CD-4A7D-4163-BC43-EF4BEFBC3901}"/>
</file>

<file path=customXml/itemProps3.xml><?xml version="1.0" encoding="utf-8"?>
<ds:datastoreItem xmlns:ds="http://schemas.openxmlformats.org/officeDocument/2006/customXml" ds:itemID="{80BDD925-3A3E-4B85-9357-AC101E398D46}"/>
</file>

<file path=customXml/itemProps4.xml><?xml version="1.0" encoding="utf-8"?>
<ds:datastoreItem xmlns:ds="http://schemas.openxmlformats.org/officeDocument/2006/customXml" ds:itemID="{8ED9FFA4-290D-4978-9FAD-C4720D1DD869}"/>
</file>

<file path=customXml/itemProps5.xml><?xml version="1.0" encoding="utf-8"?>
<ds:datastoreItem xmlns:ds="http://schemas.openxmlformats.org/officeDocument/2006/customXml" ds:itemID="{D56120E3-D4AA-4FAB-B946-9008ED1821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191, 192, 193, 194, 195, 196, 197 och 198 av Tobias Andersson (SD).docx</dc:title>
  <cp:revision>2</cp:revision>
  <cp:lastPrinted>2020-03-16T09:47:00Z</cp:lastPrinted>
  <dcterms:created xsi:type="dcterms:W3CDTF">2021-10-26T12:45:00Z</dcterms:created>
  <dcterms:modified xsi:type="dcterms:W3CDTF">2021-10-26T12:45:00Z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_dlc_DocIdItemGuid">
    <vt:lpwstr>c07422d1-27d9-4ddb-bc56-d4bf510851bf</vt:lpwstr>
  </property>
</Properties>
</file>