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FB6EC" w14:textId="77777777" w:rsidR="006A0C36" w:rsidRPr="006A0C36" w:rsidRDefault="006A0C36" w:rsidP="006A0C36">
      <w:pPr>
        <w:pStyle w:val="Rubrik"/>
        <w:rPr>
          <w:rFonts w:ascii="Arial" w:eastAsia="Times New Roman" w:hAnsi="Arial" w:cs="Times New Roman"/>
        </w:rPr>
      </w:pPr>
      <w:r w:rsidRPr="006A0C36">
        <w:rPr>
          <w:rFonts w:ascii="Arial" w:eastAsia="Times New Roman" w:hAnsi="Arial" w:cs="Times New Roman"/>
        </w:rPr>
        <w:t>Svar på fråga 2016/17:1350 Skäl för borttagande av ID- kontro</w:t>
      </w:r>
      <w:r w:rsidRPr="006A0C36">
        <w:rPr>
          <w:rFonts w:ascii="Arial" w:eastAsia="Times New Roman" w:hAnsi="Arial" w:cs="Times New Roman"/>
        </w:rPr>
        <w:t>l</w:t>
      </w:r>
      <w:r w:rsidRPr="006A0C36">
        <w:rPr>
          <w:rFonts w:ascii="Arial" w:eastAsia="Times New Roman" w:hAnsi="Arial" w:cs="Times New Roman"/>
        </w:rPr>
        <w:t>ler och svar på fråga 2016/17:1352 Information till polisen om borttagande av ID-kontrollerna av Anders Hansson (M)</w:t>
      </w:r>
    </w:p>
    <w:p w14:paraId="5BF9ADB1" w14:textId="77777777" w:rsidR="0088004E" w:rsidRPr="00270CDA" w:rsidRDefault="0088004E" w:rsidP="0088004E">
      <w:pPr>
        <w:rPr>
          <w:rFonts w:ascii="OrigGarmnd BT" w:hAnsi="OrigGarmnd BT"/>
          <w:sz w:val="24"/>
          <w:szCs w:val="24"/>
        </w:rPr>
      </w:pPr>
      <w:r w:rsidRPr="00270CDA">
        <w:rPr>
          <w:rFonts w:ascii="OrigGarmnd BT" w:hAnsi="OrigGarmnd BT"/>
          <w:sz w:val="24"/>
          <w:szCs w:val="24"/>
        </w:rPr>
        <w:t xml:space="preserve">Anders Hansson har frågat mig vilken analys och slutsats </w:t>
      </w:r>
      <w:r>
        <w:rPr>
          <w:rFonts w:ascii="OrigGarmnd BT" w:hAnsi="OrigGarmnd BT"/>
          <w:sz w:val="24"/>
          <w:szCs w:val="24"/>
        </w:rPr>
        <w:t xml:space="preserve">som </w:t>
      </w:r>
      <w:r w:rsidRPr="00270CDA">
        <w:rPr>
          <w:rFonts w:ascii="OrigGarmnd BT" w:hAnsi="OrigGarmnd BT"/>
          <w:sz w:val="24"/>
          <w:szCs w:val="24"/>
        </w:rPr>
        <w:t>låg till grund för beslutet att ta bort ID-kontrollerna med beaktande av de siffror Anders Hansson hänvisar till i sin fråga till mig. Anders Hansson har även frågat mig om jag och regeringen informerade Polismyndigheten om fö</w:t>
      </w:r>
      <w:r w:rsidRPr="00270CDA">
        <w:rPr>
          <w:rFonts w:ascii="OrigGarmnd BT" w:hAnsi="OrigGarmnd BT"/>
          <w:sz w:val="24"/>
          <w:szCs w:val="24"/>
        </w:rPr>
        <w:t>r</w:t>
      </w:r>
      <w:r w:rsidRPr="00270CDA">
        <w:rPr>
          <w:rFonts w:ascii="OrigGarmnd BT" w:hAnsi="OrigGarmnd BT"/>
          <w:sz w:val="24"/>
          <w:szCs w:val="24"/>
        </w:rPr>
        <w:t>ändringen i deras uppdrag, det vill säga skärpning av gränskontrollerna, innan beslutet meddelades under tisdagen den 2 maj.</w:t>
      </w:r>
    </w:p>
    <w:p w14:paraId="14894A27" w14:textId="77777777" w:rsidR="0088004E" w:rsidRDefault="0088004E" w:rsidP="0088004E">
      <w:pPr>
        <w:pStyle w:val="Brdtext"/>
        <w:rPr>
          <w:rFonts w:ascii="OrigGarmnd BT" w:hAnsi="OrigGarmnd BT"/>
          <w:sz w:val="24"/>
          <w:szCs w:val="24"/>
        </w:rPr>
      </w:pPr>
      <w:r w:rsidRPr="00270CDA">
        <w:rPr>
          <w:rFonts w:ascii="OrigGarmnd BT" w:hAnsi="OrigGarmnd BT"/>
          <w:sz w:val="24"/>
          <w:szCs w:val="24"/>
        </w:rPr>
        <w:t xml:space="preserve">Händelseutvecklingen i omvärlden, med ett stort antal människor på flykt undan konflikter och oroshärdar, innebar att många människor under hösten 2015 sökte </w:t>
      </w:r>
      <w:r>
        <w:rPr>
          <w:rFonts w:ascii="OrigGarmnd BT" w:hAnsi="OrigGarmnd BT"/>
          <w:sz w:val="24"/>
          <w:szCs w:val="24"/>
        </w:rPr>
        <w:t xml:space="preserve">sig </w:t>
      </w:r>
      <w:r w:rsidRPr="00270CDA">
        <w:rPr>
          <w:rFonts w:ascii="OrigGarmnd BT" w:hAnsi="OrigGarmnd BT"/>
          <w:sz w:val="24"/>
          <w:szCs w:val="24"/>
        </w:rPr>
        <w:t>till Sverige. Som en följd av detta beslutade reg</w:t>
      </w:r>
      <w:r w:rsidRPr="00270CDA">
        <w:rPr>
          <w:rFonts w:ascii="OrigGarmnd BT" w:hAnsi="OrigGarmnd BT"/>
          <w:sz w:val="24"/>
          <w:szCs w:val="24"/>
        </w:rPr>
        <w:t>e</w:t>
      </w:r>
      <w:r w:rsidRPr="00270CDA">
        <w:rPr>
          <w:rFonts w:ascii="OrigGarmnd BT" w:hAnsi="OrigGarmnd BT"/>
          <w:sz w:val="24"/>
          <w:szCs w:val="24"/>
        </w:rPr>
        <w:t>ringen i november samma år att återinföra gränskontroller</w:t>
      </w:r>
      <w:r>
        <w:rPr>
          <w:rFonts w:ascii="OrigGarmnd BT" w:hAnsi="OrigGarmnd BT"/>
          <w:sz w:val="24"/>
          <w:szCs w:val="24"/>
        </w:rPr>
        <w:t xml:space="preserve"> vid inre gräns och dessutom i december att införa ID-kontroller vid resa med buss, tåg eller passagerarfartyg från Danmark till Sverige</w:t>
      </w:r>
      <w:r w:rsidRPr="00270CDA">
        <w:rPr>
          <w:rFonts w:ascii="OrigGarmnd BT" w:hAnsi="OrigGarmnd BT"/>
          <w:sz w:val="24"/>
          <w:szCs w:val="24"/>
        </w:rPr>
        <w:t xml:space="preserve">. </w:t>
      </w:r>
    </w:p>
    <w:p w14:paraId="71EE6E64" w14:textId="77777777" w:rsidR="0088004E" w:rsidRPr="00270CDA" w:rsidRDefault="0088004E" w:rsidP="0088004E">
      <w:pPr>
        <w:pStyle w:val="Brdtext"/>
        <w:rPr>
          <w:rFonts w:ascii="OrigGarmnd BT" w:hAnsi="OrigGarmnd BT"/>
          <w:sz w:val="24"/>
          <w:szCs w:val="24"/>
        </w:rPr>
      </w:pPr>
      <w:r w:rsidRPr="00270CDA">
        <w:rPr>
          <w:rFonts w:ascii="OrigGarmnd BT" w:hAnsi="OrigGarmnd BT"/>
          <w:sz w:val="24"/>
          <w:szCs w:val="24"/>
        </w:rPr>
        <w:t xml:space="preserve">Situationen i delar av omvärlden är idag fortsatt orolig och </w:t>
      </w:r>
      <w:r w:rsidRPr="00966229">
        <w:rPr>
          <w:rFonts w:ascii="OrigGarmnd BT" w:hAnsi="OrigGarmnd BT"/>
          <w:sz w:val="24"/>
          <w:szCs w:val="24"/>
        </w:rPr>
        <w:t>vi behöver ordning och reda vid Sveriges gränser för att upprätthålla säkerheten. R</w:t>
      </w:r>
      <w:r w:rsidRPr="00966229">
        <w:rPr>
          <w:rFonts w:ascii="OrigGarmnd BT" w:hAnsi="OrigGarmnd BT"/>
          <w:sz w:val="24"/>
          <w:szCs w:val="24"/>
        </w:rPr>
        <w:t>e</w:t>
      </w:r>
      <w:r w:rsidRPr="00966229">
        <w:rPr>
          <w:rFonts w:ascii="OrigGarmnd BT" w:hAnsi="OrigGarmnd BT"/>
          <w:sz w:val="24"/>
          <w:szCs w:val="24"/>
        </w:rPr>
        <w:t>geringen har därför beslutat att förlänga gränskontrollerna och varit ty</w:t>
      </w:r>
      <w:r w:rsidRPr="00966229">
        <w:rPr>
          <w:rFonts w:ascii="OrigGarmnd BT" w:hAnsi="OrigGarmnd BT"/>
          <w:sz w:val="24"/>
          <w:szCs w:val="24"/>
        </w:rPr>
        <w:t>d</w:t>
      </w:r>
      <w:r w:rsidRPr="00966229">
        <w:rPr>
          <w:rFonts w:ascii="OrigGarmnd BT" w:hAnsi="OrigGarmnd BT"/>
          <w:sz w:val="24"/>
          <w:szCs w:val="24"/>
        </w:rPr>
        <w:t>lig med att dessa ska skärpas. Polismyndigheten har redan börjat förstärka gränskontrollerna vid vissa strategiska platser. Detta har gett oss föru</w:t>
      </w:r>
      <w:r w:rsidRPr="00966229">
        <w:rPr>
          <w:rFonts w:ascii="OrigGarmnd BT" w:hAnsi="OrigGarmnd BT"/>
          <w:sz w:val="24"/>
          <w:szCs w:val="24"/>
        </w:rPr>
        <w:t>t</w:t>
      </w:r>
      <w:r w:rsidRPr="00966229">
        <w:rPr>
          <w:rFonts w:ascii="OrigGarmnd BT" w:hAnsi="OrigGarmnd BT"/>
          <w:sz w:val="24"/>
          <w:szCs w:val="24"/>
        </w:rPr>
        <w:t xml:space="preserve">sättning att avveckla de tillfälliga ID-kontrollerna. Regeringen fortsätter naturligtvis att noga följa hur situationen utvecklas och är fullt beredd att snabbt återinföra ID-kontrollerna om det skulle behövas. </w:t>
      </w:r>
    </w:p>
    <w:p w14:paraId="630DE351" w14:textId="77777777" w:rsidR="0088004E" w:rsidRPr="00270CDA" w:rsidRDefault="0088004E" w:rsidP="0088004E">
      <w:pPr>
        <w:pStyle w:val="Brdtext"/>
        <w:rPr>
          <w:rFonts w:ascii="OrigGarmnd BT" w:hAnsi="OrigGarmnd BT"/>
          <w:sz w:val="24"/>
          <w:szCs w:val="24"/>
        </w:rPr>
      </w:pPr>
      <w:r w:rsidRPr="00270CDA">
        <w:rPr>
          <w:rFonts w:ascii="OrigGarmnd BT" w:hAnsi="OrigGarmnd BT"/>
          <w:sz w:val="24"/>
          <w:szCs w:val="24"/>
        </w:rPr>
        <w:lastRenderedPageBreak/>
        <w:t xml:space="preserve">Alltsedan regeringen </w:t>
      </w:r>
      <w:r>
        <w:rPr>
          <w:rFonts w:ascii="OrigGarmnd BT" w:hAnsi="OrigGarmnd BT"/>
          <w:sz w:val="24"/>
          <w:szCs w:val="24"/>
        </w:rPr>
        <w:t>under hösten-vintern</w:t>
      </w:r>
      <w:r w:rsidRPr="00270CDA">
        <w:rPr>
          <w:rFonts w:ascii="OrigGarmnd BT" w:hAnsi="OrigGarmnd BT"/>
          <w:sz w:val="24"/>
          <w:szCs w:val="24"/>
        </w:rPr>
        <w:t xml:space="preserve"> 2015 beslutade </w:t>
      </w:r>
      <w:r>
        <w:rPr>
          <w:rFonts w:ascii="OrigGarmnd BT" w:hAnsi="OrigGarmnd BT"/>
          <w:sz w:val="24"/>
          <w:szCs w:val="24"/>
        </w:rPr>
        <w:t xml:space="preserve">att införa ID- och </w:t>
      </w:r>
      <w:r w:rsidRPr="00270CDA">
        <w:rPr>
          <w:rFonts w:ascii="OrigGarmnd BT" w:hAnsi="OrigGarmnd BT"/>
          <w:sz w:val="24"/>
          <w:szCs w:val="24"/>
        </w:rPr>
        <w:t xml:space="preserve">inre gränskontroller, har regeringen </w:t>
      </w:r>
      <w:r>
        <w:rPr>
          <w:rFonts w:ascii="OrigGarmnd BT" w:hAnsi="OrigGarmnd BT"/>
          <w:sz w:val="24"/>
          <w:szCs w:val="24"/>
        </w:rPr>
        <w:t xml:space="preserve">och jag </w:t>
      </w:r>
      <w:r w:rsidRPr="00270CDA">
        <w:rPr>
          <w:rFonts w:ascii="OrigGarmnd BT" w:hAnsi="OrigGarmnd BT"/>
          <w:sz w:val="24"/>
          <w:szCs w:val="24"/>
        </w:rPr>
        <w:t xml:space="preserve">löpande informerat oss om läget </w:t>
      </w:r>
      <w:r>
        <w:rPr>
          <w:rFonts w:ascii="OrigGarmnd BT" w:hAnsi="OrigGarmnd BT"/>
          <w:sz w:val="24"/>
          <w:szCs w:val="24"/>
        </w:rPr>
        <w:t>genom</w:t>
      </w:r>
      <w:r w:rsidRPr="00270CDA">
        <w:rPr>
          <w:rFonts w:ascii="OrigGarmnd BT" w:hAnsi="OrigGarmnd BT"/>
          <w:sz w:val="24"/>
          <w:szCs w:val="24"/>
        </w:rPr>
        <w:t xml:space="preserve"> </w:t>
      </w:r>
      <w:r>
        <w:rPr>
          <w:rFonts w:ascii="OrigGarmnd BT" w:hAnsi="OrigGarmnd BT"/>
          <w:sz w:val="24"/>
          <w:szCs w:val="24"/>
        </w:rPr>
        <w:t xml:space="preserve">berörda </w:t>
      </w:r>
      <w:r w:rsidRPr="00270CDA">
        <w:rPr>
          <w:rFonts w:ascii="OrigGarmnd BT" w:hAnsi="OrigGarmnd BT"/>
          <w:sz w:val="24"/>
          <w:szCs w:val="24"/>
        </w:rPr>
        <w:t xml:space="preserve">myndighetsföreträdare. Inför </w:t>
      </w:r>
      <w:r>
        <w:rPr>
          <w:rFonts w:ascii="OrigGarmnd BT" w:hAnsi="OrigGarmnd BT"/>
          <w:sz w:val="24"/>
          <w:szCs w:val="24"/>
        </w:rPr>
        <w:t>regeringens stäl</w:t>
      </w:r>
      <w:r>
        <w:rPr>
          <w:rFonts w:ascii="OrigGarmnd BT" w:hAnsi="OrigGarmnd BT"/>
          <w:sz w:val="24"/>
          <w:szCs w:val="24"/>
        </w:rPr>
        <w:t>l</w:t>
      </w:r>
      <w:r>
        <w:rPr>
          <w:rFonts w:ascii="OrigGarmnd BT" w:hAnsi="OrigGarmnd BT"/>
          <w:sz w:val="24"/>
          <w:szCs w:val="24"/>
        </w:rPr>
        <w:t xml:space="preserve">ningstagande </w:t>
      </w:r>
      <w:r w:rsidRPr="00270CDA">
        <w:rPr>
          <w:rFonts w:ascii="OrigGarmnd BT" w:hAnsi="OrigGarmnd BT"/>
          <w:sz w:val="24"/>
          <w:szCs w:val="24"/>
        </w:rPr>
        <w:t xml:space="preserve">att ID-kontrollerna </w:t>
      </w:r>
      <w:r>
        <w:rPr>
          <w:rFonts w:ascii="OrigGarmnd BT" w:hAnsi="OrigGarmnd BT"/>
          <w:sz w:val="24"/>
          <w:szCs w:val="24"/>
        </w:rPr>
        <w:t xml:space="preserve">inte skulle förlängas och vad detta skulle innebära för behovet av gränskontroller </w:t>
      </w:r>
      <w:r w:rsidRPr="00270CDA">
        <w:rPr>
          <w:rFonts w:ascii="OrigGarmnd BT" w:hAnsi="OrigGarmnd BT"/>
          <w:sz w:val="24"/>
          <w:szCs w:val="24"/>
        </w:rPr>
        <w:t xml:space="preserve">kontaktades </w:t>
      </w:r>
      <w:r>
        <w:rPr>
          <w:rFonts w:ascii="OrigGarmnd BT" w:hAnsi="OrigGarmnd BT"/>
          <w:sz w:val="24"/>
          <w:szCs w:val="24"/>
        </w:rPr>
        <w:t>Polismyndi</w:t>
      </w:r>
      <w:r>
        <w:rPr>
          <w:rFonts w:ascii="OrigGarmnd BT" w:hAnsi="OrigGarmnd BT"/>
          <w:sz w:val="24"/>
          <w:szCs w:val="24"/>
        </w:rPr>
        <w:t>g</w:t>
      </w:r>
      <w:r>
        <w:rPr>
          <w:rFonts w:ascii="OrigGarmnd BT" w:hAnsi="OrigGarmnd BT"/>
          <w:sz w:val="24"/>
          <w:szCs w:val="24"/>
        </w:rPr>
        <w:t>heten</w:t>
      </w:r>
      <w:r w:rsidRPr="00270CDA">
        <w:rPr>
          <w:rFonts w:ascii="OrigGarmnd BT" w:hAnsi="OrigGarmnd BT"/>
          <w:sz w:val="24"/>
          <w:szCs w:val="24"/>
        </w:rPr>
        <w:t xml:space="preserve"> om saken. Jag kan försäkra Anders Hansson om att jag</w:t>
      </w:r>
      <w:r>
        <w:rPr>
          <w:rFonts w:ascii="OrigGarmnd BT" w:hAnsi="OrigGarmnd BT"/>
          <w:sz w:val="24"/>
          <w:szCs w:val="24"/>
        </w:rPr>
        <w:t xml:space="preserve"> och reg</w:t>
      </w:r>
      <w:r>
        <w:rPr>
          <w:rFonts w:ascii="OrigGarmnd BT" w:hAnsi="OrigGarmnd BT"/>
          <w:sz w:val="24"/>
          <w:szCs w:val="24"/>
        </w:rPr>
        <w:t>e</w:t>
      </w:r>
      <w:r>
        <w:rPr>
          <w:rFonts w:ascii="OrigGarmnd BT" w:hAnsi="OrigGarmnd BT"/>
          <w:sz w:val="24"/>
          <w:szCs w:val="24"/>
        </w:rPr>
        <w:t>ringen</w:t>
      </w:r>
      <w:r w:rsidRPr="00270CDA">
        <w:rPr>
          <w:rFonts w:ascii="OrigGarmnd BT" w:hAnsi="OrigGarmnd BT"/>
          <w:sz w:val="24"/>
          <w:szCs w:val="24"/>
        </w:rPr>
        <w:t xml:space="preserve"> fortsatt är mycket angelägna om att upprätthålla den nära dialog vi har med myndigheten för att informera oss om situationen vid Sveriges gränser och att vi har full beredskap för att återinföra ID-kontrollerna</w:t>
      </w:r>
      <w:r>
        <w:rPr>
          <w:rFonts w:ascii="OrigGarmnd BT" w:hAnsi="OrigGarmnd BT"/>
          <w:sz w:val="24"/>
          <w:szCs w:val="24"/>
        </w:rPr>
        <w:t xml:space="preserve"> om detta</w:t>
      </w:r>
      <w:r w:rsidRPr="00270CDA">
        <w:rPr>
          <w:rFonts w:ascii="OrigGarmnd BT" w:hAnsi="OrigGarmnd BT"/>
          <w:sz w:val="24"/>
          <w:szCs w:val="24"/>
        </w:rPr>
        <w:t xml:space="preserve"> skulle behövas.</w:t>
      </w:r>
    </w:p>
    <w:p w14:paraId="500C7061" w14:textId="77777777" w:rsidR="00B86768" w:rsidRDefault="00B86768" w:rsidP="00BF7AA7">
      <w:pPr>
        <w:pStyle w:val="Brdtext"/>
      </w:pPr>
      <w:bookmarkStart w:id="0" w:name="_GoBack"/>
      <w:bookmarkEnd w:id="0"/>
    </w:p>
    <w:p w14:paraId="3B382E40" w14:textId="6E4C487E" w:rsidR="00D368EE" w:rsidRDefault="007D70CD" w:rsidP="00D368EE">
      <w:pPr>
        <w:pStyle w:val="Brdtext"/>
        <w:spacing w:after="680"/>
      </w:pPr>
      <w:r>
        <w:t>Stockholm den 17 maj 2017</w:t>
      </w:r>
    </w:p>
    <w:p w14:paraId="3EB2853F" w14:textId="70DC8919" w:rsidR="00B5577D" w:rsidRDefault="00B5577D" w:rsidP="00953641">
      <w:pPr>
        <w:pStyle w:val="Brdtext"/>
      </w:pPr>
      <w:r>
        <w:t>Anders Ygeman</w:t>
      </w:r>
    </w:p>
    <w:sectPr w:rsidR="00B5577D" w:rsidSect="00FD597F">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19D89" w14:textId="77777777" w:rsidR="00FD597F" w:rsidRDefault="00FD597F" w:rsidP="00A87A54">
      <w:pPr>
        <w:spacing w:after="0" w:line="240" w:lineRule="auto"/>
      </w:pPr>
      <w:r>
        <w:separator/>
      </w:r>
    </w:p>
  </w:endnote>
  <w:endnote w:type="continuationSeparator" w:id="0">
    <w:p w14:paraId="53C186E0" w14:textId="77777777" w:rsidR="00FD597F" w:rsidRDefault="00FD597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FD597F" w:rsidRPr="00347E11" w14:paraId="0AFB2513" w14:textId="77777777" w:rsidTr="001F4302">
      <w:trPr>
        <w:trHeight w:val="510"/>
      </w:trPr>
      <w:tc>
        <w:tcPr>
          <w:tcW w:w="8525" w:type="dxa"/>
          <w:gridSpan w:val="2"/>
          <w:vAlign w:val="bottom"/>
        </w:tcPr>
        <w:p w14:paraId="09332ABC" w14:textId="77777777" w:rsidR="00FD597F" w:rsidRPr="00347E11" w:rsidRDefault="00FD597F" w:rsidP="00347E11">
          <w:pPr>
            <w:pStyle w:val="Sidfot"/>
            <w:rPr>
              <w:sz w:val="8"/>
            </w:rPr>
          </w:pPr>
        </w:p>
      </w:tc>
    </w:tr>
    <w:tr w:rsidR="00FD597F" w:rsidRPr="00EE3C0F" w14:paraId="2DF10F07" w14:textId="77777777" w:rsidTr="00C26068">
      <w:trPr>
        <w:trHeight w:val="227"/>
      </w:trPr>
      <w:tc>
        <w:tcPr>
          <w:tcW w:w="4074" w:type="dxa"/>
        </w:tcPr>
        <w:p w14:paraId="6EC75D63" w14:textId="1A945F79" w:rsidR="00FD597F" w:rsidRPr="00F53AEA" w:rsidRDefault="00FD597F" w:rsidP="00C26068">
          <w:pPr>
            <w:pStyle w:val="Sidfot"/>
          </w:pPr>
        </w:p>
      </w:tc>
      <w:tc>
        <w:tcPr>
          <w:tcW w:w="4451" w:type="dxa"/>
        </w:tcPr>
        <w:p w14:paraId="453C1B53" w14:textId="359D03BD" w:rsidR="00FD597F" w:rsidRPr="00F53AEA" w:rsidRDefault="00FD597F" w:rsidP="00F53AEA">
          <w:pPr>
            <w:pStyle w:val="Sidfot"/>
          </w:pPr>
        </w:p>
      </w:tc>
    </w:tr>
  </w:tbl>
  <w:p w14:paraId="13DA4B26" w14:textId="77777777" w:rsidR="00093408" w:rsidRPr="00B23EB9" w:rsidRDefault="00093408">
    <w:pPr>
      <w:pStyle w:val="Sidfo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EC067" w14:textId="77777777" w:rsidR="00FD597F" w:rsidRDefault="00FD597F" w:rsidP="00A87A54">
      <w:pPr>
        <w:spacing w:after="0" w:line="240" w:lineRule="auto"/>
      </w:pPr>
      <w:r>
        <w:separator/>
      </w:r>
    </w:p>
  </w:footnote>
  <w:footnote w:type="continuationSeparator" w:id="0">
    <w:p w14:paraId="730F612F" w14:textId="77777777" w:rsidR="00FD597F" w:rsidRDefault="00FD597F"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D597F" w14:paraId="3DC0371A" w14:textId="77777777" w:rsidTr="00C93EBA">
      <w:trPr>
        <w:trHeight w:val="227"/>
      </w:trPr>
      <w:tc>
        <w:tcPr>
          <w:tcW w:w="5534" w:type="dxa"/>
        </w:tcPr>
        <w:p w14:paraId="3D54BCE4" w14:textId="77777777" w:rsidR="00FD597F" w:rsidRPr="007D73AB" w:rsidRDefault="00FD597F">
          <w:pPr>
            <w:pStyle w:val="Sidhuvud"/>
          </w:pPr>
        </w:p>
      </w:tc>
      <w:tc>
        <w:tcPr>
          <w:tcW w:w="3170" w:type="dxa"/>
          <w:vAlign w:val="bottom"/>
        </w:tcPr>
        <w:p w14:paraId="76DF4A85" w14:textId="77777777" w:rsidR="00FD597F" w:rsidRPr="007D73AB" w:rsidRDefault="00FD597F" w:rsidP="00340DE0">
          <w:pPr>
            <w:pStyle w:val="Sidhuvud"/>
          </w:pPr>
        </w:p>
      </w:tc>
      <w:tc>
        <w:tcPr>
          <w:tcW w:w="1134" w:type="dxa"/>
        </w:tcPr>
        <w:p w14:paraId="6F3ACC65" w14:textId="77777777" w:rsidR="00FD597F" w:rsidRDefault="00FD597F" w:rsidP="005A703A">
          <w:pPr>
            <w:pStyle w:val="Sidhuvud"/>
          </w:pPr>
        </w:p>
      </w:tc>
    </w:tr>
    <w:tr w:rsidR="00FD597F" w14:paraId="74C8F0F7" w14:textId="77777777" w:rsidTr="00C93EBA">
      <w:trPr>
        <w:trHeight w:val="1928"/>
      </w:trPr>
      <w:tc>
        <w:tcPr>
          <w:tcW w:w="5534" w:type="dxa"/>
        </w:tcPr>
        <w:p w14:paraId="120EB664" w14:textId="77777777" w:rsidR="00FD597F" w:rsidRPr="00340DE0" w:rsidRDefault="00FD597F" w:rsidP="00340DE0">
          <w:pPr>
            <w:pStyle w:val="Sidhuvud"/>
          </w:pPr>
          <w:bookmarkStart w:id="1" w:name="Logo"/>
          <w:bookmarkEnd w:id="1"/>
          <w:r>
            <w:rPr>
              <w:noProof/>
              <w:lang w:eastAsia="sv-SE"/>
            </w:rPr>
            <w:drawing>
              <wp:inline distT="0" distB="0" distL="0" distR="0" wp14:anchorId="206803FE" wp14:editId="516DDD99">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14:paraId="5977DAEA" w14:textId="77777777" w:rsidR="00FD597F" w:rsidRPr="00710A6C" w:rsidRDefault="00FD597F" w:rsidP="00EE3C0F">
          <w:pPr>
            <w:pStyle w:val="Sidhuvud"/>
            <w:rPr>
              <w:b/>
            </w:rPr>
          </w:pPr>
        </w:p>
        <w:p w14:paraId="661632E0" w14:textId="77777777" w:rsidR="00FD597F" w:rsidRDefault="00FD597F" w:rsidP="00EE3C0F">
          <w:pPr>
            <w:pStyle w:val="Sidhuvud"/>
          </w:pPr>
        </w:p>
        <w:p w14:paraId="7CAA9C7B" w14:textId="77777777" w:rsidR="00FD597F" w:rsidRDefault="00FD597F" w:rsidP="00EE3C0F">
          <w:pPr>
            <w:pStyle w:val="Sidhuvud"/>
          </w:pPr>
        </w:p>
        <w:sdt>
          <w:sdtPr>
            <w:alias w:val="HeaderDate"/>
            <w:tag w:val="ccRKShow_HeaderDate"/>
            <w:id w:val="823010959"/>
            <w:placeholder>
              <w:docPart w:val="E6DDFBE8033C4BC2AA21DD1E5D0209E4"/>
            </w:placeholder>
            <w:showingPlcHdr/>
            <w:dataBinding w:prefixMappings="xmlns:ns0='http://lp/documentinfo/RK' " w:xpath="/ns0:DocumentInfo[1]/ns0:BaseInfo[1]/ns0:HeaderDate[1]" w:storeItemID="{60E8556A-A8B3-4540-82EF-F9537FED594A}"/>
            <w:date w:fullDate="2016-11-30T00:00:00Z">
              <w:dateFormat w:val="yyyy-MM-dd"/>
              <w:lid w:val="sv-SE"/>
              <w:storeMappedDataAs w:val="dateTime"/>
              <w:calendar w:val="gregorian"/>
            </w:date>
          </w:sdtPr>
          <w:sdtEndPr/>
          <w:sdtContent>
            <w:p w14:paraId="3842041C" w14:textId="77777777" w:rsidR="00FD597F" w:rsidRDefault="00FD597F" w:rsidP="00EE3C0F">
              <w:pPr>
                <w:pStyle w:val="Sidhuvud"/>
              </w:pPr>
              <w:r>
                <w:t xml:space="preserve"> </w:t>
              </w:r>
            </w:p>
          </w:sdtContent>
        </w:sdt>
        <w:sdt>
          <w:sdtPr>
            <w:alias w:val="Dnr"/>
            <w:tag w:val="ccRKShow_Dnr"/>
            <w:id w:val="-584148506"/>
            <w:placeholder>
              <w:docPart w:val="E9FBF1688802431D8AB4BDEE24577D2C"/>
            </w:placeholder>
            <w:dataBinding w:prefixMappings="xmlns:ns0='http://lp/documentinfo/RK' " w:xpath="/ns0:DocumentInfo[1]/ns0:BaseInfo[1]/ns0:Dnr[1]" w:storeItemID="{60E8556A-A8B3-4540-82EF-F9537FED594A}"/>
            <w:text/>
          </w:sdtPr>
          <w:sdtEndPr/>
          <w:sdtContent>
            <w:p w14:paraId="57A46F87" w14:textId="2CA52249" w:rsidR="00FD597F" w:rsidRDefault="00BD2912" w:rsidP="00EE3C0F">
              <w:pPr>
                <w:pStyle w:val="Sidhuvud"/>
              </w:pPr>
              <w:r>
                <w:t>Ju2017/04067</w:t>
              </w:r>
              <w:r w:rsidR="00953641" w:rsidRPr="00953641">
                <w:t>/POL</w:t>
              </w:r>
              <w:r>
                <w:t xml:space="preserve"> Ju2017/04070</w:t>
              </w:r>
              <w:r w:rsidR="003F69B8">
                <w:t>/POL</w:t>
              </w:r>
            </w:p>
          </w:sdtContent>
        </w:sdt>
        <w:sdt>
          <w:sdtPr>
            <w:alias w:val="DocNumber"/>
            <w:tag w:val="DocNumber"/>
            <w:id w:val="1636522252"/>
            <w:placeholder>
              <w:docPart w:val="2CE27D8F37A54CFABC1E8515487714F7"/>
            </w:placeholder>
            <w:showingPlcHdr/>
            <w:dataBinding w:prefixMappings="xmlns:ns0='http://lp/documentinfo/RK' " w:xpath="/ns0:DocumentInfo[1]/ns0:BaseInfo[1]/ns0:DocNumber[1]" w:storeItemID="{60E8556A-A8B3-4540-82EF-F9537FED594A}"/>
            <w:text/>
          </w:sdtPr>
          <w:sdtEndPr/>
          <w:sdtContent>
            <w:p w14:paraId="5A576136" w14:textId="77777777" w:rsidR="00FD597F" w:rsidRDefault="00FD597F" w:rsidP="00EE3C0F">
              <w:pPr>
                <w:pStyle w:val="Sidhuvud"/>
              </w:pPr>
              <w:r>
                <w:rPr>
                  <w:rStyle w:val="Platshllartext"/>
                </w:rPr>
                <w:t xml:space="preserve"> </w:t>
              </w:r>
            </w:p>
          </w:sdtContent>
        </w:sdt>
        <w:p w14:paraId="65394648" w14:textId="77777777" w:rsidR="00FD597F" w:rsidRDefault="00FD597F" w:rsidP="00EE3C0F">
          <w:pPr>
            <w:pStyle w:val="Sidhuvud"/>
          </w:pPr>
        </w:p>
      </w:tc>
      <w:tc>
        <w:tcPr>
          <w:tcW w:w="1134" w:type="dxa"/>
        </w:tcPr>
        <w:p w14:paraId="614A270C" w14:textId="77777777" w:rsidR="00FD597F" w:rsidRPr="0094502D" w:rsidRDefault="00FD597F" w:rsidP="0094502D">
          <w:pPr>
            <w:pStyle w:val="Sidhuvud"/>
          </w:pPr>
        </w:p>
      </w:tc>
    </w:tr>
    <w:tr w:rsidR="00FD597F" w14:paraId="6EB8A003" w14:textId="77777777" w:rsidTr="00C93EBA">
      <w:trPr>
        <w:trHeight w:val="2268"/>
      </w:trPr>
      <w:sdt>
        <w:sdtPr>
          <w:rPr>
            <w:b/>
          </w:rPr>
          <w:alias w:val="SenderText"/>
          <w:tag w:val="ccRKShow_SenderText"/>
          <w:id w:val="1864632897"/>
          <w:placeholder>
            <w:docPart w:val="1399DFD1BF1A4E49A9CD4824EF0A6AD6"/>
          </w:placeholder>
        </w:sdtPr>
        <w:sdtEndPr>
          <w:rPr>
            <w:b w:val="0"/>
          </w:rPr>
        </w:sdtEndPr>
        <w:sdtContent>
          <w:tc>
            <w:tcPr>
              <w:tcW w:w="5534" w:type="dxa"/>
              <w:tcMar>
                <w:right w:w="1134" w:type="dxa"/>
              </w:tcMar>
            </w:tcPr>
            <w:p w14:paraId="5BD12C5D" w14:textId="77777777" w:rsidR="00FD597F" w:rsidRPr="00FD597F" w:rsidRDefault="00FD597F" w:rsidP="00340DE0">
              <w:pPr>
                <w:pStyle w:val="Sidhuvud"/>
                <w:rPr>
                  <w:b/>
                </w:rPr>
              </w:pPr>
              <w:r w:rsidRPr="00FD597F">
                <w:rPr>
                  <w:b/>
                </w:rPr>
                <w:t>Justitiedepartementet</w:t>
              </w:r>
            </w:p>
            <w:p w14:paraId="029FD690" w14:textId="77777777" w:rsidR="00FD597F" w:rsidRPr="00FD597F" w:rsidRDefault="00FD597F" w:rsidP="00340DE0">
              <w:pPr>
                <w:pStyle w:val="Sidhuvud"/>
              </w:pPr>
            </w:p>
            <w:p w14:paraId="48F6FF92" w14:textId="465F368D" w:rsidR="00FD597F" w:rsidRPr="00340DE0" w:rsidRDefault="00CF0334" w:rsidP="00340DE0">
              <w:pPr>
                <w:pStyle w:val="Sidhuvud"/>
              </w:pPr>
              <w:r>
                <w:t>Inrikesministern</w:t>
              </w:r>
            </w:p>
          </w:tc>
        </w:sdtContent>
      </w:sdt>
      <w:sdt>
        <w:sdtPr>
          <w:alias w:val="Recipient"/>
          <w:tag w:val="ccRKShow_Recipient"/>
          <w:id w:val="-1825270627"/>
          <w:placeholder>
            <w:docPart w:val="8A8E16E383C948B8A37C7737D8E39B7D"/>
          </w:placeholder>
          <w:dataBinding w:prefixMappings="xmlns:ns0='http://lp/documentinfo/RK' " w:xpath="/ns0:DocumentInfo[1]/ns0:BaseInfo[1]/ns0:Recipient[1]" w:storeItemID="{60E8556A-A8B3-4540-82EF-F9537FED594A}"/>
          <w:text w:multiLine="1"/>
        </w:sdtPr>
        <w:sdtEndPr/>
        <w:sdtContent>
          <w:tc>
            <w:tcPr>
              <w:tcW w:w="3170" w:type="dxa"/>
            </w:tcPr>
            <w:p w14:paraId="46B752CA" w14:textId="77777777" w:rsidR="00FD597F" w:rsidRDefault="00FD597F" w:rsidP="00547B89">
              <w:pPr>
                <w:pStyle w:val="Sidhuvud"/>
              </w:pPr>
              <w:r>
                <w:t>Till riksdagen</w:t>
              </w:r>
            </w:p>
          </w:tc>
        </w:sdtContent>
      </w:sdt>
      <w:tc>
        <w:tcPr>
          <w:tcW w:w="1134" w:type="dxa"/>
        </w:tcPr>
        <w:p w14:paraId="01EFFC8F" w14:textId="77777777" w:rsidR="00FD597F" w:rsidRDefault="00FD597F" w:rsidP="003E6020">
          <w:pPr>
            <w:pStyle w:val="Sidhuvud"/>
          </w:pPr>
        </w:p>
      </w:tc>
    </w:tr>
  </w:tbl>
  <w:p w14:paraId="3BDF776C" w14:textId="77777777"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B4120C"/>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A22041AE"/>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D3ACD80"/>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533C74B0"/>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pStyle w:val="0551DEBBB60648789CBF788F338E8B71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0BD103E"/>
    <w:multiLevelType w:val="hybridMultilevel"/>
    <w:tmpl w:val="BC78D47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0"/>
  </w:num>
  <w:num w:numId="14">
    <w:abstractNumId w:val="13"/>
  </w:num>
  <w:num w:numId="15">
    <w:abstractNumId w:val="11"/>
  </w:num>
  <w:num w:numId="16">
    <w:abstractNumId w:val="35"/>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29"/>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1304"/>
  <w:autoHyphenation/>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7F"/>
    <w:rsid w:val="00004D5C"/>
    <w:rsid w:val="0000504C"/>
    <w:rsid w:val="00005F68"/>
    <w:rsid w:val="0001019E"/>
    <w:rsid w:val="00011A9C"/>
    <w:rsid w:val="00012B00"/>
    <w:rsid w:val="00017197"/>
    <w:rsid w:val="0001725B"/>
    <w:rsid w:val="000203B0"/>
    <w:rsid w:val="000207FA"/>
    <w:rsid w:val="000250EB"/>
    <w:rsid w:val="00025992"/>
    <w:rsid w:val="00026711"/>
    <w:rsid w:val="00026D60"/>
    <w:rsid w:val="0003679E"/>
    <w:rsid w:val="00041EDC"/>
    <w:rsid w:val="00053CAA"/>
    <w:rsid w:val="00057FE0"/>
    <w:rsid w:val="00066BC9"/>
    <w:rsid w:val="0007033C"/>
    <w:rsid w:val="000757FC"/>
    <w:rsid w:val="000862E0"/>
    <w:rsid w:val="000873C3"/>
    <w:rsid w:val="00092355"/>
    <w:rsid w:val="00093408"/>
    <w:rsid w:val="0009435C"/>
    <w:rsid w:val="000A37F5"/>
    <w:rsid w:val="000C61D1"/>
    <w:rsid w:val="000D0875"/>
    <w:rsid w:val="000E12D9"/>
    <w:rsid w:val="000E3E2A"/>
    <w:rsid w:val="000F00B8"/>
    <w:rsid w:val="000F32B8"/>
    <w:rsid w:val="000F591E"/>
    <w:rsid w:val="0011413E"/>
    <w:rsid w:val="00116A36"/>
    <w:rsid w:val="00121002"/>
    <w:rsid w:val="0012703E"/>
    <w:rsid w:val="001428E2"/>
    <w:rsid w:val="00143FDD"/>
    <w:rsid w:val="00170CE4"/>
    <w:rsid w:val="0017300E"/>
    <w:rsid w:val="00173126"/>
    <w:rsid w:val="00182507"/>
    <w:rsid w:val="00192D44"/>
    <w:rsid w:val="00192E34"/>
    <w:rsid w:val="001962DF"/>
    <w:rsid w:val="001A2A61"/>
    <w:rsid w:val="001A73B2"/>
    <w:rsid w:val="001C4980"/>
    <w:rsid w:val="001C5DC9"/>
    <w:rsid w:val="001C71A9"/>
    <w:rsid w:val="001D1BD6"/>
    <w:rsid w:val="001D4BEC"/>
    <w:rsid w:val="001E1A13"/>
    <w:rsid w:val="001E56DE"/>
    <w:rsid w:val="001E60CB"/>
    <w:rsid w:val="001E6A7E"/>
    <w:rsid w:val="001F0629"/>
    <w:rsid w:val="001F0736"/>
    <w:rsid w:val="001F4302"/>
    <w:rsid w:val="001F4C80"/>
    <w:rsid w:val="001F525B"/>
    <w:rsid w:val="001F6BBE"/>
    <w:rsid w:val="001F747C"/>
    <w:rsid w:val="002036FF"/>
    <w:rsid w:val="00204079"/>
    <w:rsid w:val="002102FD"/>
    <w:rsid w:val="00211B4E"/>
    <w:rsid w:val="00213258"/>
    <w:rsid w:val="00220911"/>
    <w:rsid w:val="00222258"/>
    <w:rsid w:val="00223AD6"/>
    <w:rsid w:val="0022666A"/>
    <w:rsid w:val="0023034A"/>
    <w:rsid w:val="00233D52"/>
    <w:rsid w:val="00237147"/>
    <w:rsid w:val="002423E1"/>
    <w:rsid w:val="00260D2D"/>
    <w:rsid w:val="00270076"/>
    <w:rsid w:val="002760F6"/>
    <w:rsid w:val="0027664F"/>
    <w:rsid w:val="00281106"/>
    <w:rsid w:val="00282D27"/>
    <w:rsid w:val="002847F7"/>
    <w:rsid w:val="00292420"/>
    <w:rsid w:val="00292950"/>
    <w:rsid w:val="002945CA"/>
    <w:rsid w:val="00296B7A"/>
    <w:rsid w:val="00297016"/>
    <w:rsid w:val="002A6820"/>
    <w:rsid w:val="002A6827"/>
    <w:rsid w:val="002C5B48"/>
    <w:rsid w:val="002D4298"/>
    <w:rsid w:val="002D4829"/>
    <w:rsid w:val="002E4D3F"/>
    <w:rsid w:val="002E6BB3"/>
    <w:rsid w:val="002F59E0"/>
    <w:rsid w:val="002F66A6"/>
    <w:rsid w:val="003050DB"/>
    <w:rsid w:val="00306FFC"/>
    <w:rsid w:val="00310561"/>
    <w:rsid w:val="00311D8C"/>
    <w:rsid w:val="003128E2"/>
    <w:rsid w:val="00317ED9"/>
    <w:rsid w:val="00326C03"/>
    <w:rsid w:val="00327474"/>
    <w:rsid w:val="00340DE0"/>
    <w:rsid w:val="00341F47"/>
    <w:rsid w:val="00342327"/>
    <w:rsid w:val="00347E11"/>
    <w:rsid w:val="00350696"/>
    <w:rsid w:val="00350C92"/>
    <w:rsid w:val="00352D04"/>
    <w:rsid w:val="00355B58"/>
    <w:rsid w:val="00361B45"/>
    <w:rsid w:val="00362034"/>
    <w:rsid w:val="00365461"/>
    <w:rsid w:val="00367761"/>
    <w:rsid w:val="00370311"/>
    <w:rsid w:val="0037227E"/>
    <w:rsid w:val="00380663"/>
    <w:rsid w:val="003853E3"/>
    <w:rsid w:val="0038587E"/>
    <w:rsid w:val="00385999"/>
    <w:rsid w:val="00392ED4"/>
    <w:rsid w:val="003A2E73"/>
    <w:rsid w:val="003A5969"/>
    <w:rsid w:val="003A5C58"/>
    <w:rsid w:val="003A5F1E"/>
    <w:rsid w:val="003C7BE0"/>
    <w:rsid w:val="003D0DD3"/>
    <w:rsid w:val="003D17EF"/>
    <w:rsid w:val="003D3266"/>
    <w:rsid w:val="003D3535"/>
    <w:rsid w:val="003E285A"/>
    <w:rsid w:val="003E6020"/>
    <w:rsid w:val="003F2447"/>
    <w:rsid w:val="003F69B8"/>
    <w:rsid w:val="004049CF"/>
    <w:rsid w:val="0041223B"/>
    <w:rsid w:val="00413A4E"/>
    <w:rsid w:val="00415163"/>
    <w:rsid w:val="0042068E"/>
    <w:rsid w:val="00422030"/>
    <w:rsid w:val="00422A7F"/>
    <w:rsid w:val="00433F6C"/>
    <w:rsid w:val="00441D70"/>
    <w:rsid w:val="00445E4C"/>
    <w:rsid w:val="004660C8"/>
    <w:rsid w:val="00472EBA"/>
    <w:rsid w:val="00474676"/>
    <w:rsid w:val="0047511B"/>
    <w:rsid w:val="00480EC3"/>
    <w:rsid w:val="0048317E"/>
    <w:rsid w:val="00485601"/>
    <w:rsid w:val="004865B8"/>
    <w:rsid w:val="00486C0D"/>
    <w:rsid w:val="00491796"/>
    <w:rsid w:val="004B1E7B"/>
    <w:rsid w:val="004B35E7"/>
    <w:rsid w:val="004B63BF"/>
    <w:rsid w:val="004B66DA"/>
    <w:rsid w:val="004B7DFF"/>
    <w:rsid w:val="004C15E8"/>
    <w:rsid w:val="004C5686"/>
    <w:rsid w:val="004C70EE"/>
    <w:rsid w:val="004D1D9C"/>
    <w:rsid w:val="004D3364"/>
    <w:rsid w:val="004D53B7"/>
    <w:rsid w:val="004E1C73"/>
    <w:rsid w:val="004E25CD"/>
    <w:rsid w:val="004E6110"/>
    <w:rsid w:val="004F0448"/>
    <w:rsid w:val="004F1038"/>
    <w:rsid w:val="004F1EA0"/>
    <w:rsid w:val="004F6525"/>
    <w:rsid w:val="00502C51"/>
    <w:rsid w:val="00505905"/>
    <w:rsid w:val="00510187"/>
    <w:rsid w:val="00511A1B"/>
    <w:rsid w:val="00511A68"/>
    <w:rsid w:val="0052127C"/>
    <w:rsid w:val="00527F97"/>
    <w:rsid w:val="005302E0"/>
    <w:rsid w:val="0054264A"/>
    <w:rsid w:val="00542B02"/>
    <w:rsid w:val="00544738"/>
    <w:rsid w:val="005456E4"/>
    <w:rsid w:val="00547B89"/>
    <w:rsid w:val="0055035E"/>
    <w:rsid w:val="005606BC"/>
    <w:rsid w:val="0056567E"/>
    <w:rsid w:val="00566BCA"/>
    <w:rsid w:val="00566E8B"/>
    <w:rsid w:val="00567799"/>
    <w:rsid w:val="00571A0B"/>
    <w:rsid w:val="00571A41"/>
    <w:rsid w:val="005747D0"/>
    <w:rsid w:val="00582207"/>
    <w:rsid w:val="005850D7"/>
    <w:rsid w:val="0058522F"/>
    <w:rsid w:val="00596E2B"/>
    <w:rsid w:val="005A5193"/>
    <w:rsid w:val="005B115A"/>
    <w:rsid w:val="005B298A"/>
    <w:rsid w:val="005C120D"/>
    <w:rsid w:val="005E2F29"/>
    <w:rsid w:val="005E4E79"/>
    <w:rsid w:val="005E5CE7"/>
    <w:rsid w:val="005F221A"/>
    <w:rsid w:val="0060492E"/>
    <w:rsid w:val="006175D7"/>
    <w:rsid w:val="006208E5"/>
    <w:rsid w:val="00631F82"/>
    <w:rsid w:val="00636719"/>
    <w:rsid w:val="00650080"/>
    <w:rsid w:val="00654B4D"/>
    <w:rsid w:val="006552A6"/>
    <w:rsid w:val="0066378C"/>
    <w:rsid w:val="00670A48"/>
    <w:rsid w:val="00672F6F"/>
    <w:rsid w:val="006900A0"/>
    <w:rsid w:val="0069523C"/>
    <w:rsid w:val="006962CA"/>
    <w:rsid w:val="00696B5E"/>
    <w:rsid w:val="006977F8"/>
    <w:rsid w:val="006A0C36"/>
    <w:rsid w:val="006A6272"/>
    <w:rsid w:val="006B4781"/>
    <w:rsid w:val="006B4A30"/>
    <w:rsid w:val="006B7569"/>
    <w:rsid w:val="006C28EE"/>
    <w:rsid w:val="006D0231"/>
    <w:rsid w:val="006D2998"/>
    <w:rsid w:val="006D3188"/>
    <w:rsid w:val="006E08FC"/>
    <w:rsid w:val="006F2588"/>
    <w:rsid w:val="0071029D"/>
    <w:rsid w:val="00710A6C"/>
    <w:rsid w:val="00712266"/>
    <w:rsid w:val="00712593"/>
    <w:rsid w:val="00743E09"/>
    <w:rsid w:val="00750C93"/>
    <w:rsid w:val="00754E24"/>
    <w:rsid w:val="00757B3B"/>
    <w:rsid w:val="00762F7C"/>
    <w:rsid w:val="00773075"/>
    <w:rsid w:val="00776254"/>
    <w:rsid w:val="00782B3F"/>
    <w:rsid w:val="00782E3C"/>
    <w:rsid w:val="00787DE6"/>
    <w:rsid w:val="0079641B"/>
    <w:rsid w:val="007A1887"/>
    <w:rsid w:val="007A629C"/>
    <w:rsid w:val="007C44FF"/>
    <w:rsid w:val="007C46FF"/>
    <w:rsid w:val="007C7BDB"/>
    <w:rsid w:val="007D68DF"/>
    <w:rsid w:val="007D70CD"/>
    <w:rsid w:val="007D73AB"/>
    <w:rsid w:val="007E2712"/>
    <w:rsid w:val="007E5516"/>
    <w:rsid w:val="007E7EE2"/>
    <w:rsid w:val="007F06CA"/>
    <w:rsid w:val="007F3F82"/>
    <w:rsid w:val="007F73C3"/>
    <w:rsid w:val="007F7C8D"/>
    <w:rsid w:val="0080228F"/>
    <w:rsid w:val="00804C1B"/>
    <w:rsid w:val="008178E6"/>
    <w:rsid w:val="0082249C"/>
    <w:rsid w:val="00825F0E"/>
    <w:rsid w:val="00830B7B"/>
    <w:rsid w:val="008349AA"/>
    <w:rsid w:val="0083669E"/>
    <w:rsid w:val="008375D5"/>
    <w:rsid w:val="00837A1C"/>
    <w:rsid w:val="00840C2B"/>
    <w:rsid w:val="008431AF"/>
    <w:rsid w:val="008504F6"/>
    <w:rsid w:val="00863BB7"/>
    <w:rsid w:val="00875DDD"/>
    <w:rsid w:val="0088004E"/>
    <w:rsid w:val="00881BC6"/>
    <w:rsid w:val="008860CC"/>
    <w:rsid w:val="00891929"/>
    <w:rsid w:val="00893029"/>
    <w:rsid w:val="0089514A"/>
    <w:rsid w:val="008A0A0D"/>
    <w:rsid w:val="008A7506"/>
    <w:rsid w:val="008B1603"/>
    <w:rsid w:val="008B74C4"/>
    <w:rsid w:val="008C562B"/>
    <w:rsid w:val="008D3090"/>
    <w:rsid w:val="008D4306"/>
    <w:rsid w:val="008D4508"/>
    <w:rsid w:val="008D4DC4"/>
    <w:rsid w:val="008D7CAF"/>
    <w:rsid w:val="008E5EE5"/>
    <w:rsid w:val="008E63FF"/>
    <w:rsid w:val="008E65A8"/>
    <w:rsid w:val="008E77D6"/>
    <w:rsid w:val="008F7E4B"/>
    <w:rsid w:val="009036E7"/>
    <w:rsid w:val="0091053B"/>
    <w:rsid w:val="009222E6"/>
    <w:rsid w:val="0094502D"/>
    <w:rsid w:val="00945EBF"/>
    <w:rsid w:val="00947013"/>
    <w:rsid w:val="00953641"/>
    <w:rsid w:val="00984EA2"/>
    <w:rsid w:val="00986CC3"/>
    <w:rsid w:val="0099068E"/>
    <w:rsid w:val="009920AA"/>
    <w:rsid w:val="00992F61"/>
    <w:rsid w:val="009A2B05"/>
    <w:rsid w:val="009A4D0A"/>
    <w:rsid w:val="009B0C63"/>
    <w:rsid w:val="009B3647"/>
    <w:rsid w:val="009C2459"/>
    <w:rsid w:val="009C2B46"/>
    <w:rsid w:val="009C4448"/>
    <w:rsid w:val="009C610D"/>
    <w:rsid w:val="009C62DC"/>
    <w:rsid w:val="009D5D40"/>
    <w:rsid w:val="009D6B1B"/>
    <w:rsid w:val="009E107B"/>
    <w:rsid w:val="009E18D6"/>
    <w:rsid w:val="009E36C9"/>
    <w:rsid w:val="00A00D24"/>
    <w:rsid w:val="00A01F5C"/>
    <w:rsid w:val="00A165E2"/>
    <w:rsid w:val="00A2019A"/>
    <w:rsid w:val="00A24CCB"/>
    <w:rsid w:val="00A26CCA"/>
    <w:rsid w:val="00A3270B"/>
    <w:rsid w:val="00A379E4"/>
    <w:rsid w:val="00A43B02"/>
    <w:rsid w:val="00A46B85"/>
    <w:rsid w:val="00A50585"/>
    <w:rsid w:val="00A506F1"/>
    <w:rsid w:val="00A5156E"/>
    <w:rsid w:val="00A53E57"/>
    <w:rsid w:val="00A56824"/>
    <w:rsid w:val="00A66940"/>
    <w:rsid w:val="00A67276"/>
    <w:rsid w:val="00A67840"/>
    <w:rsid w:val="00A71A9E"/>
    <w:rsid w:val="00A743AC"/>
    <w:rsid w:val="00A8537B"/>
    <w:rsid w:val="00A870B0"/>
    <w:rsid w:val="00A87A54"/>
    <w:rsid w:val="00A94DDC"/>
    <w:rsid w:val="00AA1809"/>
    <w:rsid w:val="00AB5519"/>
    <w:rsid w:val="00AB6313"/>
    <w:rsid w:val="00AB71DD"/>
    <w:rsid w:val="00AC0B9A"/>
    <w:rsid w:val="00AC15C5"/>
    <w:rsid w:val="00AD0E75"/>
    <w:rsid w:val="00AF0BB7"/>
    <w:rsid w:val="00AF0BDE"/>
    <w:rsid w:val="00AF0EDE"/>
    <w:rsid w:val="00B0234E"/>
    <w:rsid w:val="00B06751"/>
    <w:rsid w:val="00B149E2"/>
    <w:rsid w:val="00B17D7C"/>
    <w:rsid w:val="00B17ED7"/>
    <w:rsid w:val="00B2169D"/>
    <w:rsid w:val="00B21CBB"/>
    <w:rsid w:val="00B23EB9"/>
    <w:rsid w:val="00B263C0"/>
    <w:rsid w:val="00B264B4"/>
    <w:rsid w:val="00B316CA"/>
    <w:rsid w:val="00B32D4B"/>
    <w:rsid w:val="00B3528F"/>
    <w:rsid w:val="00B41F72"/>
    <w:rsid w:val="00B44E90"/>
    <w:rsid w:val="00B47956"/>
    <w:rsid w:val="00B517E1"/>
    <w:rsid w:val="00B5577D"/>
    <w:rsid w:val="00B55E70"/>
    <w:rsid w:val="00B60238"/>
    <w:rsid w:val="00B64962"/>
    <w:rsid w:val="00B66AC0"/>
    <w:rsid w:val="00B75A68"/>
    <w:rsid w:val="00B84409"/>
    <w:rsid w:val="00B86768"/>
    <w:rsid w:val="00B94702"/>
    <w:rsid w:val="00B96681"/>
    <w:rsid w:val="00BA002D"/>
    <w:rsid w:val="00BB5683"/>
    <w:rsid w:val="00BB76B0"/>
    <w:rsid w:val="00BC17DF"/>
    <w:rsid w:val="00BD0826"/>
    <w:rsid w:val="00BD15AB"/>
    <w:rsid w:val="00BD2912"/>
    <w:rsid w:val="00BD4FDE"/>
    <w:rsid w:val="00BE3210"/>
    <w:rsid w:val="00BF4F06"/>
    <w:rsid w:val="00BF534E"/>
    <w:rsid w:val="00BF7767"/>
    <w:rsid w:val="00BF7AA7"/>
    <w:rsid w:val="00C043C5"/>
    <w:rsid w:val="00C141C6"/>
    <w:rsid w:val="00C2071A"/>
    <w:rsid w:val="00C20ACB"/>
    <w:rsid w:val="00C23703"/>
    <w:rsid w:val="00C26068"/>
    <w:rsid w:val="00C271A8"/>
    <w:rsid w:val="00C30390"/>
    <w:rsid w:val="00C37A77"/>
    <w:rsid w:val="00C40B25"/>
    <w:rsid w:val="00C461E6"/>
    <w:rsid w:val="00C61A2A"/>
    <w:rsid w:val="00C63EC4"/>
    <w:rsid w:val="00C7102C"/>
    <w:rsid w:val="00C73F4A"/>
    <w:rsid w:val="00C7490D"/>
    <w:rsid w:val="00C86683"/>
    <w:rsid w:val="00C9061B"/>
    <w:rsid w:val="00C93EBA"/>
    <w:rsid w:val="00CA7FF5"/>
    <w:rsid w:val="00CB029A"/>
    <w:rsid w:val="00CB07E5"/>
    <w:rsid w:val="00CB1E7C"/>
    <w:rsid w:val="00CB2EA1"/>
    <w:rsid w:val="00CB2F84"/>
    <w:rsid w:val="00CB43F1"/>
    <w:rsid w:val="00CB6A8A"/>
    <w:rsid w:val="00CB6EDE"/>
    <w:rsid w:val="00CC1235"/>
    <w:rsid w:val="00CC41BA"/>
    <w:rsid w:val="00CD1C6C"/>
    <w:rsid w:val="00CD4275"/>
    <w:rsid w:val="00CD6169"/>
    <w:rsid w:val="00CD6D76"/>
    <w:rsid w:val="00CE4605"/>
    <w:rsid w:val="00CE7357"/>
    <w:rsid w:val="00CF0334"/>
    <w:rsid w:val="00CF1FD8"/>
    <w:rsid w:val="00CF4FDC"/>
    <w:rsid w:val="00D021D2"/>
    <w:rsid w:val="00D061BB"/>
    <w:rsid w:val="00D07BE1"/>
    <w:rsid w:val="00D10F5B"/>
    <w:rsid w:val="00D116C0"/>
    <w:rsid w:val="00D13433"/>
    <w:rsid w:val="00D13D8A"/>
    <w:rsid w:val="00D13DF6"/>
    <w:rsid w:val="00D14713"/>
    <w:rsid w:val="00D279D8"/>
    <w:rsid w:val="00D27C8E"/>
    <w:rsid w:val="00D368EE"/>
    <w:rsid w:val="00D4141B"/>
    <w:rsid w:val="00D4145D"/>
    <w:rsid w:val="00D5467F"/>
    <w:rsid w:val="00D55837"/>
    <w:rsid w:val="00D6730A"/>
    <w:rsid w:val="00D674A6"/>
    <w:rsid w:val="00D74B7C"/>
    <w:rsid w:val="00D76068"/>
    <w:rsid w:val="00D76B01"/>
    <w:rsid w:val="00D84704"/>
    <w:rsid w:val="00D95424"/>
    <w:rsid w:val="00DA5C0D"/>
    <w:rsid w:val="00DA6212"/>
    <w:rsid w:val="00DB714B"/>
    <w:rsid w:val="00DD0722"/>
    <w:rsid w:val="00DD7AB5"/>
    <w:rsid w:val="00DF0603"/>
    <w:rsid w:val="00DF3E15"/>
    <w:rsid w:val="00DF5BFB"/>
    <w:rsid w:val="00E124DC"/>
    <w:rsid w:val="00E260FA"/>
    <w:rsid w:val="00E27E9F"/>
    <w:rsid w:val="00E406DF"/>
    <w:rsid w:val="00E469E4"/>
    <w:rsid w:val="00E475C3"/>
    <w:rsid w:val="00E509B0"/>
    <w:rsid w:val="00E533EC"/>
    <w:rsid w:val="00E670AE"/>
    <w:rsid w:val="00E8751E"/>
    <w:rsid w:val="00EA1688"/>
    <w:rsid w:val="00EA4C83"/>
    <w:rsid w:val="00EC1DA0"/>
    <w:rsid w:val="00EC329B"/>
    <w:rsid w:val="00EC73EB"/>
    <w:rsid w:val="00ED592E"/>
    <w:rsid w:val="00ED6ABD"/>
    <w:rsid w:val="00ED72E1"/>
    <w:rsid w:val="00EE1481"/>
    <w:rsid w:val="00EE3C0F"/>
    <w:rsid w:val="00EE3CBD"/>
    <w:rsid w:val="00EE6810"/>
    <w:rsid w:val="00EF2A7F"/>
    <w:rsid w:val="00EF4803"/>
    <w:rsid w:val="00EF7DF7"/>
    <w:rsid w:val="00F02E83"/>
    <w:rsid w:val="00F03EAC"/>
    <w:rsid w:val="00F04B7C"/>
    <w:rsid w:val="00F14024"/>
    <w:rsid w:val="00F25761"/>
    <w:rsid w:val="00F259D7"/>
    <w:rsid w:val="00F32D05"/>
    <w:rsid w:val="00F35263"/>
    <w:rsid w:val="00F403BF"/>
    <w:rsid w:val="00F5045C"/>
    <w:rsid w:val="00F53AEA"/>
    <w:rsid w:val="00F6392C"/>
    <w:rsid w:val="00F64256"/>
    <w:rsid w:val="00F66093"/>
    <w:rsid w:val="00F70848"/>
    <w:rsid w:val="00F834AA"/>
    <w:rsid w:val="00F848D6"/>
    <w:rsid w:val="00F943C8"/>
    <w:rsid w:val="00F96B28"/>
    <w:rsid w:val="00F971AE"/>
    <w:rsid w:val="00FA3358"/>
    <w:rsid w:val="00FA41B4"/>
    <w:rsid w:val="00FA5DDD"/>
    <w:rsid w:val="00FA7644"/>
    <w:rsid w:val="00FD0B7B"/>
    <w:rsid w:val="00FD597F"/>
    <w:rsid w:val="00FE1839"/>
    <w:rsid w:val="00FE1DCC"/>
    <w:rsid w:val="00FF0538"/>
    <w:rsid w:val="00FF47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348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025992"/>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FD597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FD59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FD597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FD597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qFormat/>
    <w:rsid w:val="00CC41BA"/>
    <w:pPr>
      <w:tabs>
        <w:tab w:val="left" w:pos="1701"/>
        <w:tab w:val="left" w:pos="3600"/>
        <w:tab w:val="left" w:pos="5387"/>
      </w:tabs>
    </w:pPr>
  </w:style>
  <w:style w:type="character" w:customStyle="1" w:styleId="BrdtextChar">
    <w:name w:val="Brödtext Char"/>
    <w:basedOn w:val="Standardstycketeckensnitt"/>
    <w:link w:val="Brdtext"/>
    <w:rsid w:val="00025992"/>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unhideWhenUsed/>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unhideWhenUsed/>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A87A54"/>
    <w:rPr>
      <w:rFonts w:asciiTheme="majorHAnsi" w:hAnsiTheme="majorHAnsi"/>
      <w:sz w:val="19"/>
    </w:rPr>
  </w:style>
  <w:style w:type="paragraph" w:styleId="Sidfot">
    <w:name w:val="footer"/>
    <w:basedOn w:val="Normal"/>
    <w:link w:val="SidfotChar"/>
    <w:uiPriority w:val="99"/>
    <w:unhideWhenUsed/>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A87A54"/>
    <w:rPr>
      <w:rFonts w:asciiTheme="majorHAnsi" w:hAnsiTheme="majorHAnsi"/>
      <w:sz w:val="16"/>
    </w:rPr>
  </w:style>
  <w:style w:type="paragraph" w:styleId="Innehll2">
    <w:name w:val="toc 2"/>
    <w:basedOn w:val="Normal"/>
    <w:next w:val="Brdtext"/>
    <w:uiPriority w:val="39"/>
    <w:unhideWhenUsed/>
    <w:rsid w:val="00B84409"/>
    <w:pPr>
      <w:spacing w:after="0" w:line="240" w:lineRule="auto"/>
    </w:pPr>
  </w:style>
  <w:style w:type="character" w:styleId="Sidnummer">
    <w:name w:val="page number"/>
    <w:basedOn w:val="SidfotChar"/>
    <w:uiPriority w:val="99"/>
    <w:unhideWhenUsed/>
    <w:rsid w:val="00B84409"/>
    <w:rPr>
      <w:rFonts w:asciiTheme="majorHAnsi" w:hAnsiTheme="majorHAnsi"/>
      <w:sz w:val="17"/>
    </w:rPr>
  </w:style>
  <w:style w:type="paragraph" w:styleId="Innehll1">
    <w:name w:val="toc 1"/>
    <w:basedOn w:val="Normal"/>
    <w:next w:val="Brdtext"/>
    <w:uiPriority w:val="39"/>
    <w:unhideWhenUsed/>
    <w:rsid w:val="00B84409"/>
    <w:pPr>
      <w:spacing w:before="240" w:after="100" w:line="240" w:lineRule="auto"/>
    </w:pPr>
    <w:rPr>
      <w:rFonts w:asciiTheme="majorHAnsi" w:hAnsiTheme="majorHAnsi"/>
      <w:sz w:val="24"/>
    </w:rPr>
  </w:style>
  <w:style w:type="paragraph" w:styleId="Innehll3">
    <w:name w:val="toc 3"/>
    <w:basedOn w:val="Normal"/>
    <w:next w:val="Brdtext"/>
    <w:uiPriority w:val="39"/>
    <w:unhideWhenUsed/>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unhideWhenUsed/>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unhideWhenUsed/>
    <w:rsid w:val="00672F6F"/>
    <w:pPr>
      <w:spacing w:after="0"/>
    </w:pPr>
    <w:rPr>
      <w:szCs w:val="20"/>
    </w:rPr>
  </w:style>
  <w:style w:type="character" w:customStyle="1" w:styleId="FotnotstextChar">
    <w:name w:val="Fotnotstext Char"/>
    <w:basedOn w:val="Standardstycketeckensnitt"/>
    <w:link w:val="Fotnotstext"/>
    <w:uiPriority w:val="99"/>
    <w:rsid w:val="00672F6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rsid w:val="0094502D"/>
    <w:rPr>
      <w:rFonts w:ascii="Calibri" w:hAnsi="Calibri" w:cs="Calibri"/>
      <w:sz w:val="16"/>
    </w:rPr>
  </w:style>
  <w:style w:type="character" w:customStyle="1" w:styleId="DocNrChar">
    <w:name w:val="DocNr Char"/>
    <w:basedOn w:val="Standardstycketeckensnitt"/>
    <w:link w:val="DocNr"/>
    <w:rsid w:val="0094502D"/>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FD59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D597F"/>
    <w:rPr>
      <w:rFonts w:ascii="Tahoma" w:hAnsi="Tahoma" w:cs="Tahoma"/>
      <w:sz w:val="16"/>
      <w:szCs w:val="16"/>
    </w:rPr>
  </w:style>
  <w:style w:type="paragraph" w:styleId="Adress-brev">
    <w:name w:val="envelope address"/>
    <w:basedOn w:val="Normal"/>
    <w:uiPriority w:val="99"/>
    <w:semiHidden/>
    <w:unhideWhenUsed/>
    <w:rsid w:val="00FD597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FD597F"/>
    <w:pPr>
      <w:spacing w:after="0" w:line="240" w:lineRule="auto"/>
    </w:pPr>
  </w:style>
  <w:style w:type="character" w:customStyle="1" w:styleId="AnteckningsrubrikChar">
    <w:name w:val="Anteckningsrubrik Char"/>
    <w:basedOn w:val="Standardstycketeckensnitt"/>
    <w:link w:val="Anteckningsrubrik"/>
    <w:uiPriority w:val="99"/>
    <w:semiHidden/>
    <w:rsid w:val="00FD597F"/>
  </w:style>
  <w:style w:type="paragraph" w:styleId="Avslutandetext">
    <w:name w:val="Closing"/>
    <w:basedOn w:val="Normal"/>
    <w:link w:val="AvslutandetextChar"/>
    <w:uiPriority w:val="99"/>
    <w:semiHidden/>
    <w:unhideWhenUsed/>
    <w:rsid w:val="00FD597F"/>
    <w:pPr>
      <w:spacing w:after="0" w:line="240" w:lineRule="auto"/>
      <w:ind w:left="4252"/>
    </w:pPr>
  </w:style>
  <w:style w:type="character" w:customStyle="1" w:styleId="AvslutandetextChar">
    <w:name w:val="Avslutande text Char"/>
    <w:basedOn w:val="Standardstycketeckensnitt"/>
    <w:link w:val="Avslutandetext"/>
    <w:uiPriority w:val="99"/>
    <w:semiHidden/>
    <w:rsid w:val="00FD597F"/>
  </w:style>
  <w:style w:type="paragraph" w:styleId="Avsndaradress-brev">
    <w:name w:val="envelope return"/>
    <w:basedOn w:val="Normal"/>
    <w:uiPriority w:val="99"/>
    <w:semiHidden/>
    <w:unhideWhenUsed/>
    <w:rsid w:val="00FD597F"/>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FD597F"/>
    <w:pPr>
      <w:spacing w:after="120" w:line="480" w:lineRule="auto"/>
    </w:pPr>
  </w:style>
  <w:style w:type="character" w:customStyle="1" w:styleId="Brdtext2Char">
    <w:name w:val="Brödtext 2 Char"/>
    <w:basedOn w:val="Standardstycketeckensnitt"/>
    <w:link w:val="Brdtext2"/>
    <w:uiPriority w:val="99"/>
    <w:semiHidden/>
    <w:rsid w:val="00FD597F"/>
  </w:style>
  <w:style w:type="paragraph" w:styleId="Brdtext3">
    <w:name w:val="Body Text 3"/>
    <w:basedOn w:val="Normal"/>
    <w:link w:val="Brdtext3Char"/>
    <w:uiPriority w:val="99"/>
    <w:semiHidden/>
    <w:unhideWhenUsed/>
    <w:rsid w:val="00FD597F"/>
    <w:pPr>
      <w:spacing w:after="120"/>
    </w:pPr>
    <w:rPr>
      <w:sz w:val="16"/>
      <w:szCs w:val="16"/>
    </w:rPr>
  </w:style>
  <w:style w:type="character" w:customStyle="1" w:styleId="Brdtext3Char">
    <w:name w:val="Brödtext 3 Char"/>
    <w:basedOn w:val="Standardstycketeckensnitt"/>
    <w:link w:val="Brdtext3"/>
    <w:uiPriority w:val="99"/>
    <w:semiHidden/>
    <w:rsid w:val="00FD597F"/>
    <w:rPr>
      <w:sz w:val="16"/>
      <w:szCs w:val="16"/>
    </w:rPr>
  </w:style>
  <w:style w:type="paragraph" w:styleId="Brdtextmedfrstaindrag">
    <w:name w:val="Body Text First Indent"/>
    <w:basedOn w:val="Brdtext"/>
    <w:link w:val="BrdtextmedfrstaindragChar"/>
    <w:uiPriority w:val="99"/>
    <w:semiHidden/>
    <w:unhideWhenUsed/>
    <w:rsid w:val="00FD597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FD597F"/>
  </w:style>
  <w:style w:type="paragraph" w:styleId="Brdtextmedfrstaindrag2">
    <w:name w:val="Body Text First Indent 2"/>
    <w:basedOn w:val="Brdtextmedindrag"/>
    <w:link w:val="Brdtextmedfrstaindrag2Char"/>
    <w:uiPriority w:val="99"/>
    <w:semiHidden/>
    <w:unhideWhenUsed/>
    <w:rsid w:val="00FD597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FD597F"/>
  </w:style>
  <w:style w:type="paragraph" w:styleId="Brdtextmedindrag2">
    <w:name w:val="Body Text Indent 2"/>
    <w:basedOn w:val="Normal"/>
    <w:link w:val="Brdtextmedindrag2Char"/>
    <w:uiPriority w:val="99"/>
    <w:semiHidden/>
    <w:unhideWhenUsed/>
    <w:rsid w:val="00FD597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FD597F"/>
  </w:style>
  <w:style w:type="paragraph" w:styleId="Brdtextmedindrag3">
    <w:name w:val="Body Text Indent 3"/>
    <w:basedOn w:val="Normal"/>
    <w:link w:val="Brdtextmedindrag3Char"/>
    <w:uiPriority w:val="99"/>
    <w:semiHidden/>
    <w:unhideWhenUsed/>
    <w:rsid w:val="00FD597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FD597F"/>
    <w:rPr>
      <w:sz w:val="16"/>
      <w:szCs w:val="16"/>
    </w:rPr>
  </w:style>
  <w:style w:type="paragraph" w:styleId="Citat">
    <w:name w:val="Quote"/>
    <w:basedOn w:val="Normal"/>
    <w:next w:val="Normal"/>
    <w:link w:val="CitatChar"/>
    <w:uiPriority w:val="29"/>
    <w:semiHidden/>
    <w:qFormat/>
    <w:rsid w:val="00FD597F"/>
    <w:rPr>
      <w:i/>
      <w:iCs/>
      <w:color w:val="000000" w:themeColor="text1"/>
    </w:rPr>
  </w:style>
  <w:style w:type="character" w:customStyle="1" w:styleId="CitatChar">
    <w:name w:val="Citat Char"/>
    <w:basedOn w:val="Standardstycketeckensnitt"/>
    <w:link w:val="Citat"/>
    <w:uiPriority w:val="29"/>
    <w:semiHidden/>
    <w:rsid w:val="00FD597F"/>
    <w:rPr>
      <w:i/>
      <w:iCs/>
      <w:color w:val="000000" w:themeColor="text1"/>
    </w:rPr>
  </w:style>
  <w:style w:type="paragraph" w:styleId="Citatfrteckning">
    <w:name w:val="table of authorities"/>
    <w:basedOn w:val="Normal"/>
    <w:next w:val="Normal"/>
    <w:uiPriority w:val="99"/>
    <w:semiHidden/>
    <w:unhideWhenUsed/>
    <w:rsid w:val="00FD597F"/>
    <w:pPr>
      <w:spacing w:after="0"/>
      <w:ind w:left="250" w:hanging="250"/>
    </w:pPr>
  </w:style>
  <w:style w:type="paragraph" w:styleId="Citatfrteckningsrubrik">
    <w:name w:val="toa heading"/>
    <w:basedOn w:val="Normal"/>
    <w:next w:val="Normal"/>
    <w:uiPriority w:val="99"/>
    <w:semiHidden/>
    <w:unhideWhenUsed/>
    <w:rsid w:val="00FD597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FD597F"/>
  </w:style>
  <w:style w:type="character" w:customStyle="1" w:styleId="DatumChar">
    <w:name w:val="Datum Char"/>
    <w:basedOn w:val="Standardstycketeckensnitt"/>
    <w:link w:val="Datum"/>
    <w:uiPriority w:val="99"/>
    <w:semiHidden/>
    <w:rsid w:val="00FD597F"/>
  </w:style>
  <w:style w:type="paragraph" w:styleId="Dokumentversikt">
    <w:name w:val="Document Map"/>
    <w:basedOn w:val="Normal"/>
    <w:link w:val="DokumentversiktChar"/>
    <w:uiPriority w:val="99"/>
    <w:semiHidden/>
    <w:unhideWhenUsed/>
    <w:rsid w:val="00FD597F"/>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FD597F"/>
    <w:rPr>
      <w:rFonts w:ascii="Tahoma" w:hAnsi="Tahoma" w:cs="Tahoma"/>
      <w:sz w:val="16"/>
      <w:szCs w:val="16"/>
    </w:rPr>
  </w:style>
  <w:style w:type="paragraph" w:styleId="E-postsignatur">
    <w:name w:val="E-mail Signature"/>
    <w:basedOn w:val="Normal"/>
    <w:link w:val="E-postsignaturChar"/>
    <w:uiPriority w:val="99"/>
    <w:semiHidden/>
    <w:unhideWhenUsed/>
    <w:rsid w:val="00FD597F"/>
    <w:pPr>
      <w:spacing w:after="0" w:line="240" w:lineRule="auto"/>
    </w:pPr>
  </w:style>
  <w:style w:type="character" w:customStyle="1" w:styleId="E-postsignaturChar">
    <w:name w:val="E-postsignatur Char"/>
    <w:basedOn w:val="Standardstycketeckensnitt"/>
    <w:link w:val="E-postsignatur"/>
    <w:uiPriority w:val="99"/>
    <w:semiHidden/>
    <w:rsid w:val="00FD597F"/>
  </w:style>
  <w:style w:type="paragraph" w:styleId="Figurfrteckning">
    <w:name w:val="table of figures"/>
    <w:basedOn w:val="Normal"/>
    <w:next w:val="Normal"/>
    <w:uiPriority w:val="99"/>
    <w:semiHidden/>
    <w:unhideWhenUsed/>
    <w:rsid w:val="00FD597F"/>
    <w:pPr>
      <w:spacing w:after="0"/>
    </w:pPr>
  </w:style>
  <w:style w:type="paragraph" w:styleId="HTML-adress">
    <w:name w:val="HTML Address"/>
    <w:basedOn w:val="Normal"/>
    <w:link w:val="HTML-adressChar"/>
    <w:uiPriority w:val="99"/>
    <w:semiHidden/>
    <w:unhideWhenUsed/>
    <w:rsid w:val="00FD597F"/>
    <w:pPr>
      <w:spacing w:after="0" w:line="240" w:lineRule="auto"/>
    </w:pPr>
    <w:rPr>
      <w:i/>
      <w:iCs/>
    </w:rPr>
  </w:style>
  <w:style w:type="character" w:customStyle="1" w:styleId="HTML-adressChar">
    <w:name w:val="HTML - adress Char"/>
    <w:basedOn w:val="Standardstycketeckensnitt"/>
    <w:link w:val="HTML-adress"/>
    <w:uiPriority w:val="99"/>
    <w:semiHidden/>
    <w:rsid w:val="00FD597F"/>
    <w:rPr>
      <w:i/>
      <w:iCs/>
    </w:rPr>
  </w:style>
  <w:style w:type="paragraph" w:styleId="HTML-frformaterad">
    <w:name w:val="HTML Preformatted"/>
    <w:basedOn w:val="Normal"/>
    <w:link w:val="HTML-frformateradChar"/>
    <w:uiPriority w:val="99"/>
    <w:semiHidden/>
    <w:unhideWhenUsed/>
    <w:rsid w:val="00FD597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FD597F"/>
    <w:rPr>
      <w:rFonts w:ascii="Consolas" w:hAnsi="Consolas"/>
      <w:sz w:val="20"/>
      <w:szCs w:val="20"/>
    </w:rPr>
  </w:style>
  <w:style w:type="paragraph" w:styleId="Index1">
    <w:name w:val="index 1"/>
    <w:basedOn w:val="Normal"/>
    <w:next w:val="Normal"/>
    <w:autoRedefine/>
    <w:uiPriority w:val="99"/>
    <w:semiHidden/>
    <w:unhideWhenUsed/>
    <w:rsid w:val="00FD597F"/>
    <w:pPr>
      <w:spacing w:after="0" w:line="240" w:lineRule="auto"/>
      <w:ind w:left="250" w:hanging="250"/>
    </w:pPr>
  </w:style>
  <w:style w:type="paragraph" w:styleId="Index2">
    <w:name w:val="index 2"/>
    <w:basedOn w:val="Normal"/>
    <w:next w:val="Normal"/>
    <w:autoRedefine/>
    <w:uiPriority w:val="99"/>
    <w:semiHidden/>
    <w:unhideWhenUsed/>
    <w:rsid w:val="00FD597F"/>
    <w:pPr>
      <w:spacing w:after="0" w:line="240" w:lineRule="auto"/>
      <w:ind w:left="500" w:hanging="250"/>
    </w:pPr>
  </w:style>
  <w:style w:type="paragraph" w:styleId="Index3">
    <w:name w:val="index 3"/>
    <w:basedOn w:val="Normal"/>
    <w:next w:val="Normal"/>
    <w:autoRedefine/>
    <w:uiPriority w:val="99"/>
    <w:semiHidden/>
    <w:unhideWhenUsed/>
    <w:rsid w:val="00FD597F"/>
    <w:pPr>
      <w:spacing w:after="0" w:line="240" w:lineRule="auto"/>
      <w:ind w:left="750" w:hanging="250"/>
    </w:pPr>
  </w:style>
  <w:style w:type="paragraph" w:styleId="Index4">
    <w:name w:val="index 4"/>
    <w:basedOn w:val="Normal"/>
    <w:next w:val="Normal"/>
    <w:autoRedefine/>
    <w:uiPriority w:val="99"/>
    <w:semiHidden/>
    <w:unhideWhenUsed/>
    <w:rsid w:val="00FD597F"/>
    <w:pPr>
      <w:spacing w:after="0" w:line="240" w:lineRule="auto"/>
      <w:ind w:left="1000" w:hanging="250"/>
    </w:pPr>
  </w:style>
  <w:style w:type="paragraph" w:styleId="Index5">
    <w:name w:val="index 5"/>
    <w:basedOn w:val="Normal"/>
    <w:next w:val="Normal"/>
    <w:autoRedefine/>
    <w:uiPriority w:val="99"/>
    <w:semiHidden/>
    <w:unhideWhenUsed/>
    <w:rsid w:val="00FD597F"/>
    <w:pPr>
      <w:spacing w:after="0" w:line="240" w:lineRule="auto"/>
      <w:ind w:left="1250" w:hanging="250"/>
    </w:pPr>
  </w:style>
  <w:style w:type="paragraph" w:styleId="Index6">
    <w:name w:val="index 6"/>
    <w:basedOn w:val="Normal"/>
    <w:next w:val="Normal"/>
    <w:autoRedefine/>
    <w:uiPriority w:val="99"/>
    <w:semiHidden/>
    <w:unhideWhenUsed/>
    <w:rsid w:val="00FD597F"/>
    <w:pPr>
      <w:spacing w:after="0" w:line="240" w:lineRule="auto"/>
      <w:ind w:left="1500" w:hanging="250"/>
    </w:pPr>
  </w:style>
  <w:style w:type="paragraph" w:styleId="Index7">
    <w:name w:val="index 7"/>
    <w:basedOn w:val="Normal"/>
    <w:next w:val="Normal"/>
    <w:autoRedefine/>
    <w:uiPriority w:val="99"/>
    <w:semiHidden/>
    <w:unhideWhenUsed/>
    <w:rsid w:val="00FD597F"/>
    <w:pPr>
      <w:spacing w:after="0" w:line="240" w:lineRule="auto"/>
      <w:ind w:left="1750" w:hanging="250"/>
    </w:pPr>
  </w:style>
  <w:style w:type="paragraph" w:styleId="Index8">
    <w:name w:val="index 8"/>
    <w:basedOn w:val="Normal"/>
    <w:next w:val="Normal"/>
    <w:autoRedefine/>
    <w:uiPriority w:val="99"/>
    <w:semiHidden/>
    <w:unhideWhenUsed/>
    <w:rsid w:val="00FD597F"/>
    <w:pPr>
      <w:spacing w:after="0" w:line="240" w:lineRule="auto"/>
      <w:ind w:left="2000" w:hanging="250"/>
    </w:pPr>
  </w:style>
  <w:style w:type="paragraph" w:styleId="Index9">
    <w:name w:val="index 9"/>
    <w:basedOn w:val="Normal"/>
    <w:next w:val="Normal"/>
    <w:autoRedefine/>
    <w:uiPriority w:val="99"/>
    <w:semiHidden/>
    <w:unhideWhenUsed/>
    <w:rsid w:val="00FD597F"/>
    <w:pPr>
      <w:spacing w:after="0" w:line="240" w:lineRule="auto"/>
      <w:ind w:left="2250" w:hanging="250"/>
    </w:pPr>
  </w:style>
  <w:style w:type="paragraph" w:styleId="Indexrubrik">
    <w:name w:val="index heading"/>
    <w:basedOn w:val="Normal"/>
    <w:next w:val="Index1"/>
    <w:uiPriority w:val="99"/>
    <w:semiHidden/>
    <w:unhideWhenUsed/>
    <w:rsid w:val="00FD597F"/>
    <w:rPr>
      <w:rFonts w:asciiTheme="majorHAnsi" w:eastAsiaTheme="majorEastAsia" w:hAnsiTheme="majorHAnsi" w:cstheme="majorBidi"/>
      <w:b/>
      <w:bCs/>
    </w:rPr>
  </w:style>
  <w:style w:type="paragraph" w:styleId="Indragetstycke">
    <w:name w:val="Block Text"/>
    <w:basedOn w:val="Normal"/>
    <w:uiPriority w:val="99"/>
    <w:semiHidden/>
    <w:unhideWhenUsed/>
    <w:rsid w:val="00FD597F"/>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FD597F"/>
    <w:pPr>
      <w:spacing w:after="0" w:line="240" w:lineRule="auto"/>
    </w:pPr>
  </w:style>
  <w:style w:type="paragraph" w:styleId="Inledning">
    <w:name w:val="Salutation"/>
    <w:basedOn w:val="Normal"/>
    <w:next w:val="Normal"/>
    <w:link w:val="InledningChar"/>
    <w:uiPriority w:val="99"/>
    <w:semiHidden/>
    <w:unhideWhenUsed/>
    <w:rsid w:val="00FD597F"/>
  </w:style>
  <w:style w:type="character" w:customStyle="1" w:styleId="InledningChar">
    <w:name w:val="Inledning Char"/>
    <w:basedOn w:val="Standardstycketeckensnitt"/>
    <w:link w:val="Inledning"/>
    <w:uiPriority w:val="99"/>
    <w:semiHidden/>
    <w:rsid w:val="00FD597F"/>
  </w:style>
  <w:style w:type="paragraph" w:styleId="Innehll4">
    <w:name w:val="toc 4"/>
    <w:basedOn w:val="Normal"/>
    <w:next w:val="Normal"/>
    <w:autoRedefine/>
    <w:uiPriority w:val="39"/>
    <w:semiHidden/>
    <w:unhideWhenUsed/>
    <w:rsid w:val="00FD597F"/>
    <w:pPr>
      <w:spacing w:after="100"/>
      <w:ind w:left="750"/>
    </w:pPr>
  </w:style>
  <w:style w:type="paragraph" w:styleId="Innehll5">
    <w:name w:val="toc 5"/>
    <w:basedOn w:val="Normal"/>
    <w:next w:val="Normal"/>
    <w:autoRedefine/>
    <w:uiPriority w:val="39"/>
    <w:semiHidden/>
    <w:unhideWhenUsed/>
    <w:rsid w:val="00FD597F"/>
    <w:pPr>
      <w:spacing w:after="100"/>
      <w:ind w:left="1000"/>
    </w:pPr>
  </w:style>
  <w:style w:type="paragraph" w:styleId="Innehll6">
    <w:name w:val="toc 6"/>
    <w:basedOn w:val="Normal"/>
    <w:next w:val="Normal"/>
    <w:autoRedefine/>
    <w:uiPriority w:val="39"/>
    <w:semiHidden/>
    <w:unhideWhenUsed/>
    <w:rsid w:val="00FD597F"/>
    <w:pPr>
      <w:spacing w:after="100"/>
      <w:ind w:left="1250"/>
    </w:pPr>
  </w:style>
  <w:style w:type="paragraph" w:styleId="Innehll7">
    <w:name w:val="toc 7"/>
    <w:basedOn w:val="Normal"/>
    <w:next w:val="Normal"/>
    <w:autoRedefine/>
    <w:uiPriority w:val="39"/>
    <w:semiHidden/>
    <w:unhideWhenUsed/>
    <w:rsid w:val="00FD597F"/>
    <w:pPr>
      <w:spacing w:after="100"/>
      <w:ind w:left="1500"/>
    </w:pPr>
  </w:style>
  <w:style w:type="paragraph" w:styleId="Innehll8">
    <w:name w:val="toc 8"/>
    <w:basedOn w:val="Normal"/>
    <w:next w:val="Normal"/>
    <w:autoRedefine/>
    <w:uiPriority w:val="39"/>
    <w:semiHidden/>
    <w:unhideWhenUsed/>
    <w:rsid w:val="00FD597F"/>
    <w:pPr>
      <w:spacing w:after="100"/>
      <w:ind w:left="1750"/>
    </w:pPr>
  </w:style>
  <w:style w:type="paragraph" w:styleId="Innehll9">
    <w:name w:val="toc 9"/>
    <w:basedOn w:val="Normal"/>
    <w:next w:val="Normal"/>
    <w:autoRedefine/>
    <w:uiPriority w:val="39"/>
    <w:semiHidden/>
    <w:unhideWhenUsed/>
    <w:rsid w:val="00FD597F"/>
    <w:pPr>
      <w:spacing w:after="100"/>
      <w:ind w:left="2000"/>
    </w:pPr>
  </w:style>
  <w:style w:type="paragraph" w:styleId="Kommentarer">
    <w:name w:val="annotation text"/>
    <w:basedOn w:val="Normal"/>
    <w:link w:val="KommentarerChar"/>
    <w:uiPriority w:val="99"/>
    <w:semiHidden/>
    <w:unhideWhenUsed/>
    <w:rsid w:val="00FD597F"/>
    <w:pPr>
      <w:spacing w:line="240" w:lineRule="auto"/>
    </w:pPr>
    <w:rPr>
      <w:sz w:val="20"/>
      <w:szCs w:val="20"/>
    </w:rPr>
  </w:style>
  <w:style w:type="character" w:customStyle="1" w:styleId="KommentarerChar">
    <w:name w:val="Kommentarer Char"/>
    <w:basedOn w:val="Standardstycketeckensnitt"/>
    <w:link w:val="Kommentarer"/>
    <w:uiPriority w:val="99"/>
    <w:semiHidden/>
    <w:rsid w:val="00FD597F"/>
    <w:rPr>
      <w:sz w:val="20"/>
      <w:szCs w:val="20"/>
    </w:rPr>
  </w:style>
  <w:style w:type="paragraph" w:styleId="Kommentarsmne">
    <w:name w:val="annotation subject"/>
    <w:basedOn w:val="Kommentarer"/>
    <w:next w:val="Kommentarer"/>
    <w:link w:val="KommentarsmneChar"/>
    <w:uiPriority w:val="99"/>
    <w:semiHidden/>
    <w:unhideWhenUsed/>
    <w:rsid w:val="00FD597F"/>
    <w:rPr>
      <w:b/>
      <w:bCs/>
    </w:rPr>
  </w:style>
  <w:style w:type="character" w:customStyle="1" w:styleId="KommentarsmneChar">
    <w:name w:val="Kommentarsämne Char"/>
    <w:basedOn w:val="KommentarerChar"/>
    <w:link w:val="Kommentarsmne"/>
    <w:uiPriority w:val="99"/>
    <w:semiHidden/>
    <w:rsid w:val="00FD597F"/>
    <w:rPr>
      <w:b/>
      <w:bCs/>
      <w:sz w:val="20"/>
      <w:szCs w:val="20"/>
    </w:rPr>
  </w:style>
  <w:style w:type="paragraph" w:styleId="Lista">
    <w:name w:val="List"/>
    <w:basedOn w:val="Normal"/>
    <w:uiPriority w:val="99"/>
    <w:semiHidden/>
    <w:unhideWhenUsed/>
    <w:rsid w:val="00FD597F"/>
    <w:pPr>
      <w:ind w:left="283" w:hanging="283"/>
      <w:contextualSpacing/>
    </w:pPr>
  </w:style>
  <w:style w:type="paragraph" w:styleId="Lista2">
    <w:name w:val="List 2"/>
    <w:basedOn w:val="Normal"/>
    <w:uiPriority w:val="99"/>
    <w:semiHidden/>
    <w:unhideWhenUsed/>
    <w:rsid w:val="00FD597F"/>
    <w:pPr>
      <w:ind w:left="566" w:hanging="283"/>
      <w:contextualSpacing/>
    </w:pPr>
  </w:style>
  <w:style w:type="paragraph" w:styleId="Lista3">
    <w:name w:val="List 3"/>
    <w:basedOn w:val="Normal"/>
    <w:uiPriority w:val="99"/>
    <w:semiHidden/>
    <w:unhideWhenUsed/>
    <w:rsid w:val="00FD597F"/>
    <w:pPr>
      <w:ind w:left="849" w:hanging="283"/>
      <w:contextualSpacing/>
    </w:pPr>
  </w:style>
  <w:style w:type="paragraph" w:styleId="Lista4">
    <w:name w:val="List 4"/>
    <w:basedOn w:val="Normal"/>
    <w:uiPriority w:val="99"/>
    <w:semiHidden/>
    <w:unhideWhenUsed/>
    <w:rsid w:val="00FD597F"/>
    <w:pPr>
      <w:ind w:left="1132" w:hanging="283"/>
      <w:contextualSpacing/>
    </w:pPr>
  </w:style>
  <w:style w:type="paragraph" w:styleId="Lista5">
    <w:name w:val="List 5"/>
    <w:basedOn w:val="Normal"/>
    <w:uiPriority w:val="99"/>
    <w:semiHidden/>
    <w:unhideWhenUsed/>
    <w:rsid w:val="00FD597F"/>
    <w:pPr>
      <w:ind w:left="1415" w:hanging="283"/>
      <w:contextualSpacing/>
    </w:pPr>
  </w:style>
  <w:style w:type="paragraph" w:styleId="Listafortstt">
    <w:name w:val="List Continue"/>
    <w:basedOn w:val="Normal"/>
    <w:uiPriority w:val="99"/>
    <w:semiHidden/>
    <w:unhideWhenUsed/>
    <w:rsid w:val="00FD597F"/>
    <w:pPr>
      <w:spacing w:after="120"/>
      <w:ind w:left="283"/>
      <w:contextualSpacing/>
    </w:pPr>
  </w:style>
  <w:style w:type="paragraph" w:styleId="Listafortstt2">
    <w:name w:val="List Continue 2"/>
    <w:basedOn w:val="Normal"/>
    <w:uiPriority w:val="99"/>
    <w:semiHidden/>
    <w:unhideWhenUsed/>
    <w:rsid w:val="00FD597F"/>
    <w:pPr>
      <w:spacing w:after="120"/>
      <w:ind w:left="566"/>
      <w:contextualSpacing/>
    </w:pPr>
  </w:style>
  <w:style w:type="paragraph" w:styleId="Listafortstt3">
    <w:name w:val="List Continue 3"/>
    <w:basedOn w:val="Normal"/>
    <w:uiPriority w:val="99"/>
    <w:semiHidden/>
    <w:unhideWhenUsed/>
    <w:rsid w:val="00FD597F"/>
    <w:pPr>
      <w:spacing w:after="120"/>
      <w:ind w:left="849"/>
      <w:contextualSpacing/>
    </w:pPr>
  </w:style>
  <w:style w:type="paragraph" w:styleId="Listafortstt4">
    <w:name w:val="List Continue 4"/>
    <w:basedOn w:val="Normal"/>
    <w:uiPriority w:val="99"/>
    <w:semiHidden/>
    <w:unhideWhenUsed/>
    <w:rsid w:val="00FD597F"/>
    <w:pPr>
      <w:spacing w:after="120"/>
      <w:ind w:left="1132"/>
      <w:contextualSpacing/>
    </w:pPr>
  </w:style>
  <w:style w:type="paragraph" w:styleId="Listafortstt5">
    <w:name w:val="List Continue 5"/>
    <w:basedOn w:val="Normal"/>
    <w:uiPriority w:val="99"/>
    <w:semiHidden/>
    <w:unhideWhenUsed/>
    <w:rsid w:val="00FD597F"/>
    <w:pPr>
      <w:spacing w:after="120"/>
      <w:ind w:left="1415"/>
      <w:contextualSpacing/>
    </w:pPr>
  </w:style>
  <w:style w:type="paragraph" w:styleId="Liststycke">
    <w:name w:val="List Paragraph"/>
    <w:basedOn w:val="Normal"/>
    <w:uiPriority w:val="34"/>
    <w:qFormat/>
    <w:rsid w:val="00FD597F"/>
    <w:pPr>
      <w:ind w:left="720"/>
      <w:contextualSpacing/>
    </w:pPr>
  </w:style>
  <w:style w:type="paragraph" w:styleId="Litteraturfrteckning">
    <w:name w:val="Bibliography"/>
    <w:basedOn w:val="Normal"/>
    <w:next w:val="Normal"/>
    <w:uiPriority w:val="37"/>
    <w:semiHidden/>
    <w:unhideWhenUsed/>
    <w:rsid w:val="00FD597F"/>
  </w:style>
  <w:style w:type="paragraph" w:styleId="Makrotext">
    <w:name w:val="macro"/>
    <w:link w:val="MakrotextChar"/>
    <w:uiPriority w:val="99"/>
    <w:semiHidden/>
    <w:unhideWhenUsed/>
    <w:rsid w:val="00FD597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FD597F"/>
    <w:rPr>
      <w:rFonts w:ascii="Consolas" w:hAnsi="Consolas"/>
      <w:sz w:val="20"/>
      <w:szCs w:val="20"/>
    </w:rPr>
  </w:style>
  <w:style w:type="paragraph" w:styleId="Meddelanderubrik">
    <w:name w:val="Message Header"/>
    <w:basedOn w:val="Normal"/>
    <w:link w:val="MeddelanderubrikChar"/>
    <w:uiPriority w:val="99"/>
    <w:semiHidden/>
    <w:unhideWhenUsed/>
    <w:rsid w:val="00FD597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FD597F"/>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FD597F"/>
    <w:rPr>
      <w:rFonts w:ascii="Times New Roman" w:hAnsi="Times New Roman" w:cs="Times New Roman"/>
      <w:sz w:val="24"/>
      <w:szCs w:val="24"/>
    </w:rPr>
  </w:style>
  <w:style w:type="paragraph" w:styleId="Normaltindrag">
    <w:name w:val="Normal Indent"/>
    <w:basedOn w:val="Normal"/>
    <w:uiPriority w:val="99"/>
    <w:semiHidden/>
    <w:unhideWhenUsed/>
    <w:rsid w:val="00FD597F"/>
    <w:pPr>
      <w:ind w:left="1304"/>
    </w:pPr>
  </w:style>
  <w:style w:type="paragraph" w:styleId="Numreradlista4">
    <w:name w:val="List Number 4"/>
    <w:basedOn w:val="Normal"/>
    <w:uiPriority w:val="99"/>
    <w:semiHidden/>
    <w:unhideWhenUsed/>
    <w:rsid w:val="00FD597F"/>
    <w:pPr>
      <w:numPr>
        <w:numId w:val="38"/>
      </w:numPr>
      <w:contextualSpacing/>
    </w:pPr>
  </w:style>
  <w:style w:type="paragraph" w:styleId="Numreradlista5">
    <w:name w:val="List Number 5"/>
    <w:basedOn w:val="Normal"/>
    <w:uiPriority w:val="99"/>
    <w:semiHidden/>
    <w:unhideWhenUsed/>
    <w:rsid w:val="00FD597F"/>
    <w:pPr>
      <w:numPr>
        <w:numId w:val="39"/>
      </w:numPr>
      <w:contextualSpacing/>
    </w:pPr>
  </w:style>
  <w:style w:type="paragraph" w:styleId="Oformateradtext">
    <w:name w:val="Plain Text"/>
    <w:basedOn w:val="Normal"/>
    <w:link w:val="OformateradtextChar"/>
    <w:uiPriority w:val="99"/>
    <w:semiHidden/>
    <w:unhideWhenUsed/>
    <w:rsid w:val="00FD597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FD597F"/>
    <w:rPr>
      <w:rFonts w:ascii="Consolas" w:hAnsi="Consolas"/>
      <w:sz w:val="21"/>
      <w:szCs w:val="21"/>
    </w:rPr>
  </w:style>
  <w:style w:type="paragraph" w:styleId="Punktlista4">
    <w:name w:val="List Bullet 4"/>
    <w:basedOn w:val="Normal"/>
    <w:uiPriority w:val="99"/>
    <w:semiHidden/>
    <w:unhideWhenUsed/>
    <w:rsid w:val="00FD597F"/>
    <w:pPr>
      <w:numPr>
        <w:numId w:val="40"/>
      </w:numPr>
      <w:contextualSpacing/>
    </w:pPr>
  </w:style>
  <w:style w:type="paragraph" w:styleId="Punktlista5">
    <w:name w:val="List Bullet 5"/>
    <w:basedOn w:val="Normal"/>
    <w:uiPriority w:val="99"/>
    <w:semiHidden/>
    <w:unhideWhenUsed/>
    <w:rsid w:val="00FD597F"/>
    <w:pPr>
      <w:numPr>
        <w:numId w:val="41"/>
      </w:numPr>
      <w:contextualSpacing/>
    </w:pPr>
  </w:style>
  <w:style w:type="character" w:customStyle="1" w:styleId="Rubrik6Char">
    <w:name w:val="Rubrik 6 Char"/>
    <w:basedOn w:val="Standardstycketeckensnitt"/>
    <w:link w:val="Rubrik6"/>
    <w:uiPriority w:val="9"/>
    <w:semiHidden/>
    <w:rsid w:val="00FD597F"/>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FD597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FD597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D597F"/>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FD597F"/>
    <w:pPr>
      <w:spacing w:after="0" w:line="240" w:lineRule="auto"/>
      <w:ind w:left="4252"/>
    </w:pPr>
  </w:style>
  <w:style w:type="character" w:customStyle="1" w:styleId="SignaturChar">
    <w:name w:val="Signatur Char"/>
    <w:basedOn w:val="Standardstycketeckensnitt"/>
    <w:link w:val="Signatur"/>
    <w:uiPriority w:val="99"/>
    <w:semiHidden/>
    <w:rsid w:val="00FD597F"/>
  </w:style>
  <w:style w:type="paragraph" w:styleId="Slutkommentar">
    <w:name w:val="endnote text"/>
    <w:basedOn w:val="Normal"/>
    <w:link w:val="SlutkommentarChar"/>
    <w:uiPriority w:val="99"/>
    <w:semiHidden/>
    <w:unhideWhenUsed/>
    <w:rsid w:val="00FD597F"/>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FD597F"/>
    <w:rPr>
      <w:sz w:val="20"/>
      <w:szCs w:val="20"/>
    </w:rPr>
  </w:style>
  <w:style w:type="paragraph" w:styleId="Starktcitat">
    <w:name w:val="Intense Quote"/>
    <w:basedOn w:val="Normal"/>
    <w:next w:val="Normal"/>
    <w:link w:val="StarktcitatChar"/>
    <w:uiPriority w:val="30"/>
    <w:semiHidden/>
    <w:qFormat/>
    <w:rsid w:val="00FD597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FD597F"/>
    <w:rPr>
      <w:b/>
      <w:bCs/>
      <w:i/>
      <w:iCs/>
      <w:color w:val="1A3050" w:themeColor="accent1"/>
    </w:rPr>
  </w:style>
  <w:style w:type="paragraph" w:styleId="Underrubrik">
    <w:name w:val="Subtitle"/>
    <w:basedOn w:val="Normal"/>
    <w:next w:val="Normal"/>
    <w:link w:val="UnderrubrikChar"/>
    <w:uiPriority w:val="11"/>
    <w:semiHidden/>
    <w:qFormat/>
    <w:rsid w:val="00FD597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FD597F"/>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FD597F"/>
    <w:pPr>
      <w:numPr>
        <w:numId w:val="42"/>
      </w:numPr>
      <w:tabs>
        <w:tab w:val="num" w:pos="425"/>
      </w:tabs>
      <w:spacing w:after="100"/>
      <w:ind w:left="425" w:hanging="425"/>
      <w:contextualSpacing/>
    </w:pPr>
  </w:style>
  <w:style w:type="character" w:customStyle="1" w:styleId="RKnormalChar">
    <w:name w:val="RKnormal Char"/>
    <w:link w:val="RKnormal"/>
    <w:rsid w:val="008E63FF"/>
    <w:rPr>
      <w:rFonts w:ascii="OrigGarmnd BT" w:eastAsia="Times New Roman" w:hAnsi="OrigGarmnd BT" w:cs="Times New Roman"/>
      <w:sz w:val="24"/>
      <w:szCs w:val="20"/>
    </w:rPr>
  </w:style>
  <w:style w:type="character" w:styleId="Kommentarsreferens">
    <w:name w:val="annotation reference"/>
    <w:basedOn w:val="Standardstycketeckensnitt"/>
    <w:uiPriority w:val="99"/>
    <w:semiHidden/>
    <w:unhideWhenUsed/>
    <w:rsid w:val="00787DE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025992"/>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FD597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FD59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FD597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FD597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qFormat/>
    <w:rsid w:val="00CC41BA"/>
    <w:pPr>
      <w:tabs>
        <w:tab w:val="left" w:pos="1701"/>
        <w:tab w:val="left" w:pos="3600"/>
        <w:tab w:val="left" w:pos="5387"/>
      </w:tabs>
    </w:pPr>
  </w:style>
  <w:style w:type="character" w:customStyle="1" w:styleId="BrdtextChar">
    <w:name w:val="Brödtext Char"/>
    <w:basedOn w:val="Standardstycketeckensnitt"/>
    <w:link w:val="Brdtext"/>
    <w:rsid w:val="00025992"/>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unhideWhenUsed/>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unhideWhenUsed/>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A87A54"/>
    <w:rPr>
      <w:rFonts w:asciiTheme="majorHAnsi" w:hAnsiTheme="majorHAnsi"/>
      <w:sz w:val="19"/>
    </w:rPr>
  </w:style>
  <w:style w:type="paragraph" w:styleId="Sidfot">
    <w:name w:val="footer"/>
    <w:basedOn w:val="Normal"/>
    <w:link w:val="SidfotChar"/>
    <w:uiPriority w:val="99"/>
    <w:unhideWhenUsed/>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A87A54"/>
    <w:rPr>
      <w:rFonts w:asciiTheme="majorHAnsi" w:hAnsiTheme="majorHAnsi"/>
      <w:sz w:val="16"/>
    </w:rPr>
  </w:style>
  <w:style w:type="paragraph" w:styleId="Innehll2">
    <w:name w:val="toc 2"/>
    <w:basedOn w:val="Normal"/>
    <w:next w:val="Brdtext"/>
    <w:uiPriority w:val="39"/>
    <w:unhideWhenUsed/>
    <w:rsid w:val="00B84409"/>
    <w:pPr>
      <w:spacing w:after="0" w:line="240" w:lineRule="auto"/>
    </w:pPr>
  </w:style>
  <w:style w:type="character" w:styleId="Sidnummer">
    <w:name w:val="page number"/>
    <w:basedOn w:val="SidfotChar"/>
    <w:uiPriority w:val="99"/>
    <w:unhideWhenUsed/>
    <w:rsid w:val="00B84409"/>
    <w:rPr>
      <w:rFonts w:asciiTheme="majorHAnsi" w:hAnsiTheme="majorHAnsi"/>
      <w:sz w:val="17"/>
    </w:rPr>
  </w:style>
  <w:style w:type="paragraph" w:styleId="Innehll1">
    <w:name w:val="toc 1"/>
    <w:basedOn w:val="Normal"/>
    <w:next w:val="Brdtext"/>
    <w:uiPriority w:val="39"/>
    <w:unhideWhenUsed/>
    <w:rsid w:val="00B84409"/>
    <w:pPr>
      <w:spacing w:before="240" w:after="100" w:line="240" w:lineRule="auto"/>
    </w:pPr>
    <w:rPr>
      <w:rFonts w:asciiTheme="majorHAnsi" w:hAnsiTheme="majorHAnsi"/>
      <w:sz w:val="24"/>
    </w:rPr>
  </w:style>
  <w:style w:type="paragraph" w:styleId="Innehll3">
    <w:name w:val="toc 3"/>
    <w:basedOn w:val="Normal"/>
    <w:next w:val="Brdtext"/>
    <w:uiPriority w:val="39"/>
    <w:unhideWhenUsed/>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unhideWhenUsed/>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unhideWhenUsed/>
    <w:rsid w:val="00672F6F"/>
    <w:pPr>
      <w:spacing w:after="0"/>
    </w:pPr>
    <w:rPr>
      <w:szCs w:val="20"/>
    </w:rPr>
  </w:style>
  <w:style w:type="character" w:customStyle="1" w:styleId="FotnotstextChar">
    <w:name w:val="Fotnotstext Char"/>
    <w:basedOn w:val="Standardstycketeckensnitt"/>
    <w:link w:val="Fotnotstext"/>
    <w:uiPriority w:val="99"/>
    <w:rsid w:val="00672F6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rsid w:val="0094502D"/>
    <w:rPr>
      <w:rFonts w:ascii="Calibri" w:hAnsi="Calibri" w:cs="Calibri"/>
      <w:sz w:val="16"/>
    </w:rPr>
  </w:style>
  <w:style w:type="character" w:customStyle="1" w:styleId="DocNrChar">
    <w:name w:val="DocNr Char"/>
    <w:basedOn w:val="Standardstycketeckensnitt"/>
    <w:link w:val="DocNr"/>
    <w:rsid w:val="0094502D"/>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FD59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D597F"/>
    <w:rPr>
      <w:rFonts w:ascii="Tahoma" w:hAnsi="Tahoma" w:cs="Tahoma"/>
      <w:sz w:val="16"/>
      <w:szCs w:val="16"/>
    </w:rPr>
  </w:style>
  <w:style w:type="paragraph" w:styleId="Adress-brev">
    <w:name w:val="envelope address"/>
    <w:basedOn w:val="Normal"/>
    <w:uiPriority w:val="99"/>
    <w:semiHidden/>
    <w:unhideWhenUsed/>
    <w:rsid w:val="00FD597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FD597F"/>
    <w:pPr>
      <w:spacing w:after="0" w:line="240" w:lineRule="auto"/>
    </w:pPr>
  </w:style>
  <w:style w:type="character" w:customStyle="1" w:styleId="AnteckningsrubrikChar">
    <w:name w:val="Anteckningsrubrik Char"/>
    <w:basedOn w:val="Standardstycketeckensnitt"/>
    <w:link w:val="Anteckningsrubrik"/>
    <w:uiPriority w:val="99"/>
    <w:semiHidden/>
    <w:rsid w:val="00FD597F"/>
  </w:style>
  <w:style w:type="paragraph" w:styleId="Avslutandetext">
    <w:name w:val="Closing"/>
    <w:basedOn w:val="Normal"/>
    <w:link w:val="AvslutandetextChar"/>
    <w:uiPriority w:val="99"/>
    <w:semiHidden/>
    <w:unhideWhenUsed/>
    <w:rsid w:val="00FD597F"/>
    <w:pPr>
      <w:spacing w:after="0" w:line="240" w:lineRule="auto"/>
      <w:ind w:left="4252"/>
    </w:pPr>
  </w:style>
  <w:style w:type="character" w:customStyle="1" w:styleId="AvslutandetextChar">
    <w:name w:val="Avslutande text Char"/>
    <w:basedOn w:val="Standardstycketeckensnitt"/>
    <w:link w:val="Avslutandetext"/>
    <w:uiPriority w:val="99"/>
    <w:semiHidden/>
    <w:rsid w:val="00FD597F"/>
  </w:style>
  <w:style w:type="paragraph" w:styleId="Avsndaradress-brev">
    <w:name w:val="envelope return"/>
    <w:basedOn w:val="Normal"/>
    <w:uiPriority w:val="99"/>
    <w:semiHidden/>
    <w:unhideWhenUsed/>
    <w:rsid w:val="00FD597F"/>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FD597F"/>
    <w:pPr>
      <w:spacing w:after="120" w:line="480" w:lineRule="auto"/>
    </w:pPr>
  </w:style>
  <w:style w:type="character" w:customStyle="1" w:styleId="Brdtext2Char">
    <w:name w:val="Brödtext 2 Char"/>
    <w:basedOn w:val="Standardstycketeckensnitt"/>
    <w:link w:val="Brdtext2"/>
    <w:uiPriority w:val="99"/>
    <w:semiHidden/>
    <w:rsid w:val="00FD597F"/>
  </w:style>
  <w:style w:type="paragraph" w:styleId="Brdtext3">
    <w:name w:val="Body Text 3"/>
    <w:basedOn w:val="Normal"/>
    <w:link w:val="Brdtext3Char"/>
    <w:uiPriority w:val="99"/>
    <w:semiHidden/>
    <w:unhideWhenUsed/>
    <w:rsid w:val="00FD597F"/>
    <w:pPr>
      <w:spacing w:after="120"/>
    </w:pPr>
    <w:rPr>
      <w:sz w:val="16"/>
      <w:szCs w:val="16"/>
    </w:rPr>
  </w:style>
  <w:style w:type="character" w:customStyle="1" w:styleId="Brdtext3Char">
    <w:name w:val="Brödtext 3 Char"/>
    <w:basedOn w:val="Standardstycketeckensnitt"/>
    <w:link w:val="Brdtext3"/>
    <w:uiPriority w:val="99"/>
    <w:semiHidden/>
    <w:rsid w:val="00FD597F"/>
    <w:rPr>
      <w:sz w:val="16"/>
      <w:szCs w:val="16"/>
    </w:rPr>
  </w:style>
  <w:style w:type="paragraph" w:styleId="Brdtextmedfrstaindrag">
    <w:name w:val="Body Text First Indent"/>
    <w:basedOn w:val="Brdtext"/>
    <w:link w:val="BrdtextmedfrstaindragChar"/>
    <w:uiPriority w:val="99"/>
    <w:semiHidden/>
    <w:unhideWhenUsed/>
    <w:rsid w:val="00FD597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FD597F"/>
  </w:style>
  <w:style w:type="paragraph" w:styleId="Brdtextmedfrstaindrag2">
    <w:name w:val="Body Text First Indent 2"/>
    <w:basedOn w:val="Brdtextmedindrag"/>
    <w:link w:val="Brdtextmedfrstaindrag2Char"/>
    <w:uiPriority w:val="99"/>
    <w:semiHidden/>
    <w:unhideWhenUsed/>
    <w:rsid w:val="00FD597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FD597F"/>
  </w:style>
  <w:style w:type="paragraph" w:styleId="Brdtextmedindrag2">
    <w:name w:val="Body Text Indent 2"/>
    <w:basedOn w:val="Normal"/>
    <w:link w:val="Brdtextmedindrag2Char"/>
    <w:uiPriority w:val="99"/>
    <w:semiHidden/>
    <w:unhideWhenUsed/>
    <w:rsid w:val="00FD597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FD597F"/>
  </w:style>
  <w:style w:type="paragraph" w:styleId="Brdtextmedindrag3">
    <w:name w:val="Body Text Indent 3"/>
    <w:basedOn w:val="Normal"/>
    <w:link w:val="Brdtextmedindrag3Char"/>
    <w:uiPriority w:val="99"/>
    <w:semiHidden/>
    <w:unhideWhenUsed/>
    <w:rsid w:val="00FD597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FD597F"/>
    <w:rPr>
      <w:sz w:val="16"/>
      <w:szCs w:val="16"/>
    </w:rPr>
  </w:style>
  <w:style w:type="paragraph" w:styleId="Citat">
    <w:name w:val="Quote"/>
    <w:basedOn w:val="Normal"/>
    <w:next w:val="Normal"/>
    <w:link w:val="CitatChar"/>
    <w:uiPriority w:val="29"/>
    <w:semiHidden/>
    <w:qFormat/>
    <w:rsid w:val="00FD597F"/>
    <w:rPr>
      <w:i/>
      <w:iCs/>
      <w:color w:val="000000" w:themeColor="text1"/>
    </w:rPr>
  </w:style>
  <w:style w:type="character" w:customStyle="1" w:styleId="CitatChar">
    <w:name w:val="Citat Char"/>
    <w:basedOn w:val="Standardstycketeckensnitt"/>
    <w:link w:val="Citat"/>
    <w:uiPriority w:val="29"/>
    <w:semiHidden/>
    <w:rsid w:val="00FD597F"/>
    <w:rPr>
      <w:i/>
      <w:iCs/>
      <w:color w:val="000000" w:themeColor="text1"/>
    </w:rPr>
  </w:style>
  <w:style w:type="paragraph" w:styleId="Citatfrteckning">
    <w:name w:val="table of authorities"/>
    <w:basedOn w:val="Normal"/>
    <w:next w:val="Normal"/>
    <w:uiPriority w:val="99"/>
    <w:semiHidden/>
    <w:unhideWhenUsed/>
    <w:rsid w:val="00FD597F"/>
    <w:pPr>
      <w:spacing w:after="0"/>
      <w:ind w:left="250" w:hanging="250"/>
    </w:pPr>
  </w:style>
  <w:style w:type="paragraph" w:styleId="Citatfrteckningsrubrik">
    <w:name w:val="toa heading"/>
    <w:basedOn w:val="Normal"/>
    <w:next w:val="Normal"/>
    <w:uiPriority w:val="99"/>
    <w:semiHidden/>
    <w:unhideWhenUsed/>
    <w:rsid w:val="00FD597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FD597F"/>
  </w:style>
  <w:style w:type="character" w:customStyle="1" w:styleId="DatumChar">
    <w:name w:val="Datum Char"/>
    <w:basedOn w:val="Standardstycketeckensnitt"/>
    <w:link w:val="Datum"/>
    <w:uiPriority w:val="99"/>
    <w:semiHidden/>
    <w:rsid w:val="00FD597F"/>
  </w:style>
  <w:style w:type="paragraph" w:styleId="Dokumentversikt">
    <w:name w:val="Document Map"/>
    <w:basedOn w:val="Normal"/>
    <w:link w:val="DokumentversiktChar"/>
    <w:uiPriority w:val="99"/>
    <w:semiHidden/>
    <w:unhideWhenUsed/>
    <w:rsid w:val="00FD597F"/>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FD597F"/>
    <w:rPr>
      <w:rFonts w:ascii="Tahoma" w:hAnsi="Tahoma" w:cs="Tahoma"/>
      <w:sz w:val="16"/>
      <w:szCs w:val="16"/>
    </w:rPr>
  </w:style>
  <w:style w:type="paragraph" w:styleId="E-postsignatur">
    <w:name w:val="E-mail Signature"/>
    <w:basedOn w:val="Normal"/>
    <w:link w:val="E-postsignaturChar"/>
    <w:uiPriority w:val="99"/>
    <w:semiHidden/>
    <w:unhideWhenUsed/>
    <w:rsid w:val="00FD597F"/>
    <w:pPr>
      <w:spacing w:after="0" w:line="240" w:lineRule="auto"/>
    </w:pPr>
  </w:style>
  <w:style w:type="character" w:customStyle="1" w:styleId="E-postsignaturChar">
    <w:name w:val="E-postsignatur Char"/>
    <w:basedOn w:val="Standardstycketeckensnitt"/>
    <w:link w:val="E-postsignatur"/>
    <w:uiPriority w:val="99"/>
    <w:semiHidden/>
    <w:rsid w:val="00FD597F"/>
  </w:style>
  <w:style w:type="paragraph" w:styleId="Figurfrteckning">
    <w:name w:val="table of figures"/>
    <w:basedOn w:val="Normal"/>
    <w:next w:val="Normal"/>
    <w:uiPriority w:val="99"/>
    <w:semiHidden/>
    <w:unhideWhenUsed/>
    <w:rsid w:val="00FD597F"/>
    <w:pPr>
      <w:spacing w:after="0"/>
    </w:pPr>
  </w:style>
  <w:style w:type="paragraph" w:styleId="HTML-adress">
    <w:name w:val="HTML Address"/>
    <w:basedOn w:val="Normal"/>
    <w:link w:val="HTML-adressChar"/>
    <w:uiPriority w:val="99"/>
    <w:semiHidden/>
    <w:unhideWhenUsed/>
    <w:rsid w:val="00FD597F"/>
    <w:pPr>
      <w:spacing w:after="0" w:line="240" w:lineRule="auto"/>
    </w:pPr>
    <w:rPr>
      <w:i/>
      <w:iCs/>
    </w:rPr>
  </w:style>
  <w:style w:type="character" w:customStyle="1" w:styleId="HTML-adressChar">
    <w:name w:val="HTML - adress Char"/>
    <w:basedOn w:val="Standardstycketeckensnitt"/>
    <w:link w:val="HTML-adress"/>
    <w:uiPriority w:val="99"/>
    <w:semiHidden/>
    <w:rsid w:val="00FD597F"/>
    <w:rPr>
      <w:i/>
      <w:iCs/>
    </w:rPr>
  </w:style>
  <w:style w:type="paragraph" w:styleId="HTML-frformaterad">
    <w:name w:val="HTML Preformatted"/>
    <w:basedOn w:val="Normal"/>
    <w:link w:val="HTML-frformateradChar"/>
    <w:uiPriority w:val="99"/>
    <w:semiHidden/>
    <w:unhideWhenUsed/>
    <w:rsid w:val="00FD597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FD597F"/>
    <w:rPr>
      <w:rFonts w:ascii="Consolas" w:hAnsi="Consolas"/>
      <w:sz w:val="20"/>
      <w:szCs w:val="20"/>
    </w:rPr>
  </w:style>
  <w:style w:type="paragraph" w:styleId="Index1">
    <w:name w:val="index 1"/>
    <w:basedOn w:val="Normal"/>
    <w:next w:val="Normal"/>
    <w:autoRedefine/>
    <w:uiPriority w:val="99"/>
    <w:semiHidden/>
    <w:unhideWhenUsed/>
    <w:rsid w:val="00FD597F"/>
    <w:pPr>
      <w:spacing w:after="0" w:line="240" w:lineRule="auto"/>
      <w:ind w:left="250" w:hanging="250"/>
    </w:pPr>
  </w:style>
  <w:style w:type="paragraph" w:styleId="Index2">
    <w:name w:val="index 2"/>
    <w:basedOn w:val="Normal"/>
    <w:next w:val="Normal"/>
    <w:autoRedefine/>
    <w:uiPriority w:val="99"/>
    <w:semiHidden/>
    <w:unhideWhenUsed/>
    <w:rsid w:val="00FD597F"/>
    <w:pPr>
      <w:spacing w:after="0" w:line="240" w:lineRule="auto"/>
      <w:ind w:left="500" w:hanging="250"/>
    </w:pPr>
  </w:style>
  <w:style w:type="paragraph" w:styleId="Index3">
    <w:name w:val="index 3"/>
    <w:basedOn w:val="Normal"/>
    <w:next w:val="Normal"/>
    <w:autoRedefine/>
    <w:uiPriority w:val="99"/>
    <w:semiHidden/>
    <w:unhideWhenUsed/>
    <w:rsid w:val="00FD597F"/>
    <w:pPr>
      <w:spacing w:after="0" w:line="240" w:lineRule="auto"/>
      <w:ind w:left="750" w:hanging="250"/>
    </w:pPr>
  </w:style>
  <w:style w:type="paragraph" w:styleId="Index4">
    <w:name w:val="index 4"/>
    <w:basedOn w:val="Normal"/>
    <w:next w:val="Normal"/>
    <w:autoRedefine/>
    <w:uiPriority w:val="99"/>
    <w:semiHidden/>
    <w:unhideWhenUsed/>
    <w:rsid w:val="00FD597F"/>
    <w:pPr>
      <w:spacing w:after="0" w:line="240" w:lineRule="auto"/>
      <w:ind w:left="1000" w:hanging="250"/>
    </w:pPr>
  </w:style>
  <w:style w:type="paragraph" w:styleId="Index5">
    <w:name w:val="index 5"/>
    <w:basedOn w:val="Normal"/>
    <w:next w:val="Normal"/>
    <w:autoRedefine/>
    <w:uiPriority w:val="99"/>
    <w:semiHidden/>
    <w:unhideWhenUsed/>
    <w:rsid w:val="00FD597F"/>
    <w:pPr>
      <w:spacing w:after="0" w:line="240" w:lineRule="auto"/>
      <w:ind w:left="1250" w:hanging="250"/>
    </w:pPr>
  </w:style>
  <w:style w:type="paragraph" w:styleId="Index6">
    <w:name w:val="index 6"/>
    <w:basedOn w:val="Normal"/>
    <w:next w:val="Normal"/>
    <w:autoRedefine/>
    <w:uiPriority w:val="99"/>
    <w:semiHidden/>
    <w:unhideWhenUsed/>
    <w:rsid w:val="00FD597F"/>
    <w:pPr>
      <w:spacing w:after="0" w:line="240" w:lineRule="auto"/>
      <w:ind w:left="1500" w:hanging="250"/>
    </w:pPr>
  </w:style>
  <w:style w:type="paragraph" w:styleId="Index7">
    <w:name w:val="index 7"/>
    <w:basedOn w:val="Normal"/>
    <w:next w:val="Normal"/>
    <w:autoRedefine/>
    <w:uiPriority w:val="99"/>
    <w:semiHidden/>
    <w:unhideWhenUsed/>
    <w:rsid w:val="00FD597F"/>
    <w:pPr>
      <w:spacing w:after="0" w:line="240" w:lineRule="auto"/>
      <w:ind w:left="1750" w:hanging="250"/>
    </w:pPr>
  </w:style>
  <w:style w:type="paragraph" w:styleId="Index8">
    <w:name w:val="index 8"/>
    <w:basedOn w:val="Normal"/>
    <w:next w:val="Normal"/>
    <w:autoRedefine/>
    <w:uiPriority w:val="99"/>
    <w:semiHidden/>
    <w:unhideWhenUsed/>
    <w:rsid w:val="00FD597F"/>
    <w:pPr>
      <w:spacing w:after="0" w:line="240" w:lineRule="auto"/>
      <w:ind w:left="2000" w:hanging="250"/>
    </w:pPr>
  </w:style>
  <w:style w:type="paragraph" w:styleId="Index9">
    <w:name w:val="index 9"/>
    <w:basedOn w:val="Normal"/>
    <w:next w:val="Normal"/>
    <w:autoRedefine/>
    <w:uiPriority w:val="99"/>
    <w:semiHidden/>
    <w:unhideWhenUsed/>
    <w:rsid w:val="00FD597F"/>
    <w:pPr>
      <w:spacing w:after="0" w:line="240" w:lineRule="auto"/>
      <w:ind w:left="2250" w:hanging="250"/>
    </w:pPr>
  </w:style>
  <w:style w:type="paragraph" w:styleId="Indexrubrik">
    <w:name w:val="index heading"/>
    <w:basedOn w:val="Normal"/>
    <w:next w:val="Index1"/>
    <w:uiPriority w:val="99"/>
    <w:semiHidden/>
    <w:unhideWhenUsed/>
    <w:rsid w:val="00FD597F"/>
    <w:rPr>
      <w:rFonts w:asciiTheme="majorHAnsi" w:eastAsiaTheme="majorEastAsia" w:hAnsiTheme="majorHAnsi" w:cstheme="majorBidi"/>
      <w:b/>
      <w:bCs/>
    </w:rPr>
  </w:style>
  <w:style w:type="paragraph" w:styleId="Indragetstycke">
    <w:name w:val="Block Text"/>
    <w:basedOn w:val="Normal"/>
    <w:uiPriority w:val="99"/>
    <w:semiHidden/>
    <w:unhideWhenUsed/>
    <w:rsid w:val="00FD597F"/>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FD597F"/>
    <w:pPr>
      <w:spacing w:after="0" w:line="240" w:lineRule="auto"/>
    </w:pPr>
  </w:style>
  <w:style w:type="paragraph" w:styleId="Inledning">
    <w:name w:val="Salutation"/>
    <w:basedOn w:val="Normal"/>
    <w:next w:val="Normal"/>
    <w:link w:val="InledningChar"/>
    <w:uiPriority w:val="99"/>
    <w:semiHidden/>
    <w:unhideWhenUsed/>
    <w:rsid w:val="00FD597F"/>
  </w:style>
  <w:style w:type="character" w:customStyle="1" w:styleId="InledningChar">
    <w:name w:val="Inledning Char"/>
    <w:basedOn w:val="Standardstycketeckensnitt"/>
    <w:link w:val="Inledning"/>
    <w:uiPriority w:val="99"/>
    <w:semiHidden/>
    <w:rsid w:val="00FD597F"/>
  </w:style>
  <w:style w:type="paragraph" w:styleId="Innehll4">
    <w:name w:val="toc 4"/>
    <w:basedOn w:val="Normal"/>
    <w:next w:val="Normal"/>
    <w:autoRedefine/>
    <w:uiPriority w:val="39"/>
    <w:semiHidden/>
    <w:unhideWhenUsed/>
    <w:rsid w:val="00FD597F"/>
    <w:pPr>
      <w:spacing w:after="100"/>
      <w:ind w:left="750"/>
    </w:pPr>
  </w:style>
  <w:style w:type="paragraph" w:styleId="Innehll5">
    <w:name w:val="toc 5"/>
    <w:basedOn w:val="Normal"/>
    <w:next w:val="Normal"/>
    <w:autoRedefine/>
    <w:uiPriority w:val="39"/>
    <w:semiHidden/>
    <w:unhideWhenUsed/>
    <w:rsid w:val="00FD597F"/>
    <w:pPr>
      <w:spacing w:after="100"/>
      <w:ind w:left="1000"/>
    </w:pPr>
  </w:style>
  <w:style w:type="paragraph" w:styleId="Innehll6">
    <w:name w:val="toc 6"/>
    <w:basedOn w:val="Normal"/>
    <w:next w:val="Normal"/>
    <w:autoRedefine/>
    <w:uiPriority w:val="39"/>
    <w:semiHidden/>
    <w:unhideWhenUsed/>
    <w:rsid w:val="00FD597F"/>
    <w:pPr>
      <w:spacing w:after="100"/>
      <w:ind w:left="1250"/>
    </w:pPr>
  </w:style>
  <w:style w:type="paragraph" w:styleId="Innehll7">
    <w:name w:val="toc 7"/>
    <w:basedOn w:val="Normal"/>
    <w:next w:val="Normal"/>
    <w:autoRedefine/>
    <w:uiPriority w:val="39"/>
    <w:semiHidden/>
    <w:unhideWhenUsed/>
    <w:rsid w:val="00FD597F"/>
    <w:pPr>
      <w:spacing w:after="100"/>
      <w:ind w:left="1500"/>
    </w:pPr>
  </w:style>
  <w:style w:type="paragraph" w:styleId="Innehll8">
    <w:name w:val="toc 8"/>
    <w:basedOn w:val="Normal"/>
    <w:next w:val="Normal"/>
    <w:autoRedefine/>
    <w:uiPriority w:val="39"/>
    <w:semiHidden/>
    <w:unhideWhenUsed/>
    <w:rsid w:val="00FD597F"/>
    <w:pPr>
      <w:spacing w:after="100"/>
      <w:ind w:left="1750"/>
    </w:pPr>
  </w:style>
  <w:style w:type="paragraph" w:styleId="Innehll9">
    <w:name w:val="toc 9"/>
    <w:basedOn w:val="Normal"/>
    <w:next w:val="Normal"/>
    <w:autoRedefine/>
    <w:uiPriority w:val="39"/>
    <w:semiHidden/>
    <w:unhideWhenUsed/>
    <w:rsid w:val="00FD597F"/>
    <w:pPr>
      <w:spacing w:after="100"/>
      <w:ind w:left="2000"/>
    </w:pPr>
  </w:style>
  <w:style w:type="paragraph" w:styleId="Kommentarer">
    <w:name w:val="annotation text"/>
    <w:basedOn w:val="Normal"/>
    <w:link w:val="KommentarerChar"/>
    <w:uiPriority w:val="99"/>
    <w:semiHidden/>
    <w:unhideWhenUsed/>
    <w:rsid w:val="00FD597F"/>
    <w:pPr>
      <w:spacing w:line="240" w:lineRule="auto"/>
    </w:pPr>
    <w:rPr>
      <w:sz w:val="20"/>
      <w:szCs w:val="20"/>
    </w:rPr>
  </w:style>
  <w:style w:type="character" w:customStyle="1" w:styleId="KommentarerChar">
    <w:name w:val="Kommentarer Char"/>
    <w:basedOn w:val="Standardstycketeckensnitt"/>
    <w:link w:val="Kommentarer"/>
    <w:uiPriority w:val="99"/>
    <w:semiHidden/>
    <w:rsid w:val="00FD597F"/>
    <w:rPr>
      <w:sz w:val="20"/>
      <w:szCs w:val="20"/>
    </w:rPr>
  </w:style>
  <w:style w:type="paragraph" w:styleId="Kommentarsmne">
    <w:name w:val="annotation subject"/>
    <w:basedOn w:val="Kommentarer"/>
    <w:next w:val="Kommentarer"/>
    <w:link w:val="KommentarsmneChar"/>
    <w:uiPriority w:val="99"/>
    <w:semiHidden/>
    <w:unhideWhenUsed/>
    <w:rsid w:val="00FD597F"/>
    <w:rPr>
      <w:b/>
      <w:bCs/>
    </w:rPr>
  </w:style>
  <w:style w:type="character" w:customStyle="1" w:styleId="KommentarsmneChar">
    <w:name w:val="Kommentarsämne Char"/>
    <w:basedOn w:val="KommentarerChar"/>
    <w:link w:val="Kommentarsmne"/>
    <w:uiPriority w:val="99"/>
    <w:semiHidden/>
    <w:rsid w:val="00FD597F"/>
    <w:rPr>
      <w:b/>
      <w:bCs/>
      <w:sz w:val="20"/>
      <w:szCs w:val="20"/>
    </w:rPr>
  </w:style>
  <w:style w:type="paragraph" w:styleId="Lista">
    <w:name w:val="List"/>
    <w:basedOn w:val="Normal"/>
    <w:uiPriority w:val="99"/>
    <w:semiHidden/>
    <w:unhideWhenUsed/>
    <w:rsid w:val="00FD597F"/>
    <w:pPr>
      <w:ind w:left="283" w:hanging="283"/>
      <w:contextualSpacing/>
    </w:pPr>
  </w:style>
  <w:style w:type="paragraph" w:styleId="Lista2">
    <w:name w:val="List 2"/>
    <w:basedOn w:val="Normal"/>
    <w:uiPriority w:val="99"/>
    <w:semiHidden/>
    <w:unhideWhenUsed/>
    <w:rsid w:val="00FD597F"/>
    <w:pPr>
      <w:ind w:left="566" w:hanging="283"/>
      <w:contextualSpacing/>
    </w:pPr>
  </w:style>
  <w:style w:type="paragraph" w:styleId="Lista3">
    <w:name w:val="List 3"/>
    <w:basedOn w:val="Normal"/>
    <w:uiPriority w:val="99"/>
    <w:semiHidden/>
    <w:unhideWhenUsed/>
    <w:rsid w:val="00FD597F"/>
    <w:pPr>
      <w:ind w:left="849" w:hanging="283"/>
      <w:contextualSpacing/>
    </w:pPr>
  </w:style>
  <w:style w:type="paragraph" w:styleId="Lista4">
    <w:name w:val="List 4"/>
    <w:basedOn w:val="Normal"/>
    <w:uiPriority w:val="99"/>
    <w:semiHidden/>
    <w:unhideWhenUsed/>
    <w:rsid w:val="00FD597F"/>
    <w:pPr>
      <w:ind w:left="1132" w:hanging="283"/>
      <w:contextualSpacing/>
    </w:pPr>
  </w:style>
  <w:style w:type="paragraph" w:styleId="Lista5">
    <w:name w:val="List 5"/>
    <w:basedOn w:val="Normal"/>
    <w:uiPriority w:val="99"/>
    <w:semiHidden/>
    <w:unhideWhenUsed/>
    <w:rsid w:val="00FD597F"/>
    <w:pPr>
      <w:ind w:left="1415" w:hanging="283"/>
      <w:contextualSpacing/>
    </w:pPr>
  </w:style>
  <w:style w:type="paragraph" w:styleId="Listafortstt">
    <w:name w:val="List Continue"/>
    <w:basedOn w:val="Normal"/>
    <w:uiPriority w:val="99"/>
    <w:semiHidden/>
    <w:unhideWhenUsed/>
    <w:rsid w:val="00FD597F"/>
    <w:pPr>
      <w:spacing w:after="120"/>
      <w:ind w:left="283"/>
      <w:contextualSpacing/>
    </w:pPr>
  </w:style>
  <w:style w:type="paragraph" w:styleId="Listafortstt2">
    <w:name w:val="List Continue 2"/>
    <w:basedOn w:val="Normal"/>
    <w:uiPriority w:val="99"/>
    <w:semiHidden/>
    <w:unhideWhenUsed/>
    <w:rsid w:val="00FD597F"/>
    <w:pPr>
      <w:spacing w:after="120"/>
      <w:ind w:left="566"/>
      <w:contextualSpacing/>
    </w:pPr>
  </w:style>
  <w:style w:type="paragraph" w:styleId="Listafortstt3">
    <w:name w:val="List Continue 3"/>
    <w:basedOn w:val="Normal"/>
    <w:uiPriority w:val="99"/>
    <w:semiHidden/>
    <w:unhideWhenUsed/>
    <w:rsid w:val="00FD597F"/>
    <w:pPr>
      <w:spacing w:after="120"/>
      <w:ind w:left="849"/>
      <w:contextualSpacing/>
    </w:pPr>
  </w:style>
  <w:style w:type="paragraph" w:styleId="Listafortstt4">
    <w:name w:val="List Continue 4"/>
    <w:basedOn w:val="Normal"/>
    <w:uiPriority w:val="99"/>
    <w:semiHidden/>
    <w:unhideWhenUsed/>
    <w:rsid w:val="00FD597F"/>
    <w:pPr>
      <w:spacing w:after="120"/>
      <w:ind w:left="1132"/>
      <w:contextualSpacing/>
    </w:pPr>
  </w:style>
  <w:style w:type="paragraph" w:styleId="Listafortstt5">
    <w:name w:val="List Continue 5"/>
    <w:basedOn w:val="Normal"/>
    <w:uiPriority w:val="99"/>
    <w:semiHidden/>
    <w:unhideWhenUsed/>
    <w:rsid w:val="00FD597F"/>
    <w:pPr>
      <w:spacing w:after="120"/>
      <w:ind w:left="1415"/>
      <w:contextualSpacing/>
    </w:pPr>
  </w:style>
  <w:style w:type="paragraph" w:styleId="Liststycke">
    <w:name w:val="List Paragraph"/>
    <w:basedOn w:val="Normal"/>
    <w:uiPriority w:val="34"/>
    <w:qFormat/>
    <w:rsid w:val="00FD597F"/>
    <w:pPr>
      <w:ind w:left="720"/>
      <w:contextualSpacing/>
    </w:pPr>
  </w:style>
  <w:style w:type="paragraph" w:styleId="Litteraturfrteckning">
    <w:name w:val="Bibliography"/>
    <w:basedOn w:val="Normal"/>
    <w:next w:val="Normal"/>
    <w:uiPriority w:val="37"/>
    <w:semiHidden/>
    <w:unhideWhenUsed/>
    <w:rsid w:val="00FD597F"/>
  </w:style>
  <w:style w:type="paragraph" w:styleId="Makrotext">
    <w:name w:val="macro"/>
    <w:link w:val="MakrotextChar"/>
    <w:uiPriority w:val="99"/>
    <w:semiHidden/>
    <w:unhideWhenUsed/>
    <w:rsid w:val="00FD597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FD597F"/>
    <w:rPr>
      <w:rFonts w:ascii="Consolas" w:hAnsi="Consolas"/>
      <w:sz w:val="20"/>
      <w:szCs w:val="20"/>
    </w:rPr>
  </w:style>
  <w:style w:type="paragraph" w:styleId="Meddelanderubrik">
    <w:name w:val="Message Header"/>
    <w:basedOn w:val="Normal"/>
    <w:link w:val="MeddelanderubrikChar"/>
    <w:uiPriority w:val="99"/>
    <w:semiHidden/>
    <w:unhideWhenUsed/>
    <w:rsid w:val="00FD597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FD597F"/>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FD597F"/>
    <w:rPr>
      <w:rFonts w:ascii="Times New Roman" w:hAnsi="Times New Roman" w:cs="Times New Roman"/>
      <w:sz w:val="24"/>
      <w:szCs w:val="24"/>
    </w:rPr>
  </w:style>
  <w:style w:type="paragraph" w:styleId="Normaltindrag">
    <w:name w:val="Normal Indent"/>
    <w:basedOn w:val="Normal"/>
    <w:uiPriority w:val="99"/>
    <w:semiHidden/>
    <w:unhideWhenUsed/>
    <w:rsid w:val="00FD597F"/>
    <w:pPr>
      <w:ind w:left="1304"/>
    </w:pPr>
  </w:style>
  <w:style w:type="paragraph" w:styleId="Numreradlista4">
    <w:name w:val="List Number 4"/>
    <w:basedOn w:val="Normal"/>
    <w:uiPriority w:val="99"/>
    <w:semiHidden/>
    <w:unhideWhenUsed/>
    <w:rsid w:val="00FD597F"/>
    <w:pPr>
      <w:numPr>
        <w:numId w:val="38"/>
      </w:numPr>
      <w:contextualSpacing/>
    </w:pPr>
  </w:style>
  <w:style w:type="paragraph" w:styleId="Numreradlista5">
    <w:name w:val="List Number 5"/>
    <w:basedOn w:val="Normal"/>
    <w:uiPriority w:val="99"/>
    <w:semiHidden/>
    <w:unhideWhenUsed/>
    <w:rsid w:val="00FD597F"/>
    <w:pPr>
      <w:numPr>
        <w:numId w:val="39"/>
      </w:numPr>
      <w:contextualSpacing/>
    </w:pPr>
  </w:style>
  <w:style w:type="paragraph" w:styleId="Oformateradtext">
    <w:name w:val="Plain Text"/>
    <w:basedOn w:val="Normal"/>
    <w:link w:val="OformateradtextChar"/>
    <w:uiPriority w:val="99"/>
    <w:semiHidden/>
    <w:unhideWhenUsed/>
    <w:rsid w:val="00FD597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FD597F"/>
    <w:rPr>
      <w:rFonts w:ascii="Consolas" w:hAnsi="Consolas"/>
      <w:sz w:val="21"/>
      <w:szCs w:val="21"/>
    </w:rPr>
  </w:style>
  <w:style w:type="paragraph" w:styleId="Punktlista4">
    <w:name w:val="List Bullet 4"/>
    <w:basedOn w:val="Normal"/>
    <w:uiPriority w:val="99"/>
    <w:semiHidden/>
    <w:unhideWhenUsed/>
    <w:rsid w:val="00FD597F"/>
    <w:pPr>
      <w:numPr>
        <w:numId w:val="40"/>
      </w:numPr>
      <w:contextualSpacing/>
    </w:pPr>
  </w:style>
  <w:style w:type="paragraph" w:styleId="Punktlista5">
    <w:name w:val="List Bullet 5"/>
    <w:basedOn w:val="Normal"/>
    <w:uiPriority w:val="99"/>
    <w:semiHidden/>
    <w:unhideWhenUsed/>
    <w:rsid w:val="00FD597F"/>
    <w:pPr>
      <w:numPr>
        <w:numId w:val="41"/>
      </w:numPr>
      <w:contextualSpacing/>
    </w:pPr>
  </w:style>
  <w:style w:type="character" w:customStyle="1" w:styleId="Rubrik6Char">
    <w:name w:val="Rubrik 6 Char"/>
    <w:basedOn w:val="Standardstycketeckensnitt"/>
    <w:link w:val="Rubrik6"/>
    <w:uiPriority w:val="9"/>
    <w:semiHidden/>
    <w:rsid w:val="00FD597F"/>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FD597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FD597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D597F"/>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FD597F"/>
    <w:pPr>
      <w:spacing w:after="0" w:line="240" w:lineRule="auto"/>
      <w:ind w:left="4252"/>
    </w:pPr>
  </w:style>
  <w:style w:type="character" w:customStyle="1" w:styleId="SignaturChar">
    <w:name w:val="Signatur Char"/>
    <w:basedOn w:val="Standardstycketeckensnitt"/>
    <w:link w:val="Signatur"/>
    <w:uiPriority w:val="99"/>
    <w:semiHidden/>
    <w:rsid w:val="00FD597F"/>
  </w:style>
  <w:style w:type="paragraph" w:styleId="Slutkommentar">
    <w:name w:val="endnote text"/>
    <w:basedOn w:val="Normal"/>
    <w:link w:val="SlutkommentarChar"/>
    <w:uiPriority w:val="99"/>
    <w:semiHidden/>
    <w:unhideWhenUsed/>
    <w:rsid w:val="00FD597F"/>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FD597F"/>
    <w:rPr>
      <w:sz w:val="20"/>
      <w:szCs w:val="20"/>
    </w:rPr>
  </w:style>
  <w:style w:type="paragraph" w:styleId="Starktcitat">
    <w:name w:val="Intense Quote"/>
    <w:basedOn w:val="Normal"/>
    <w:next w:val="Normal"/>
    <w:link w:val="StarktcitatChar"/>
    <w:uiPriority w:val="30"/>
    <w:semiHidden/>
    <w:qFormat/>
    <w:rsid w:val="00FD597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FD597F"/>
    <w:rPr>
      <w:b/>
      <w:bCs/>
      <w:i/>
      <w:iCs/>
      <w:color w:val="1A3050" w:themeColor="accent1"/>
    </w:rPr>
  </w:style>
  <w:style w:type="paragraph" w:styleId="Underrubrik">
    <w:name w:val="Subtitle"/>
    <w:basedOn w:val="Normal"/>
    <w:next w:val="Normal"/>
    <w:link w:val="UnderrubrikChar"/>
    <w:uiPriority w:val="11"/>
    <w:semiHidden/>
    <w:qFormat/>
    <w:rsid w:val="00FD597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FD597F"/>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FD597F"/>
    <w:pPr>
      <w:numPr>
        <w:numId w:val="42"/>
      </w:numPr>
      <w:tabs>
        <w:tab w:val="num" w:pos="425"/>
      </w:tabs>
      <w:spacing w:after="100"/>
      <w:ind w:left="425" w:hanging="425"/>
      <w:contextualSpacing/>
    </w:pPr>
  </w:style>
  <w:style w:type="character" w:customStyle="1" w:styleId="RKnormalChar">
    <w:name w:val="RKnormal Char"/>
    <w:link w:val="RKnormal"/>
    <w:rsid w:val="008E63FF"/>
    <w:rPr>
      <w:rFonts w:ascii="OrigGarmnd BT" w:eastAsia="Times New Roman" w:hAnsi="OrigGarmnd BT" w:cs="Times New Roman"/>
      <w:sz w:val="24"/>
      <w:szCs w:val="20"/>
    </w:rPr>
  </w:style>
  <w:style w:type="character" w:styleId="Kommentarsreferens">
    <w:name w:val="annotation reference"/>
    <w:basedOn w:val="Standardstycketeckensnitt"/>
    <w:uiPriority w:val="99"/>
    <w:semiHidden/>
    <w:unhideWhenUsed/>
    <w:rsid w:val="00787DE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footnotes" Target="foot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DDFBE8033C4BC2AA21DD1E5D0209E4"/>
        <w:category>
          <w:name w:val="Allmänt"/>
          <w:gallery w:val="placeholder"/>
        </w:category>
        <w:types>
          <w:type w:val="bbPlcHdr"/>
        </w:types>
        <w:behaviors>
          <w:behavior w:val="content"/>
        </w:behaviors>
        <w:guid w:val="{6CC8AC84-52BB-4664-969E-1F9EA266551D}"/>
      </w:docPartPr>
      <w:docPartBody>
        <w:p w14:paraId="7527FA7E" w14:textId="77777777" w:rsidR="005F1CE0" w:rsidRDefault="00627708" w:rsidP="00627708">
          <w:pPr>
            <w:pStyle w:val="E6DDFBE8033C4BC2AA21DD1E5D0209E4"/>
          </w:pPr>
          <w:r>
            <w:t xml:space="preserve"> </w:t>
          </w:r>
        </w:p>
      </w:docPartBody>
    </w:docPart>
    <w:docPart>
      <w:docPartPr>
        <w:name w:val="E9FBF1688802431D8AB4BDEE24577D2C"/>
        <w:category>
          <w:name w:val="Allmänt"/>
          <w:gallery w:val="placeholder"/>
        </w:category>
        <w:types>
          <w:type w:val="bbPlcHdr"/>
        </w:types>
        <w:behaviors>
          <w:behavior w:val="content"/>
        </w:behaviors>
        <w:guid w:val="{07932B19-9D4C-4F97-9750-97B0CA783E7C}"/>
      </w:docPartPr>
      <w:docPartBody>
        <w:p w14:paraId="7527FA7F" w14:textId="77777777" w:rsidR="005F1CE0" w:rsidRDefault="00627708" w:rsidP="00627708">
          <w:pPr>
            <w:pStyle w:val="E9FBF1688802431D8AB4BDEE24577D2C"/>
          </w:pPr>
          <w:r>
            <w:rPr>
              <w:rStyle w:val="Platshllartext"/>
            </w:rPr>
            <w:t xml:space="preserve"> </w:t>
          </w:r>
        </w:p>
      </w:docPartBody>
    </w:docPart>
    <w:docPart>
      <w:docPartPr>
        <w:name w:val="2CE27D8F37A54CFABC1E8515487714F7"/>
        <w:category>
          <w:name w:val="Allmänt"/>
          <w:gallery w:val="placeholder"/>
        </w:category>
        <w:types>
          <w:type w:val="bbPlcHdr"/>
        </w:types>
        <w:behaviors>
          <w:behavior w:val="content"/>
        </w:behaviors>
        <w:guid w:val="{2FF573AE-718B-4B94-A61B-4B9095F5FE19}"/>
      </w:docPartPr>
      <w:docPartBody>
        <w:p w14:paraId="7527FA80" w14:textId="77777777" w:rsidR="005F1CE0" w:rsidRDefault="00627708" w:rsidP="00627708">
          <w:pPr>
            <w:pStyle w:val="2CE27D8F37A54CFABC1E8515487714F7"/>
          </w:pPr>
          <w:r>
            <w:rPr>
              <w:rStyle w:val="Platshllartext"/>
            </w:rPr>
            <w:t xml:space="preserve"> </w:t>
          </w:r>
        </w:p>
      </w:docPartBody>
    </w:docPart>
    <w:docPart>
      <w:docPartPr>
        <w:name w:val="1399DFD1BF1A4E49A9CD4824EF0A6AD6"/>
        <w:category>
          <w:name w:val="Allmänt"/>
          <w:gallery w:val="placeholder"/>
        </w:category>
        <w:types>
          <w:type w:val="bbPlcHdr"/>
        </w:types>
        <w:behaviors>
          <w:behavior w:val="content"/>
        </w:behaviors>
        <w:guid w:val="{AB7BED1A-CA96-4D68-98F3-33F45754B90A}"/>
      </w:docPartPr>
      <w:docPartBody>
        <w:p w14:paraId="7527FA81" w14:textId="77777777" w:rsidR="005F1CE0" w:rsidRDefault="00627708" w:rsidP="00627708">
          <w:pPr>
            <w:pStyle w:val="1399DFD1BF1A4E49A9CD4824EF0A6AD6"/>
          </w:pPr>
          <w:r>
            <w:rPr>
              <w:rStyle w:val="Platshllartext"/>
            </w:rPr>
            <w:t xml:space="preserve"> </w:t>
          </w:r>
        </w:p>
      </w:docPartBody>
    </w:docPart>
    <w:docPart>
      <w:docPartPr>
        <w:name w:val="8A8E16E383C948B8A37C7737D8E39B7D"/>
        <w:category>
          <w:name w:val="Allmänt"/>
          <w:gallery w:val="placeholder"/>
        </w:category>
        <w:types>
          <w:type w:val="bbPlcHdr"/>
        </w:types>
        <w:behaviors>
          <w:behavior w:val="content"/>
        </w:behaviors>
        <w:guid w:val="{19EFC7A4-37B4-4B46-AD99-CE0F41609DDC}"/>
      </w:docPartPr>
      <w:docPartBody>
        <w:p w14:paraId="7527FA82" w14:textId="77777777" w:rsidR="005F1CE0" w:rsidRDefault="00627708" w:rsidP="00627708">
          <w:pPr>
            <w:pStyle w:val="8A8E16E383C948B8A37C7737D8E39B7D"/>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08"/>
    <w:rsid w:val="005F1CE0"/>
    <w:rsid w:val="006277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527FA7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7708"/>
    <w:rPr>
      <w:color w:val="808080"/>
    </w:rPr>
  </w:style>
  <w:style w:type="paragraph" w:customStyle="1" w:styleId="1D9BAD3D57F64AEB99F123944B3BF85F">
    <w:name w:val="1D9BAD3D57F64AEB99F123944B3BF85F"/>
    <w:rsid w:val="00627708"/>
  </w:style>
  <w:style w:type="paragraph" w:customStyle="1" w:styleId="E699A74D07484FB8B95797DBA1A7E028">
    <w:name w:val="E699A74D07484FB8B95797DBA1A7E028"/>
    <w:rsid w:val="00627708"/>
  </w:style>
  <w:style w:type="paragraph" w:customStyle="1" w:styleId="FE775927AAD34E6DA8AF47A372CA8765">
    <w:name w:val="FE775927AAD34E6DA8AF47A372CA8765"/>
    <w:rsid w:val="00627708"/>
  </w:style>
  <w:style w:type="paragraph" w:customStyle="1" w:styleId="B700CF2790074839AF9C96034347C0FF">
    <w:name w:val="B700CF2790074839AF9C96034347C0FF"/>
    <w:rsid w:val="00627708"/>
  </w:style>
  <w:style w:type="paragraph" w:customStyle="1" w:styleId="E6DDFBE8033C4BC2AA21DD1E5D0209E4">
    <w:name w:val="E6DDFBE8033C4BC2AA21DD1E5D0209E4"/>
    <w:rsid w:val="00627708"/>
  </w:style>
  <w:style w:type="paragraph" w:customStyle="1" w:styleId="E9FBF1688802431D8AB4BDEE24577D2C">
    <w:name w:val="E9FBF1688802431D8AB4BDEE24577D2C"/>
    <w:rsid w:val="00627708"/>
  </w:style>
  <w:style w:type="paragraph" w:customStyle="1" w:styleId="2CE27D8F37A54CFABC1E8515487714F7">
    <w:name w:val="2CE27D8F37A54CFABC1E8515487714F7"/>
    <w:rsid w:val="00627708"/>
  </w:style>
  <w:style w:type="paragraph" w:customStyle="1" w:styleId="17F65B0E6A1A4C3C94B5623749BB8988">
    <w:name w:val="17F65B0E6A1A4C3C94B5623749BB8988"/>
    <w:rsid w:val="00627708"/>
  </w:style>
  <w:style w:type="paragraph" w:customStyle="1" w:styleId="59CF104840F049FD909810CFE8010EE2">
    <w:name w:val="59CF104840F049FD909810CFE8010EE2"/>
    <w:rsid w:val="00627708"/>
  </w:style>
  <w:style w:type="paragraph" w:customStyle="1" w:styleId="1399DFD1BF1A4E49A9CD4824EF0A6AD6">
    <w:name w:val="1399DFD1BF1A4E49A9CD4824EF0A6AD6"/>
    <w:rsid w:val="00627708"/>
  </w:style>
  <w:style w:type="paragraph" w:customStyle="1" w:styleId="8A8E16E383C948B8A37C7737D8E39B7D">
    <w:name w:val="8A8E16E383C948B8A37C7737D8E39B7D"/>
    <w:rsid w:val="00627708"/>
  </w:style>
  <w:style w:type="paragraph" w:customStyle="1" w:styleId="EEE2CEB0289B4210A5222583351F5429">
    <w:name w:val="EEE2CEB0289B4210A5222583351F5429"/>
    <w:rsid w:val="00627708"/>
  </w:style>
  <w:style w:type="paragraph" w:customStyle="1" w:styleId="D13FF8E153BD4A2BAC75444C62773071">
    <w:name w:val="D13FF8E153BD4A2BAC75444C62773071"/>
    <w:rsid w:val="006277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7708"/>
    <w:rPr>
      <w:color w:val="808080"/>
    </w:rPr>
  </w:style>
  <w:style w:type="paragraph" w:customStyle="1" w:styleId="1D9BAD3D57F64AEB99F123944B3BF85F">
    <w:name w:val="1D9BAD3D57F64AEB99F123944B3BF85F"/>
    <w:rsid w:val="00627708"/>
  </w:style>
  <w:style w:type="paragraph" w:customStyle="1" w:styleId="E699A74D07484FB8B95797DBA1A7E028">
    <w:name w:val="E699A74D07484FB8B95797DBA1A7E028"/>
    <w:rsid w:val="00627708"/>
  </w:style>
  <w:style w:type="paragraph" w:customStyle="1" w:styleId="FE775927AAD34E6DA8AF47A372CA8765">
    <w:name w:val="FE775927AAD34E6DA8AF47A372CA8765"/>
    <w:rsid w:val="00627708"/>
  </w:style>
  <w:style w:type="paragraph" w:customStyle="1" w:styleId="B700CF2790074839AF9C96034347C0FF">
    <w:name w:val="B700CF2790074839AF9C96034347C0FF"/>
    <w:rsid w:val="00627708"/>
  </w:style>
  <w:style w:type="paragraph" w:customStyle="1" w:styleId="E6DDFBE8033C4BC2AA21DD1E5D0209E4">
    <w:name w:val="E6DDFBE8033C4BC2AA21DD1E5D0209E4"/>
    <w:rsid w:val="00627708"/>
  </w:style>
  <w:style w:type="paragraph" w:customStyle="1" w:styleId="E9FBF1688802431D8AB4BDEE24577D2C">
    <w:name w:val="E9FBF1688802431D8AB4BDEE24577D2C"/>
    <w:rsid w:val="00627708"/>
  </w:style>
  <w:style w:type="paragraph" w:customStyle="1" w:styleId="2CE27D8F37A54CFABC1E8515487714F7">
    <w:name w:val="2CE27D8F37A54CFABC1E8515487714F7"/>
    <w:rsid w:val="00627708"/>
  </w:style>
  <w:style w:type="paragraph" w:customStyle="1" w:styleId="17F65B0E6A1A4C3C94B5623749BB8988">
    <w:name w:val="17F65B0E6A1A4C3C94B5623749BB8988"/>
    <w:rsid w:val="00627708"/>
  </w:style>
  <w:style w:type="paragraph" w:customStyle="1" w:styleId="59CF104840F049FD909810CFE8010EE2">
    <w:name w:val="59CF104840F049FD909810CFE8010EE2"/>
    <w:rsid w:val="00627708"/>
  </w:style>
  <w:style w:type="paragraph" w:customStyle="1" w:styleId="1399DFD1BF1A4E49A9CD4824EF0A6AD6">
    <w:name w:val="1399DFD1BF1A4E49A9CD4824EF0A6AD6"/>
    <w:rsid w:val="00627708"/>
  </w:style>
  <w:style w:type="paragraph" w:customStyle="1" w:styleId="8A8E16E383C948B8A37C7737D8E39B7D">
    <w:name w:val="8A8E16E383C948B8A37C7737D8E39B7D"/>
    <w:rsid w:val="00627708"/>
  </w:style>
  <w:style w:type="paragraph" w:customStyle="1" w:styleId="EEE2CEB0289B4210A5222583351F5429">
    <w:name w:val="EEE2CEB0289B4210A5222583351F5429"/>
    <w:rsid w:val="00627708"/>
  </w:style>
  <w:style w:type="paragraph" w:customStyle="1" w:styleId="D13FF8E153BD4A2BAC75444C62773071">
    <w:name w:val="D13FF8E153BD4A2BAC75444C62773071"/>
    <w:rsid w:val="006277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xml version="1.0" encoding="iso-8859-1"?>-->
<DocumentInfo xmlns="http://lp/documentinfo/RK">
  <BaseInfo>
    <RkTemplate>Rktemplatetest</RkTemplate>
    <DocType>Brev</DocType>
    <DocTypeShowName>Brev</DocTypeShowName>
    <Status/>
    <Sender>
      <SenderName>Jonas Öhlund</SenderName>
      <SenderTitle/>
      <SenderMail>jonas.ohlund@regeringskansliet.se</SenderMail>
      <SenderPhone>08-405 45 21 </SenderPhone>
    </Sender>
    <TopId>1</TopId>
    <TopSender>Justitie- och migrationsministern</TopSender>
    <OrganisationInfo>
      <Organisatoriskenhet1>Justitiedepartementet</Organisatoriskenhet1>
      <Organisatoriskenhet2>Enheten för processrätt och domstolsfrågor</Organisatoriskenhet2>
      <Organisatoriskenhet3> </Organisatoriskenhet3>
      <Organisatoriskenhet1Id>142</Organisatoriskenhet1Id>
      <Organisatoriskenhet2Id>146</Organisatoriskenhet2Id>
      <Organisatoriskenhet3Id> </Organisatoriskenhet3Id>
    </OrganisationInfo>
    <HeaderDate/>
    <Office/>
    <Dnr>Ju2017/04067/POL Ju2017/04070/POL</Dnr>
    <ParagrafNr/>
    <DocumentTitle/>
    <VisitingAddress/>
    <Extra1>extrainfo för denna mallm</Extra1>
    <Extra2>mer extrainfo</Extra2>
    <Extra3/>
    <Number/>
    <Recipient>Till riksdagen</Recipient>
    <SenderText/>
    <DocNumber/>
    <Doclanguage>1053</Doclanguage>
    <Appendix/>
    <LogotypeName>RK_LOGO_SV_BW.png</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43b09b8a-f461-457f-ac98-f68db05c8fbd</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ADC15-BBFA-40B6-9B5E-554F9E47F475}"/>
</file>

<file path=customXml/itemProps2.xml><?xml version="1.0" encoding="utf-8"?>
<ds:datastoreItem xmlns:ds="http://schemas.openxmlformats.org/officeDocument/2006/customXml" ds:itemID="{60E8556A-A8B3-4540-82EF-F9537FED594A}"/>
</file>

<file path=customXml/itemProps3.xml><?xml version="1.0" encoding="utf-8"?>
<ds:datastoreItem xmlns:ds="http://schemas.openxmlformats.org/officeDocument/2006/customXml" ds:itemID="{B67A1C96-73B4-4B25-BF50-4BCEADE5BBDF}"/>
</file>

<file path=customXml/itemProps4.xml><?xml version="1.0" encoding="utf-8"?>
<ds:datastoreItem xmlns:ds="http://schemas.openxmlformats.org/officeDocument/2006/customXml" ds:itemID="{19FC6F24-25C3-44B4-908C-40335C4604DF}"/>
</file>

<file path=customXml/itemProps5.xml><?xml version="1.0" encoding="utf-8"?>
<ds:datastoreItem xmlns:ds="http://schemas.openxmlformats.org/officeDocument/2006/customXml" ds:itemID="{31F967D6-114E-4102-8561-06E6EAEFEBCE}"/>
</file>

<file path=customXml/itemProps6.xml><?xml version="1.0" encoding="utf-8"?>
<ds:datastoreItem xmlns:ds="http://schemas.openxmlformats.org/officeDocument/2006/customXml" ds:itemID="{797B7680-E6F8-4672-9AA1-76BFED63220F}"/>
</file>

<file path=customXml/itemProps7.xml><?xml version="1.0" encoding="utf-8"?>
<ds:datastoreItem xmlns:ds="http://schemas.openxmlformats.org/officeDocument/2006/customXml" ds:itemID="{7A6EB895-B80A-4392-96E3-F7001322D932}"/>
</file>

<file path=customXml/itemProps8.xml><?xml version="1.0" encoding="utf-8"?>
<ds:datastoreItem xmlns:ds="http://schemas.openxmlformats.org/officeDocument/2006/customXml" ds:itemID="{5D34340B-0637-47A6-BA10-27D30B3895C5}"/>
</file>

<file path=docProps/app.xml><?xml version="1.0" encoding="utf-8"?>
<Properties xmlns="http://schemas.openxmlformats.org/officeDocument/2006/extended-properties" xmlns:vt="http://schemas.openxmlformats.org/officeDocument/2006/docPropsVTypes">
  <Template>RK Basmall</Template>
  <TotalTime>0</TotalTime>
  <Pages>2</Pages>
  <Words>361</Words>
  <Characters>1919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Manager>Jonas Öhlund</Manager>
  <Company>Regeringskansliet RK IT</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Öhlund</dc:creator>
  <cp:lastModifiedBy>Jenny Timerdal</cp:lastModifiedBy>
  <cp:revision>6</cp:revision>
  <cp:lastPrinted>2017-05-17T09:47:00Z</cp:lastPrinted>
  <dcterms:created xsi:type="dcterms:W3CDTF">2017-05-17T09:50:00Z</dcterms:created>
  <dcterms:modified xsi:type="dcterms:W3CDTF">2017-05-17T09:51:00Z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TaxCatchAll">
    <vt:lpwstr/>
  </property>
  <property fmtid="{D5CDD505-2E9C-101B-9397-08002B2CF9AE}" pid="6" name="_dlc_DocIdItemGuid">
    <vt:lpwstr>eee2dfc9-e407-47ba-b2b0-2876f8390a3b</vt:lpwstr>
  </property>
</Properties>
</file>