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2034D" w14:textId="6705088D" w:rsidR="00B506A3" w:rsidRDefault="009071F3" w:rsidP="00C206E8">
      <w:pPr>
        <w:pStyle w:val="Rubrik"/>
        <w:spacing w:after="360"/>
      </w:pPr>
      <w:r>
        <w:t>S</w:t>
      </w:r>
      <w:r w:rsidR="0026562D">
        <w:t>var på fråga 20</w:t>
      </w:r>
      <w:r w:rsidR="00E82B8C">
        <w:t>20</w:t>
      </w:r>
      <w:r w:rsidR="0026562D">
        <w:t>/</w:t>
      </w:r>
      <w:r w:rsidR="0053236F">
        <w:t>2</w:t>
      </w:r>
      <w:r w:rsidR="00E82B8C">
        <w:t>1</w:t>
      </w:r>
      <w:r w:rsidR="0026562D">
        <w:t>:</w:t>
      </w:r>
      <w:r w:rsidR="0053236F">
        <w:t>1</w:t>
      </w:r>
      <w:r w:rsidR="00E82B8C">
        <w:t>79</w:t>
      </w:r>
      <w:r w:rsidR="0026562D">
        <w:t xml:space="preserve"> av </w:t>
      </w:r>
      <w:proofErr w:type="spellStart"/>
      <w:r w:rsidR="00E82B8C">
        <w:t>Serkan</w:t>
      </w:r>
      <w:proofErr w:type="spellEnd"/>
      <w:r w:rsidR="00E82B8C">
        <w:t xml:space="preserve"> </w:t>
      </w:r>
      <w:proofErr w:type="spellStart"/>
      <w:r w:rsidR="00E82B8C">
        <w:t>Köse</w:t>
      </w:r>
      <w:proofErr w:type="spellEnd"/>
      <w:r w:rsidR="0026562D">
        <w:t xml:space="preserve"> (</w:t>
      </w:r>
      <w:r w:rsidR="00E82B8C">
        <w:t>S</w:t>
      </w:r>
      <w:r>
        <w:t xml:space="preserve">) </w:t>
      </w:r>
      <w:r w:rsidR="00E82B8C">
        <w:t>Sidas flytt till Botkyrka</w:t>
      </w:r>
      <w:bookmarkStart w:id="0" w:name="_GoBack"/>
      <w:bookmarkEnd w:id="0"/>
    </w:p>
    <w:p w14:paraId="7D357484" w14:textId="15D84405" w:rsidR="00B506A3" w:rsidRPr="00472EBA" w:rsidRDefault="00FC2417" w:rsidP="00472EBA">
      <w:pPr>
        <w:pStyle w:val="Brdtext"/>
      </w:pPr>
      <w:proofErr w:type="spellStart"/>
      <w:r>
        <w:t>Serkan</w:t>
      </w:r>
      <w:proofErr w:type="spellEnd"/>
      <w:r>
        <w:t xml:space="preserve"> </w:t>
      </w:r>
      <w:proofErr w:type="spellStart"/>
      <w:r>
        <w:t>Köse</w:t>
      </w:r>
      <w:proofErr w:type="spellEnd"/>
      <w:r w:rsidR="0096620A">
        <w:t xml:space="preserve"> har frågat mig </w:t>
      </w:r>
      <w:r>
        <w:t>vilka skäl som låg till grund för regeringens godkännande av Sidas begäran att utöka sin lokaliseringssökning till hela Stockholms län</w:t>
      </w:r>
      <w:r w:rsidR="002868C8">
        <w:t>.</w:t>
      </w:r>
    </w:p>
    <w:p w14:paraId="52085108" w14:textId="78F4E0D6" w:rsidR="003519CA" w:rsidRDefault="009F7346" w:rsidP="00281106">
      <w:pPr>
        <w:pStyle w:val="Brdtext"/>
      </w:pPr>
      <w:r w:rsidRPr="009F7346">
        <w:t xml:space="preserve">Regeringen beslutade i januari 2018 att Sida ska flytta till Botkyrka kommun. </w:t>
      </w:r>
      <w:r>
        <w:t xml:space="preserve">Skälet var, och är fortsatt, att stärka </w:t>
      </w:r>
      <w:r w:rsidRPr="009F7346">
        <w:t>legitimitet</w:t>
      </w:r>
      <w:r>
        <w:t>en</w:t>
      </w:r>
      <w:r w:rsidRPr="009F7346">
        <w:t xml:space="preserve"> och att staten ska ta ett större ansvar för ett Sverige som håller ihop</w:t>
      </w:r>
      <w:r>
        <w:t xml:space="preserve">. </w:t>
      </w:r>
      <w:r w:rsidRPr="009F7346">
        <w:t>Alla delar i vårt land har betydelse</w:t>
      </w:r>
      <w:r>
        <w:t>.</w:t>
      </w:r>
      <w:r w:rsidRPr="009F7346">
        <w:t xml:space="preserve"> Det gäller såväl landsbygd och storstad som innerstad och förorter i landets storstäder.</w:t>
      </w:r>
      <w:r w:rsidR="00903FC4">
        <w:t xml:space="preserve"> Det handlar </w:t>
      </w:r>
      <w:r w:rsidR="000843C8">
        <w:t xml:space="preserve">bland annat </w:t>
      </w:r>
      <w:r w:rsidR="00903FC4">
        <w:t xml:space="preserve">om </w:t>
      </w:r>
      <w:r w:rsidR="00817DD3">
        <w:t xml:space="preserve">att </w:t>
      </w:r>
      <w:r w:rsidR="00903FC4" w:rsidRPr="00903FC4">
        <w:t>bidra till att det finns arbetstillfällen i statlig regi för tjänstemän och akademiker även i storstädernas ytterområden</w:t>
      </w:r>
      <w:r w:rsidR="00903FC4">
        <w:t xml:space="preserve">. </w:t>
      </w:r>
    </w:p>
    <w:p w14:paraId="1828090E" w14:textId="566C94B0" w:rsidR="00392F9B" w:rsidRDefault="00B33F1A" w:rsidP="00281106">
      <w:pPr>
        <w:pStyle w:val="Brdtext"/>
      </w:pPr>
      <w:r>
        <w:t xml:space="preserve">Sida är en stor myndighet med särskilda verksamhetskrav, vilket ställer krav när det gäller placering och lokaler. </w:t>
      </w:r>
      <w:r w:rsidR="00352BF1" w:rsidRPr="00352BF1">
        <w:t>Det har funnits utmaningar vad gäller lokalfrågan i Botkyrka under hela</w:t>
      </w:r>
      <w:r w:rsidR="00AD522A">
        <w:t xml:space="preserve"> </w:t>
      </w:r>
      <w:r w:rsidR="00352BF1" w:rsidRPr="00352BF1">
        <w:t>processens förlopp.</w:t>
      </w:r>
      <w:r w:rsidR="00AD522A">
        <w:t xml:space="preserve"> Den kunskap</w:t>
      </w:r>
      <w:r w:rsidR="007A4429">
        <w:t>en</w:t>
      </w:r>
      <w:r w:rsidR="00AD522A">
        <w:t xml:space="preserve"> har regeringen haft </w:t>
      </w:r>
      <w:r w:rsidR="00AD522A" w:rsidRPr="007A4429">
        <w:t>under</w:t>
      </w:r>
      <w:r w:rsidR="00AD522A">
        <w:t xml:space="preserve"> </w:t>
      </w:r>
      <w:r w:rsidR="00F0491E">
        <w:t xml:space="preserve">ärendets </w:t>
      </w:r>
      <w:r w:rsidR="00AD522A">
        <w:t>beredning</w:t>
      </w:r>
      <w:r w:rsidR="004B30EB">
        <w:t>.</w:t>
      </w:r>
      <w:r w:rsidR="0004486A">
        <w:t xml:space="preserve"> </w:t>
      </w:r>
      <w:r w:rsidR="00F714A6">
        <w:t>Mot bakgrund av detta</w:t>
      </w:r>
      <w:r w:rsidR="00AD522A">
        <w:t xml:space="preserve"> </w:t>
      </w:r>
      <w:r w:rsidR="00DF1F69">
        <w:t>har</w:t>
      </w:r>
      <w:r w:rsidR="00AD522A">
        <w:t xml:space="preserve"> regeringen, till skillnad från övriga beslut om omlokalisering av statliga myndigheter, i beslutet gällande Sida </w:t>
      </w:r>
      <w:r w:rsidR="006150BC">
        <w:t xml:space="preserve">inte </w:t>
      </w:r>
      <w:r w:rsidR="00AD522A">
        <w:t xml:space="preserve">angivet när omlokaliseringen </w:t>
      </w:r>
      <w:r w:rsidR="00E32B62">
        <w:t xml:space="preserve">senast </w:t>
      </w:r>
      <w:r w:rsidR="00AD522A">
        <w:t>ska vara genomförd och myndigheten finn</w:t>
      </w:r>
      <w:r w:rsidR="00E32B62">
        <w:t>a</w:t>
      </w:r>
      <w:r w:rsidR="00AD522A">
        <w:t xml:space="preserve">s på den nya orten. </w:t>
      </w:r>
      <w:r w:rsidR="00F714A6">
        <w:t>Regeringen gjorde emellertid bedömningen att Botkyrka kommun hade förutsättningar att ta emot Sidas verksamhet.</w:t>
      </w:r>
    </w:p>
    <w:p w14:paraId="2A74F10B" w14:textId="260D68C0" w:rsidR="00CF7CBC" w:rsidRDefault="00997870" w:rsidP="00281106">
      <w:pPr>
        <w:pStyle w:val="Brdtext"/>
      </w:pPr>
      <w:r>
        <w:t xml:space="preserve">Utrikesdepartementet </w:t>
      </w:r>
      <w:r w:rsidR="006D7A26">
        <w:t>har</w:t>
      </w:r>
      <w:r w:rsidR="00F714A6">
        <w:t xml:space="preserve"> informerat Sida om att olika alternativ, såsom nyproduktion</w:t>
      </w:r>
      <w:r w:rsidR="00931D85">
        <w:t xml:space="preserve">, eller förädling av </w:t>
      </w:r>
      <w:r w:rsidR="003018F9">
        <w:t xml:space="preserve">ändamålsenliga </w:t>
      </w:r>
      <w:r w:rsidR="00931D85">
        <w:t>byggnader i det befintliga beståndet</w:t>
      </w:r>
      <w:r w:rsidR="00F714A6">
        <w:t>,</w:t>
      </w:r>
      <w:r w:rsidR="00931D85">
        <w:t xml:space="preserve"> </w:t>
      </w:r>
      <w:r w:rsidR="00F714A6">
        <w:t>behöv</w:t>
      </w:r>
      <w:r w:rsidR="00F916CD">
        <w:t xml:space="preserve">er </w:t>
      </w:r>
      <w:r w:rsidR="00F714A6">
        <w:t xml:space="preserve">övervägas </w:t>
      </w:r>
      <w:r w:rsidR="00931D85">
        <w:t xml:space="preserve">för att </w:t>
      </w:r>
      <w:r w:rsidR="00F714A6">
        <w:t xml:space="preserve">kunna </w:t>
      </w:r>
      <w:r w:rsidR="00931D85">
        <w:t xml:space="preserve">verkställa beslutet att lokalisera Sida till Botkyrka. </w:t>
      </w:r>
      <w:r w:rsidR="00B1137C">
        <w:t xml:space="preserve">Detta konstaterar </w:t>
      </w:r>
      <w:r w:rsidR="0004486A">
        <w:t>också</w:t>
      </w:r>
      <w:r w:rsidR="00B1137C">
        <w:t xml:space="preserve"> myndigheten i sin andra konsekvensanalys. </w:t>
      </w:r>
      <w:r w:rsidR="00147C58">
        <w:t xml:space="preserve"> </w:t>
      </w:r>
    </w:p>
    <w:p w14:paraId="239A9A12" w14:textId="35607BBB" w:rsidR="009340AF" w:rsidRPr="004B30EB" w:rsidRDefault="004B30EB" w:rsidP="003018F9">
      <w:pPr>
        <w:pStyle w:val="Brdtext"/>
      </w:pPr>
      <w:r w:rsidRPr="004B30EB">
        <w:lastRenderedPageBreak/>
        <w:t xml:space="preserve">Utrikesdepartementet har haft kontinuerlig </w:t>
      </w:r>
      <w:r w:rsidR="008B0064" w:rsidRPr="004B30EB">
        <w:t xml:space="preserve">dialog </w:t>
      </w:r>
      <w:r w:rsidRPr="004B30EB">
        <w:t xml:space="preserve">med Sida i ärendet. </w:t>
      </w:r>
      <w:r>
        <w:t xml:space="preserve">Under denna dialog har det över tid framkommit att det funnits svårigheter att </w:t>
      </w:r>
      <w:r w:rsidR="004175E0">
        <w:t xml:space="preserve">inom rimlig tid verkställa omlokaliseringen till Botkyrka. </w:t>
      </w:r>
      <w:r w:rsidR="00B1200E">
        <w:t>Regeringen har p</w:t>
      </w:r>
      <w:r w:rsidR="00BA0FFF">
        <w:t>å</w:t>
      </w:r>
      <w:r w:rsidR="00B1200E">
        <w:t xml:space="preserve"> grundval av det myndigheten anfört </w:t>
      </w:r>
      <w:r w:rsidR="00BA0FFF">
        <w:t>i dialog med U</w:t>
      </w:r>
      <w:r w:rsidR="001C49A9">
        <w:t>trikesdepartementet</w:t>
      </w:r>
      <w:r w:rsidR="00BA0FFF">
        <w:t xml:space="preserve"> och i </w:t>
      </w:r>
      <w:r w:rsidR="00F714A6">
        <w:t xml:space="preserve">sin skriftliga </w:t>
      </w:r>
      <w:r w:rsidR="005D5DF0">
        <w:t>hem</w:t>
      </w:r>
      <w:r w:rsidR="00BA0FFF">
        <w:t xml:space="preserve">ställan </w:t>
      </w:r>
      <w:r w:rsidR="009323C5">
        <w:t xml:space="preserve">till regeringen </w:t>
      </w:r>
      <w:r w:rsidR="00BA0FFF">
        <w:t xml:space="preserve">gjort en samlad bedömning att bemyndiga Sida att </w:t>
      </w:r>
      <w:r w:rsidR="00A45B81">
        <w:t xml:space="preserve">även söka lokal i andra delar av Stockholms län som uppfyller regeringens krav om ökad statlig närvaro i Stockholms ytterområden. </w:t>
      </w:r>
    </w:p>
    <w:p w14:paraId="125A8832" w14:textId="19BE58A2" w:rsidR="00F2225D" w:rsidRPr="004B30EB" w:rsidRDefault="00F2225D" w:rsidP="005C120D">
      <w:pPr>
        <w:pStyle w:val="Brdtext"/>
      </w:pPr>
      <w:r w:rsidRPr="004B30EB">
        <w:t>Stoc</w:t>
      </w:r>
      <w:r w:rsidR="00F35DE0" w:rsidRPr="004B30EB">
        <w:t xml:space="preserve">kholm den </w:t>
      </w:r>
      <w:r w:rsidR="003A51A3" w:rsidRPr="004B30EB">
        <w:t>14</w:t>
      </w:r>
      <w:r w:rsidR="00F546C8" w:rsidRPr="004B30EB">
        <w:t xml:space="preserve"> </w:t>
      </w:r>
      <w:r w:rsidR="003A51A3" w:rsidRPr="004B30EB">
        <w:t>oktober</w:t>
      </w:r>
      <w:r w:rsidR="00F546C8" w:rsidRPr="004B30EB">
        <w:t xml:space="preserve"> </w:t>
      </w:r>
      <w:r w:rsidR="00B939D0" w:rsidRPr="004B30EB">
        <w:t>20</w:t>
      </w:r>
      <w:r w:rsidR="00F546C8" w:rsidRPr="004B30EB">
        <w:t>20</w:t>
      </w:r>
    </w:p>
    <w:p w14:paraId="33F3D8D7" w14:textId="77777777" w:rsidR="00FC2A1E" w:rsidRPr="004B30EB" w:rsidRDefault="00FC2A1E" w:rsidP="005C120D">
      <w:pPr>
        <w:pStyle w:val="Brdtext"/>
      </w:pPr>
    </w:p>
    <w:p w14:paraId="5ABE8462" w14:textId="7E7A469C" w:rsidR="00FC2A1E" w:rsidRPr="00B1200E" w:rsidRDefault="00FC2A1E" w:rsidP="005C120D">
      <w:pPr>
        <w:pStyle w:val="Brdtext"/>
      </w:pPr>
      <w:r w:rsidRPr="00B1200E">
        <w:t>Peter Eriksson</w:t>
      </w:r>
    </w:p>
    <w:sectPr w:rsidR="00FC2A1E" w:rsidRPr="00B1200E" w:rsidSect="00C206E8">
      <w:footerReference w:type="default" r:id="rId15"/>
      <w:headerReference w:type="first" r:id="rId16"/>
      <w:footerReference w:type="first" r:id="rId17"/>
      <w:pgSz w:w="11906" w:h="16838" w:code="9"/>
      <w:pgMar w:top="2041" w:right="1985" w:bottom="249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DB0E8" w14:textId="77777777" w:rsidR="00AD5D77" w:rsidRDefault="00AD5D77" w:rsidP="00A87A54">
      <w:pPr>
        <w:spacing w:after="0" w:line="240" w:lineRule="auto"/>
      </w:pPr>
      <w:r>
        <w:separator/>
      </w:r>
    </w:p>
  </w:endnote>
  <w:endnote w:type="continuationSeparator" w:id="0">
    <w:p w14:paraId="7E817EE8" w14:textId="77777777" w:rsidR="00AD5D77" w:rsidRDefault="00AD5D7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902A75" w:rsidRPr="00347E11" w14:paraId="75A628E7" w14:textId="77777777" w:rsidTr="00902A75">
      <w:trPr>
        <w:trHeight w:val="227"/>
        <w:jc w:val="right"/>
      </w:trPr>
      <w:tc>
        <w:tcPr>
          <w:tcW w:w="708" w:type="dxa"/>
          <w:vAlign w:val="bottom"/>
        </w:tcPr>
        <w:p w14:paraId="57F5395A" w14:textId="1964E5EE" w:rsidR="00902A75" w:rsidRPr="00B62610" w:rsidRDefault="00902A75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02A75" w:rsidRPr="00347E11" w14:paraId="6FC0E5BA" w14:textId="77777777" w:rsidTr="00902A75">
      <w:trPr>
        <w:trHeight w:val="850"/>
        <w:jc w:val="right"/>
      </w:trPr>
      <w:tc>
        <w:tcPr>
          <w:tcW w:w="708" w:type="dxa"/>
          <w:vAlign w:val="bottom"/>
        </w:tcPr>
        <w:p w14:paraId="027C25C0" w14:textId="77777777" w:rsidR="00902A75" w:rsidRPr="00347E11" w:rsidRDefault="00902A75" w:rsidP="005606BC">
          <w:pPr>
            <w:pStyle w:val="Sidfot"/>
            <w:spacing w:line="276" w:lineRule="auto"/>
            <w:jc w:val="right"/>
          </w:pPr>
        </w:p>
      </w:tc>
    </w:tr>
  </w:tbl>
  <w:p w14:paraId="563A0C81" w14:textId="77777777" w:rsidR="00902A75" w:rsidRPr="005606BC" w:rsidRDefault="00902A75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902A75" w:rsidRPr="00347E11" w14:paraId="3073512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2E2C383" w14:textId="77777777" w:rsidR="00902A75" w:rsidRPr="00347E11" w:rsidRDefault="00902A75" w:rsidP="00347E11">
          <w:pPr>
            <w:pStyle w:val="Sidfot"/>
            <w:rPr>
              <w:sz w:val="8"/>
            </w:rPr>
          </w:pPr>
        </w:p>
      </w:tc>
    </w:tr>
    <w:tr w:rsidR="00902A75" w:rsidRPr="00EE3C0F" w14:paraId="4C4CA082" w14:textId="77777777" w:rsidTr="00C26068">
      <w:trPr>
        <w:trHeight w:val="227"/>
      </w:trPr>
      <w:tc>
        <w:tcPr>
          <w:tcW w:w="4074" w:type="dxa"/>
        </w:tcPr>
        <w:p w14:paraId="78B68F3A" w14:textId="3C462A5A" w:rsidR="00902A75" w:rsidRPr="00F53AEA" w:rsidRDefault="00902A75" w:rsidP="00C26068">
          <w:pPr>
            <w:pStyle w:val="Sidfot"/>
          </w:pPr>
        </w:p>
      </w:tc>
      <w:tc>
        <w:tcPr>
          <w:tcW w:w="4451" w:type="dxa"/>
        </w:tcPr>
        <w:p w14:paraId="7E7792EE" w14:textId="399FCC49" w:rsidR="00902A75" w:rsidRPr="00F53AEA" w:rsidRDefault="00902A75" w:rsidP="00F53AEA">
          <w:pPr>
            <w:pStyle w:val="Sidfot"/>
          </w:pPr>
        </w:p>
      </w:tc>
    </w:tr>
  </w:tbl>
  <w:p w14:paraId="32B6725F" w14:textId="77777777" w:rsidR="00902A75" w:rsidRPr="00136327" w:rsidRDefault="00902A75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0FB92" w14:textId="77777777" w:rsidR="00AD5D77" w:rsidRDefault="00AD5D77" w:rsidP="00A87A54">
      <w:pPr>
        <w:spacing w:after="0" w:line="240" w:lineRule="auto"/>
      </w:pPr>
      <w:r>
        <w:separator/>
      </w:r>
    </w:p>
  </w:footnote>
  <w:footnote w:type="continuationSeparator" w:id="0">
    <w:p w14:paraId="21D23F2C" w14:textId="77777777" w:rsidR="00AD5D77" w:rsidRDefault="00AD5D7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02A75" w14:paraId="5CC11C71" w14:textId="77777777" w:rsidTr="00C93EBA">
      <w:trPr>
        <w:trHeight w:val="227"/>
      </w:trPr>
      <w:tc>
        <w:tcPr>
          <w:tcW w:w="5534" w:type="dxa"/>
        </w:tcPr>
        <w:p w14:paraId="3F4FAABC" w14:textId="77777777" w:rsidR="00902A75" w:rsidRPr="007D73AB" w:rsidRDefault="00902A75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F0964693E8574C74B21CBC9D1B6CF808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6E55CA3B" w14:textId="77777777" w:rsidR="00902A75" w:rsidRPr="007D73AB" w:rsidRDefault="00902A75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6C3C34C3" w14:textId="77777777" w:rsidR="00902A75" w:rsidRDefault="00902A75" w:rsidP="00902A75">
          <w:pPr>
            <w:pStyle w:val="Sidhuvud"/>
          </w:pPr>
        </w:p>
      </w:tc>
    </w:tr>
    <w:tr w:rsidR="00902A75" w14:paraId="40986D83" w14:textId="77777777" w:rsidTr="00C93EBA">
      <w:trPr>
        <w:trHeight w:val="1928"/>
      </w:trPr>
      <w:tc>
        <w:tcPr>
          <w:tcW w:w="5534" w:type="dxa"/>
        </w:tcPr>
        <w:p w14:paraId="776D01C6" w14:textId="77777777" w:rsidR="00902A75" w:rsidRPr="00340DE0" w:rsidRDefault="00902A75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317A85A2" wp14:editId="44656F4B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BEA0A42" w14:textId="77777777" w:rsidR="00902A75" w:rsidRPr="00710A6C" w:rsidRDefault="00902A75" w:rsidP="00EE3C0F">
          <w:pPr>
            <w:pStyle w:val="Sidhuvud"/>
            <w:rPr>
              <w:b/>
            </w:rPr>
          </w:pPr>
        </w:p>
        <w:p w14:paraId="4C984D3C" w14:textId="77777777" w:rsidR="00902A75" w:rsidRDefault="00902A75" w:rsidP="00EE3C0F">
          <w:pPr>
            <w:pStyle w:val="Sidhuvud"/>
          </w:pPr>
        </w:p>
        <w:p w14:paraId="09D7C6AD" w14:textId="77777777" w:rsidR="00902A75" w:rsidRDefault="00902A75" w:rsidP="00EE3C0F">
          <w:pPr>
            <w:pStyle w:val="Sidhuvud"/>
          </w:pPr>
        </w:p>
        <w:p w14:paraId="35ED8017" w14:textId="754FC246" w:rsidR="00902A75" w:rsidRDefault="00902A75" w:rsidP="00EE3C0F">
          <w:pPr>
            <w:pStyle w:val="Sidhuvud"/>
          </w:pPr>
        </w:p>
        <w:p w14:paraId="7357B065" w14:textId="58132FE4" w:rsidR="00902A75" w:rsidRDefault="00902A75" w:rsidP="00EE3C0F">
          <w:pPr>
            <w:pStyle w:val="Sidhuvud"/>
          </w:pPr>
        </w:p>
        <w:sdt>
          <w:sdtPr>
            <w:alias w:val="DocNumber"/>
            <w:tag w:val="DocNumber"/>
            <w:id w:val="1636522252"/>
            <w:placeholder>
              <w:docPart w:val="DF39D9B2A09C49ABA1CE457E704E1620"/>
            </w:placeholder>
            <w:showingPlcHdr/>
            <w:dataBinding w:prefixMappings="xmlns:ns0='http://lp/documentinfo/RK' " w:xpath="/ns0:DocumentInfo[1]/ns0:BaseInfo[1]/ns0:DocNumber[1]" w:storeItemID="{A0FCAF34-756C-41E3-8F24-795B55125D7D}"/>
            <w:text/>
          </w:sdtPr>
          <w:sdtEndPr/>
          <w:sdtContent>
            <w:p w14:paraId="0616FBD2" w14:textId="77777777" w:rsidR="00902A75" w:rsidRDefault="00902A7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AC754C5" w14:textId="77777777" w:rsidR="00902A75" w:rsidRDefault="00902A75" w:rsidP="00EE3C0F">
          <w:pPr>
            <w:pStyle w:val="Sidhuvud"/>
          </w:pPr>
        </w:p>
      </w:tc>
      <w:tc>
        <w:tcPr>
          <w:tcW w:w="1134" w:type="dxa"/>
        </w:tcPr>
        <w:p w14:paraId="0C0BED39" w14:textId="77777777" w:rsidR="00902A75" w:rsidRPr="0094502D" w:rsidRDefault="00902A75" w:rsidP="0094502D">
          <w:pPr>
            <w:pStyle w:val="Sidhuvud"/>
          </w:pPr>
        </w:p>
      </w:tc>
    </w:tr>
    <w:tr w:rsidR="00902A75" w14:paraId="05A530D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FA0604D268564A27947BE3321013D3E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2AE1135" w14:textId="77777777" w:rsidR="00902A75" w:rsidRPr="009071F3" w:rsidRDefault="00902A75" w:rsidP="00340DE0">
              <w:pPr>
                <w:pStyle w:val="Sidhuvud"/>
                <w:rPr>
                  <w:b/>
                </w:rPr>
              </w:pPr>
              <w:r w:rsidRPr="00B506A3">
                <w:rPr>
                  <w:b/>
                </w:rPr>
                <w:t>Utrikesdepartementet</w:t>
              </w:r>
            </w:p>
            <w:p w14:paraId="5AD6F731" w14:textId="50B7E1D6" w:rsidR="00902A75" w:rsidRDefault="00902A75" w:rsidP="00340DE0">
              <w:pPr>
                <w:pStyle w:val="Sidhuvud"/>
              </w:pPr>
              <w:r>
                <w:t>Statsrådet Eriksson</w:t>
              </w:r>
            </w:p>
            <w:p w14:paraId="395FAFB3" w14:textId="26E44184" w:rsidR="002868C8" w:rsidRDefault="002868C8" w:rsidP="00340DE0">
              <w:pPr>
                <w:pStyle w:val="Sidhuvud"/>
              </w:pPr>
            </w:p>
            <w:p w14:paraId="73E3D7BC" w14:textId="1DA76DE1" w:rsidR="00902A75" w:rsidRPr="00340DE0" w:rsidRDefault="00902A75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084A435578A14D6595326A3CD2EC672F"/>
          </w:placeholder>
          <w:dataBinding w:prefixMappings="xmlns:ns0='http://lp/documentinfo/RK' " w:xpath="/ns0:DocumentInfo[1]/ns0:BaseInfo[1]/ns0:Recipient[1]" w:storeItemID="{A0FCAF34-756C-41E3-8F24-795B55125D7D}"/>
          <w:text w:multiLine="1"/>
        </w:sdtPr>
        <w:sdtEndPr/>
        <w:sdtContent>
          <w:tc>
            <w:tcPr>
              <w:tcW w:w="3170" w:type="dxa"/>
            </w:tcPr>
            <w:p w14:paraId="06D84C99" w14:textId="317F90C3" w:rsidR="00902A75" w:rsidRDefault="00902A75" w:rsidP="009071F3">
              <w:pPr>
                <w:pStyle w:val="Sidhuvud"/>
              </w:pPr>
              <w:r>
                <w:t>Till riksdagen</w:t>
              </w:r>
              <w:r w:rsidR="002868C8">
                <w:br/>
              </w:r>
              <w:r w:rsidR="002868C8">
                <w:br/>
              </w:r>
              <w:r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32FF4274" w14:textId="77777777" w:rsidR="00902A75" w:rsidRDefault="00902A75" w:rsidP="003E6020">
          <w:pPr>
            <w:pStyle w:val="Sidhuvud"/>
          </w:pPr>
        </w:p>
      </w:tc>
    </w:tr>
  </w:tbl>
  <w:p w14:paraId="2D4E58C8" w14:textId="77777777" w:rsidR="00902A75" w:rsidRDefault="00902A7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2AFB6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F623A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3CACC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E6B9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A3"/>
    <w:rsid w:val="00004D5C"/>
    <w:rsid w:val="00005F68"/>
    <w:rsid w:val="00012B00"/>
    <w:rsid w:val="00014EF6"/>
    <w:rsid w:val="00017197"/>
    <w:rsid w:val="0001725B"/>
    <w:rsid w:val="000203B0"/>
    <w:rsid w:val="00025992"/>
    <w:rsid w:val="00026711"/>
    <w:rsid w:val="0003155C"/>
    <w:rsid w:val="0003679E"/>
    <w:rsid w:val="00041EDC"/>
    <w:rsid w:val="0004486A"/>
    <w:rsid w:val="00053CAA"/>
    <w:rsid w:val="000562BF"/>
    <w:rsid w:val="00057FE0"/>
    <w:rsid w:val="000602BB"/>
    <w:rsid w:val="00066BC9"/>
    <w:rsid w:val="0007033C"/>
    <w:rsid w:val="000757FC"/>
    <w:rsid w:val="000843C8"/>
    <w:rsid w:val="000862E0"/>
    <w:rsid w:val="000873C3"/>
    <w:rsid w:val="00093408"/>
    <w:rsid w:val="0009435C"/>
    <w:rsid w:val="000C61D1"/>
    <w:rsid w:val="000D11AE"/>
    <w:rsid w:val="000D5930"/>
    <w:rsid w:val="000E12D9"/>
    <w:rsid w:val="000F00B8"/>
    <w:rsid w:val="000F02F0"/>
    <w:rsid w:val="00106F5D"/>
    <w:rsid w:val="0011413E"/>
    <w:rsid w:val="00114627"/>
    <w:rsid w:val="00121002"/>
    <w:rsid w:val="00130EC3"/>
    <w:rsid w:val="00136327"/>
    <w:rsid w:val="001428E2"/>
    <w:rsid w:val="00143891"/>
    <w:rsid w:val="00147C58"/>
    <w:rsid w:val="00170CE4"/>
    <w:rsid w:val="0017300E"/>
    <w:rsid w:val="00173126"/>
    <w:rsid w:val="001818B2"/>
    <w:rsid w:val="00192350"/>
    <w:rsid w:val="001925E1"/>
    <w:rsid w:val="00192E34"/>
    <w:rsid w:val="00195B89"/>
    <w:rsid w:val="00197A8A"/>
    <w:rsid w:val="001A2A61"/>
    <w:rsid w:val="001B6CBF"/>
    <w:rsid w:val="001C4980"/>
    <w:rsid w:val="001C49A9"/>
    <w:rsid w:val="001C5DC9"/>
    <w:rsid w:val="001C6583"/>
    <w:rsid w:val="001C71A9"/>
    <w:rsid w:val="001D5EEE"/>
    <w:rsid w:val="001E1A13"/>
    <w:rsid w:val="001F0629"/>
    <w:rsid w:val="001F0736"/>
    <w:rsid w:val="001F4302"/>
    <w:rsid w:val="001F525B"/>
    <w:rsid w:val="001F6BBE"/>
    <w:rsid w:val="00202B7D"/>
    <w:rsid w:val="00204079"/>
    <w:rsid w:val="002102FD"/>
    <w:rsid w:val="00211B4E"/>
    <w:rsid w:val="00213204"/>
    <w:rsid w:val="00213258"/>
    <w:rsid w:val="00222258"/>
    <w:rsid w:val="00223AD6"/>
    <w:rsid w:val="0022666A"/>
    <w:rsid w:val="0023395D"/>
    <w:rsid w:val="00233D52"/>
    <w:rsid w:val="00237147"/>
    <w:rsid w:val="00255A52"/>
    <w:rsid w:val="00260D2D"/>
    <w:rsid w:val="0026562D"/>
    <w:rsid w:val="00271D00"/>
    <w:rsid w:val="00275872"/>
    <w:rsid w:val="00281106"/>
    <w:rsid w:val="00282D27"/>
    <w:rsid w:val="002865B6"/>
    <w:rsid w:val="002868C8"/>
    <w:rsid w:val="00292420"/>
    <w:rsid w:val="00293D5F"/>
    <w:rsid w:val="00296B7A"/>
    <w:rsid w:val="002A6820"/>
    <w:rsid w:val="002B2E33"/>
    <w:rsid w:val="002B578B"/>
    <w:rsid w:val="002C5B48"/>
    <w:rsid w:val="002D2647"/>
    <w:rsid w:val="002D4298"/>
    <w:rsid w:val="002D4829"/>
    <w:rsid w:val="002E4D3F"/>
    <w:rsid w:val="002E5D3C"/>
    <w:rsid w:val="002F59E0"/>
    <w:rsid w:val="002F66A6"/>
    <w:rsid w:val="003018F9"/>
    <w:rsid w:val="003050DB"/>
    <w:rsid w:val="00310561"/>
    <w:rsid w:val="00311D8C"/>
    <w:rsid w:val="003128E2"/>
    <w:rsid w:val="00313D7F"/>
    <w:rsid w:val="00321621"/>
    <w:rsid w:val="003240E1"/>
    <w:rsid w:val="00326C03"/>
    <w:rsid w:val="00327474"/>
    <w:rsid w:val="003311CC"/>
    <w:rsid w:val="00331391"/>
    <w:rsid w:val="00340DE0"/>
    <w:rsid w:val="00341F47"/>
    <w:rsid w:val="00342327"/>
    <w:rsid w:val="00347130"/>
    <w:rsid w:val="00347E11"/>
    <w:rsid w:val="00350696"/>
    <w:rsid w:val="00350C92"/>
    <w:rsid w:val="003519CA"/>
    <w:rsid w:val="00352BF1"/>
    <w:rsid w:val="00365461"/>
    <w:rsid w:val="00370311"/>
    <w:rsid w:val="00380663"/>
    <w:rsid w:val="00384EF9"/>
    <w:rsid w:val="003853E3"/>
    <w:rsid w:val="0038587E"/>
    <w:rsid w:val="00392ED4"/>
    <w:rsid w:val="00392F9B"/>
    <w:rsid w:val="00394D4C"/>
    <w:rsid w:val="00395423"/>
    <w:rsid w:val="003962F3"/>
    <w:rsid w:val="003A1315"/>
    <w:rsid w:val="003A2E73"/>
    <w:rsid w:val="003A51A3"/>
    <w:rsid w:val="003A5969"/>
    <w:rsid w:val="003A5C58"/>
    <w:rsid w:val="003B0C81"/>
    <w:rsid w:val="003C7BE0"/>
    <w:rsid w:val="003D0DD3"/>
    <w:rsid w:val="003D17EF"/>
    <w:rsid w:val="003D3535"/>
    <w:rsid w:val="003E6020"/>
    <w:rsid w:val="0041223B"/>
    <w:rsid w:val="00413A4E"/>
    <w:rsid w:val="00415163"/>
    <w:rsid w:val="004157BE"/>
    <w:rsid w:val="004175E0"/>
    <w:rsid w:val="0042068E"/>
    <w:rsid w:val="00422030"/>
    <w:rsid w:val="00422A7F"/>
    <w:rsid w:val="00430CF4"/>
    <w:rsid w:val="00441D70"/>
    <w:rsid w:val="0045607E"/>
    <w:rsid w:val="0046337E"/>
    <w:rsid w:val="004660C8"/>
    <w:rsid w:val="004672F8"/>
    <w:rsid w:val="00472EBA"/>
    <w:rsid w:val="00474676"/>
    <w:rsid w:val="0047511B"/>
    <w:rsid w:val="00480EC3"/>
    <w:rsid w:val="00480F0E"/>
    <w:rsid w:val="0048317E"/>
    <w:rsid w:val="00485601"/>
    <w:rsid w:val="004865B8"/>
    <w:rsid w:val="00486C0D"/>
    <w:rsid w:val="00491796"/>
    <w:rsid w:val="004A66B1"/>
    <w:rsid w:val="004B1E7B"/>
    <w:rsid w:val="004B30EB"/>
    <w:rsid w:val="004B35E7"/>
    <w:rsid w:val="004B63BF"/>
    <w:rsid w:val="004B66DA"/>
    <w:rsid w:val="004B7DFF"/>
    <w:rsid w:val="004C5686"/>
    <w:rsid w:val="004C70EE"/>
    <w:rsid w:val="004D766C"/>
    <w:rsid w:val="004E1DE3"/>
    <w:rsid w:val="004E25CD"/>
    <w:rsid w:val="004E6D22"/>
    <w:rsid w:val="004F0448"/>
    <w:rsid w:val="004F1EA0"/>
    <w:rsid w:val="004F6525"/>
    <w:rsid w:val="005019E2"/>
    <w:rsid w:val="00502DAD"/>
    <w:rsid w:val="00505905"/>
    <w:rsid w:val="00506761"/>
    <w:rsid w:val="00511A1B"/>
    <w:rsid w:val="00511A68"/>
    <w:rsid w:val="00513E7D"/>
    <w:rsid w:val="0052127C"/>
    <w:rsid w:val="005302E0"/>
    <w:rsid w:val="0053236F"/>
    <w:rsid w:val="00544738"/>
    <w:rsid w:val="005456E4"/>
    <w:rsid w:val="00547B89"/>
    <w:rsid w:val="00556FA0"/>
    <w:rsid w:val="005606BC"/>
    <w:rsid w:val="00567799"/>
    <w:rsid w:val="00571A0B"/>
    <w:rsid w:val="005747D0"/>
    <w:rsid w:val="0058189A"/>
    <w:rsid w:val="005850D7"/>
    <w:rsid w:val="0058522F"/>
    <w:rsid w:val="00596E2B"/>
    <w:rsid w:val="005A126C"/>
    <w:rsid w:val="005A2022"/>
    <w:rsid w:val="005A5193"/>
    <w:rsid w:val="005B115A"/>
    <w:rsid w:val="005B537F"/>
    <w:rsid w:val="005C0930"/>
    <w:rsid w:val="005C120D"/>
    <w:rsid w:val="005D07C2"/>
    <w:rsid w:val="005D5DF0"/>
    <w:rsid w:val="005E2F29"/>
    <w:rsid w:val="005E4E79"/>
    <w:rsid w:val="005E5CE7"/>
    <w:rsid w:val="006041F2"/>
    <w:rsid w:val="00605718"/>
    <w:rsid w:val="00605C66"/>
    <w:rsid w:val="00610BCA"/>
    <w:rsid w:val="006150BC"/>
    <w:rsid w:val="006175D7"/>
    <w:rsid w:val="006208E5"/>
    <w:rsid w:val="00631F82"/>
    <w:rsid w:val="006426DC"/>
    <w:rsid w:val="006430AC"/>
    <w:rsid w:val="00647FD7"/>
    <w:rsid w:val="00650080"/>
    <w:rsid w:val="00651F17"/>
    <w:rsid w:val="00654B4D"/>
    <w:rsid w:val="00654CAF"/>
    <w:rsid w:val="0065559D"/>
    <w:rsid w:val="00660D84"/>
    <w:rsid w:val="0066378C"/>
    <w:rsid w:val="00665FDE"/>
    <w:rsid w:val="00670A48"/>
    <w:rsid w:val="00672F6F"/>
    <w:rsid w:val="00674C8B"/>
    <w:rsid w:val="0069523C"/>
    <w:rsid w:val="00696286"/>
    <w:rsid w:val="006962CA"/>
    <w:rsid w:val="006B4A30"/>
    <w:rsid w:val="006B7569"/>
    <w:rsid w:val="006C28EE"/>
    <w:rsid w:val="006D2998"/>
    <w:rsid w:val="006D3188"/>
    <w:rsid w:val="006D40DD"/>
    <w:rsid w:val="006D7A26"/>
    <w:rsid w:val="006E08FC"/>
    <w:rsid w:val="006F2588"/>
    <w:rsid w:val="00700CCE"/>
    <w:rsid w:val="00710A6C"/>
    <w:rsid w:val="00710D98"/>
    <w:rsid w:val="00712266"/>
    <w:rsid w:val="00712593"/>
    <w:rsid w:val="00715394"/>
    <w:rsid w:val="00743E09"/>
    <w:rsid w:val="00750C93"/>
    <w:rsid w:val="00754E24"/>
    <w:rsid w:val="00757B3B"/>
    <w:rsid w:val="00773075"/>
    <w:rsid w:val="00773F36"/>
    <w:rsid w:val="00776254"/>
    <w:rsid w:val="00777CFF"/>
    <w:rsid w:val="00782B3F"/>
    <w:rsid w:val="00782E3C"/>
    <w:rsid w:val="0079641B"/>
    <w:rsid w:val="007A1856"/>
    <w:rsid w:val="007A1887"/>
    <w:rsid w:val="007A4429"/>
    <w:rsid w:val="007A629C"/>
    <w:rsid w:val="007A6348"/>
    <w:rsid w:val="007B138B"/>
    <w:rsid w:val="007C44FF"/>
    <w:rsid w:val="007C7BDB"/>
    <w:rsid w:val="007D73AB"/>
    <w:rsid w:val="007E1C4B"/>
    <w:rsid w:val="007E2712"/>
    <w:rsid w:val="007E4A9C"/>
    <w:rsid w:val="007E5516"/>
    <w:rsid w:val="007E7EE2"/>
    <w:rsid w:val="007F06CA"/>
    <w:rsid w:val="0080228F"/>
    <w:rsid w:val="00804C1B"/>
    <w:rsid w:val="008178E6"/>
    <w:rsid w:val="00817DD3"/>
    <w:rsid w:val="0082249C"/>
    <w:rsid w:val="00830B7B"/>
    <w:rsid w:val="008349AA"/>
    <w:rsid w:val="008375D5"/>
    <w:rsid w:val="008431AF"/>
    <w:rsid w:val="008504F6"/>
    <w:rsid w:val="008624D5"/>
    <w:rsid w:val="00863BB7"/>
    <w:rsid w:val="00875DDD"/>
    <w:rsid w:val="00881BC6"/>
    <w:rsid w:val="008860CC"/>
    <w:rsid w:val="00891929"/>
    <w:rsid w:val="00893029"/>
    <w:rsid w:val="0089514A"/>
    <w:rsid w:val="008A0A0D"/>
    <w:rsid w:val="008A31EF"/>
    <w:rsid w:val="008A4CEA"/>
    <w:rsid w:val="008A7506"/>
    <w:rsid w:val="008B0064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53D8"/>
    <w:rsid w:val="008E65A8"/>
    <w:rsid w:val="008E77D6"/>
    <w:rsid w:val="00902A75"/>
    <w:rsid w:val="009036E7"/>
    <w:rsid w:val="00903FC4"/>
    <w:rsid w:val="009071F3"/>
    <w:rsid w:val="0091053B"/>
    <w:rsid w:val="00912945"/>
    <w:rsid w:val="00931D85"/>
    <w:rsid w:val="009323C5"/>
    <w:rsid w:val="009340AF"/>
    <w:rsid w:val="00935814"/>
    <w:rsid w:val="0094502D"/>
    <w:rsid w:val="00947013"/>
    <w:rsid w:val="009566C2"/>
    <w:rsid w:val="0096620A"/>
    <w:rsid w:val="00984EA2"/>
    <w:rsid w:val="00986CC3"/>
    <w:rsid w:val="0099068E"/>
    <w:rsid w:val="009920AA"/>
    <w:rsid w:val="00997870"/>
    <w:rsid w:val="009A4D0A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9F03B0"/>
    <w:rsid w:val="009F7346"/>
    <w:rsid w:val="00A00D24"/>
    <w:rsid w:val="00A01F5C"/>
    <w:rsid w:val="00A16A0A"/>
    <w:rsid w:val="00A174D0"/>
    <w:rsid w:val="00A2019A"/>
    <w:rsid w:val="00A3270B"/>
    <w:rsid w:val="00A379E4"/>
    <w:rsid w:val="00A43B02"/>
    <w:rsid w:val="00A45B81"/>
    <w:rsid w:val="00A46B85"/>
    <w:rsid w:val="00A50585"/>
    <w:rsid w:val="00A506F1"/>
    <w:rsid w:val="00A5156E"/>
    <w:rsid w:val="00A532CA"/>
    <w:rsid w:val="00A53E57"/>
    <w:rsid w:val="00A548EA"/>
    <w:rsid w:val="00A56824"/>
    <w:rsid w:val="00A65996"/>
    <w:rsid w:val="00A66844"/>
    <w:rsid w:val="00A67276"/>
    <w:rsid w:val="00A67840"/>
    <w:rsid w:val="00A71A9E"/>
    <w:rsid w:val="00A7382D"/>
    <w:rsid w:val="00A743AC"/>
    <w:rsid w:val="00A8483F"/>
    <w:rsid w:val="00A870B0"/>
    <w:rsid w:val="00A87A54"/>
    <w:rsid w:val="00A87B76"/>
    <w:rsid w:val="00AA1809"/>
    <w:rsid w:val="00AA57E0"/>
    <w:rsid w:val="00AB5227"/>
    <w:rsid w:val="00AB5519"/>
    <w:rsid w:val="00AB6313"/>
    <w:rsid w:val="00AB71DD"/>
    <w:rsid w:val="00AC15C5"/>
    <w:rsid w:val="00AD0E75"/>
    <w:rsid w:val="00AD1DA2"/>
    <w:rsid w:val="00AD522A"/>
    <w:rsid w:val="00AD5D77"/>
    <w:rsid w:val="00AF0BB7"/>
    <w:rsid w:val="00AF0BDE"/>
    <w:rsid w:val="00AF0EDE"/>
    <w:rsid w:val="00B01EAB"/>
    <w:rsid w:val="00B0234E"/>
    <w:rsid w:val="00B06751"/>
    <w:rsid w:val="00B1137C"/>
    <w:rsid w:val="00B1200E"/>
    <w:rsid w:val="00B149E2"/>
    <w:rsid w:val="00B2169D"/>
    <w:rsid w:val="00B21CBB"/>
    <w:rsid w:val="00B263C0"/>
    <w:rsid w:val="00B316CA"/>
    <w:rsid w:val="00B33F1A"/>
    <w:rsid w:val="00B3528F"/>
    <w:rsid w:val="00B357AB"/>
    <w:rsid w:val="00B41F72"/>
    <w:rsid w:val="00B44E90"/>
    <w:rsid w:val="00B45324"/>
    <w:rsid w:val="00B47956"/>
    <w:rsid w:val="00B506A3"/>
    <w:rsid w:val="00B517E1"/>
    <w:rsid w:val="00B55E70"/>
    <w:rsid w:val="00B60238"/>
    <w:rsid w:val="00B64962"/>
    <w:rsid w:val="00B66AC0"/>
    <w:rsid w:val="00B71634"/>
    <w:rsid w:val="00B84409"/>
    <w:rsid w:val="00B917CF"/>
    <w:rsid w:val="00B939D0"/>
    <w:rsid w:val="00BA0FFF"/>
    <w:rsid w:val="00BA18A9"/>
    <w:rsid w:val="00BB5683"/>
    <w:rsid w:val="00BC17DF"/>
    <w:rsid w:val="00BD0826"/>
    <w:rsid w:val="00BD15AB"/>
    <w:rsid w:val="00BE0237"/>
    <w:rsid w:val="00BE30FA"/>
    <w:rsid w:val="00BE3210"/>
    <w:rsid w:val="00BF4F06"/>
    <w:rsid w:val="00BF534E"/>
    <w:rsid w:val="00BF5717"/>
    <w:rsid w:val="00C01C36"/>
    <w:rsid w:val="00C141C6"/>
    <w:rsid w:val="00C206E8"/>
    <w:rsid w:val="00C2071A"/>
    <w:rsid w:val="00C20ACB"/>
    <w:rsid w:val="00C216E6"/>
    <w:rsid w:val="00C23703"/>
    <w:rsid w:val="00C26068"/>
    <w:rsid w:val="00C271A8"/>
    <w:rsid w:val="00C36E3A"/>
    <w:rsid w:val="00C37A77"/>
    <w:rsid w:val="00C41141"/>
    <w:rsid w:val="00C461E6"/>
    <w:rsid w:val="00C508BE"/>
    <w:rsid w:val="00C63EC4"/>
    <w:rsid w:val="00C80175"/>
    <w:rsid w:val="00C9061B"/>
    <w:rsid w:val="00C93EBA"/>
    <w:rsid w:val="00CA1302"/>
    <w:rsid w:val="00CA7FF5"/>
    <w:rsid w:val="00CB07E5"/>
    <w:rsid w:val="00CB1E7C"/>
    <w:rsid w:val="00CB2EA1"/>
    <w:rsid w:val="00CB2F84"/>
    <w:rsid w:val="00CB43F1"/>
    <w:rsid w:val="00CB6A8A"/>
    <w:rsid w:val="00CB6EDE"/>
    <w:rsid w:val="00CC187E"/>
    <w:rsid w:val="00CC41BA"/>
    <w:rsid w:val="00CD1C6C"/>
    <w:rsid w:val="00CD316A"/>
    <w:rsid w:val="00CD6169"/>
    <w:rsid w:val="00CD6D76"/>
    <w:rsid w:val="00CE20BC"/>
    <w:rsid w:val="00CF1FD8"/>
    <w:rsid w:val="00CF4FDC"/>
    <w:rsid w:val="00CF7CBC"/>
    <w:rsid w:val="00D021D2"/>
    <w:rsid w:val="00D04746"/>
    <w:rsid w:val="00D061BB"/>
    <w:rsid w:val="00D07B8A"/>
    <w:rsid w:val="00D07BE1"/>
    <w:rsid w:val="00D116C0"/>
    <w:rsid w:val="00D13433"/>
    <w:rsid w:val="00D13D8A"/>
    <w:rsid w:val="00D148DC"/>
    <w:rsid w:val="00D279D8"/>
    <w:rsid w:val="00D27C8E"/>
    <w:rsid w:val="00D37877"/>
    <w:rsid w:val="00D4141B"/>
    <w:rsid w:val="00D4145D"/>
    <w:rsid w:val="00D4203D"/>
    <w:rsid w:val="00D444C7"/>
    <w:rsid w:val="00D5467F"/>
    <w:rsid w:val="00D55837"/>
    <w:rsid w:val="00D60F51"/>
    <w:rsid w:val="00D63FB9"/>
    <w:rsid w:val="00D6730A"/>
    <w:rsid w:val="00D674A6"/>
    <w:rsid w:val="00D74B7C"/>
    <w:rsid w:val="00D76068"/>
    <w:rsid w:val="00D76B01"/>
    <w:rsid w:val="00D804A2"/>
    <w:rsid w:val="00D84704"/>
    <w:rsid w:val="00D95424"/>
    <w:rsid w:val="00DA0A24"/>
    <w:rsid w:val="00DA5C0D"/>
    <w:rsid w:val="00DB714B"/>
    <w:rsid w:val="00DB792D"/>
    <w:rsid w:val="00DD0722"/>
    <w:rsid w:val="00DD212F"/>
    <w:rsid w:val="00DF1F69"/>
    <w:rsid w:val="00DF5BFB"/>
    <w:rsid w:val="00E022DA"/>
    <w:rsid w:val="00E03008"/>
    <w:rsid w:val="00E03BCB"/>
    <w:rsid w:val="00E124DC"/>
    <w:rsid w:val="00E126A9"/>
    <w:rsid w:val="00E32B62"/>
    <w:rsid w:val="00E406DF"/>
    <w:rsid w:val="00E426BD"/>
    <w:rsid w:val="00E44270"/>
    <w:rsid w:val="00E469E4"/>
    <w:rsid w:val="00E475C3"/>
    <w:rsid w:val="00E509B0"/>
    <w:rsid w:val="00E51C76"/>
    <w:rsid w:val="00E5214B"/>
    <w:rsid w:val="00E54246"/>
    <w:rsid w:val="00E55D8E"/>
    <w:rsid w:val="00E64290"/>
    <w:rsid w:val="00E73C12"/>
    <w:rsid w:val="00E82B8C"/>
    <w:rsid w:val="00E86187"/>
    <w:rsid w:val="00EA1688"/>
    <w:rsid w:val="00EA4C83"/>
    <w:rsid w:val="00EC1DA0"/>
    <w:rsid w:val="00EC329B"/>
    <w:rsid w:val="00EC73EB"/>
    <w:rsid w:val="00ED592E"/>
    <w:rsid w:val="00ED6ABD"/>
    <w:rsid w:val="00ED72E1"/>
    <w:rsid w:val="00EE3C0F"/>
    <w:rsid w:val="00EE5BC2"/>
    <w:rsid w:val="00EE6810"/>
    <w:rsid w:val="00EF2A7F"/>
    <w:rsid w:val="00EF4803"/>
    <w:rsid w:val="00EF5127"/>
    <w:rsid w:val="00EF62FA"/>
    <w:rsid w:val="00F03EAC"/>
    <w:rsid w:val="00F04453"/>
    <w:rsid w:val="00F0491E"/>
    <w:rsid w:val="00F04B7C"/>
    <w:rsid w:val="00F064DB"/>
    <w:rsid w:val="00F14024"/>
    <w:rsid w:val="00F2225D"/>
    <w:rsid w:val="00F223DD"/>
    <w:rsid w:val="00F24FFE"/>
    <w:rsid w:val="00F25761"/>
    <w:rsid w:val="00F259D7"/>
    <w:rsid w:val="00F32D05"/>
    <w:rsid w:val="00F35263"/>
    <w:rsid w:val="00F35DE0"/>
    <w:rsid w:val="00F403BF"/>
    <w:rsid w:val="00F4342F"/>
    <w:rsid w:val="00F45227"/>
    <w:rsid w:val="00F5045C"/>
    <w:rsid w:val="00F53AEA"/>
    <w:rsid w:val="00F546C8"/>
    <w:rsid w:val="00F55BBA"/>
    <w:rsid w:val="00F55FC9"/>
    <w:rsid w:val="00F5663B"/>
    <w:rsid w:val="00F6392C"/>
    <w:rsid w:val="00F64256"/>
    <w:rsid w:val="00F66093"/>
    <w:rsid w:val="00F70848"/>
    <w:rsid w:val="00F714A6"/>
    <w:rsid w:val="00F829C7"/>
    <w:rsid w:val="00F834AA"/>
    <w:rsid w:val="00F848D6"/>
    <w:rsid w:val="00F916CD"/>
    <w:rsid w:val="00F943C8"/>
    <w:rsid w:val="00F96B28"/>
    <w:rsid w:val="00FA2113"/>
    <w:rsid w:val="00FA41B4"/>
    <w:rsid w:val="00FA5DDD"/>
    <w:rsid w:val="00FA7644"/>
    <w:rsid w:val="00FB1496"/>
    <w:rsid w:val="00FB53CE"/>
    <w:rsid w:val="00FC2417"/>
    <w:rsid w:val="00FC2A1E"/>
    <w:rsid w:val="00FD0B7B"/>
    <w:rsid w:val="00FD4C5E"/>
    <w:rsid w:val="00FE1DCC"/>
    <w:rsid w:val="00FF0538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AC4158"/>
  <w15:docId w15:val="{E92F8E76-F9DF-427B-A408-3D578158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B506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B506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B506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B506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06A3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B506A3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B506A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B506A3"/>
  </w:style>
  <w:style w:type="paragraph" w:styleId="Avslutandetext">
    <w:name w:val="Closing"/>
    <w:basedOn w:val="Normal"/>
    <w:link w:val="AvslutandetextChar"/>
    <w:uiPriority w:val="99"/>
    <w:semiHidden/>
    <w:unhideWhenUsed/>
    <w:rsid w:val="00B506A3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B506A3"/>
  </w:style>
  <w:style w:type="paragraph" w:styleId="Avsndaradress-brev">
    <w:name w:val="envelope return"/>
    <w:basedOn w:val="Normal"/>
    <w:uiPriority w:val="99"/>
    <w:semiHidden/>
    <w:unhideWhenUsed/>
    <w:rsid w:val="00B506A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B506A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B506A3"/>
  </w:style>
  <w:style w:type="paragraph" w:styleId="Brdtext3">
    <w:name w:val="Body Text 3"/>
    <w:basedOn w:val="Normal"/>
    <w:link w:val="Brdtext3Char"/>
    <w:uiPriority w:val="99"/>
    <w:semiHidden/>
    <w:unhideWhenUsed/>
    <w:rsid w:val="00B506A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B506A3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B506A3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B506A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B506A3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B506A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B506A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B506A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B506A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B506A3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B506A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506A3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B506A3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B506A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B506A3"/>
  </w:style>
  <w:style w:type="character" w:customStyle="1" w:styleId="DatumChar">
    <w:name w:val="Datum Char"/>
    <w:basedOn w:val="Standardstycketeckensnitt"/>
    <w:link w:val="Datum"/>
    <w:uiPriority w:val="99"/>
    <w:semiHidden/>
    <w:rsid w:val="00B506A3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B5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B506A3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B506A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B506A3"/>
  </w:style>
  <w:style w:type="paragraph" w:styleId="Figurfrteckning">
    <w:name w:val="table of figures"/>
    <w:basedOn w:val="Normal"/>
    <w:next w:val="Normal"/>
    <w:uiPriority w:val="99"/>
    <w:semiHidden/>
    <w:unhideWhenUsed/>
    <w:rsid w:val="00B506A3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B506A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B506A3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B506A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B506A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06A3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06A3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06A3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06A3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06A3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06A3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06A3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06A3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06A3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B506A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B506A3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B506A3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B506A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B506A3"/>
  </w:style>
  <w:style w:type="paragraph" w:styleId="Innehll4">
    <w:name w:val="toc 4"/>
    <w:basedOn w:val="Normal"/>
    <w:next w:val="Normal"/>
    <w:autoRedefine/>
    <w:uiPriority w:val="39"/>
    <w:semiHidden/>
    <w:unhideWhenUsed/>
    <w:rsid w:val="00B506A3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B506A3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B506A3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B506A3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B506A3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B506A3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B506A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506A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506A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506A3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B506A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B506A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B506A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B506A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B506A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B506A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B506A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B506A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B506A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B506A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B506A3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B506A3"/>
  </w:style>
  <w:style w:type="paragraph" w:styleId="Makrotext">
    <w:name w:val="macro"/>
    <w:link w:val="MakrotextChar"/>
    <w:uiPriority w:val="99"/>
    <w:semiHidden/>
    <w:unhideWhenUsed/>
    <w:rsid w:val="00B506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B506A3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B506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B506A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B506A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B506A3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B506A3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B506A3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506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506A3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B506A3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B506A3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B506A3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506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506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506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B506A3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B506A3"/>
  </w:style>
  <w:style w:type="paragraph" w:styleId="Slutnotstext">
    <w:name w:val="endnote text"/>
    <w:basedOn w:val="Normal"/>
    <w:link w:val="SlutnotstextChar"/>
    <w:uiPriority w:val="99"/>
    <w:semiHidden/>
    <w:unhideWhenUsed/>
    <w:rsid w:val="00B506A3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506A3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506A3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506A3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B506A3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506A3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96286"/>
    <w:rPr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FC2A1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E3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964693E8574C74B21CBC9D1B6CF8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984E08-5569-4BAC-9D0D-B3D1904C23D0}"/>
      </w:docPartPr>
      <w:docPartBody>
        <w:p w:rsidR="00DA3D78" w:rsidRDefault="007A2BBB" w:rsidP="007A2BBB">
          <w:pPr>
            <w:pStyle w:val="F0964693E8574C74B21CBC9D1B6CF808"/>
          </w:pPr>
          <w:r>
            <w:t xml:space="preserve"> </w:t>
          </w:r>
        </w:p>
      </w:docPartBody>
    </w:docPart>
    <w:docPart>
      <w:docPartPr>
        <w:name w:val="DF39D9B2A09C49ABA1CE457E704E16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7EBE57-C91D-464F-8F07-C2804B6A3109}"/>
      </w:docPartPr>
      <w:docPartBody>
        <w:p w:rsidR="00DA3D78" w:rsidRDefault="007A2BBB" w:rsidP="007A2BBB">
          <w:pPr>
            <w:pStyle w:val="DF39D9B2A09C49ABA1CE457E704E162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0604D268564A27947BE3321013D3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2F77DA-C3BC-49B1-84FA-69696D1CEC35}"/>
      </w:docPartPr>
      <w:docPartBody>
        <w:p w:rsidR="00DA3D78" w:rsidRDefault="007A2BBB" w:rsidP="007A2BBB">
          <w:pPr>
            <w:pStyle w:val="FA0604D268564A27947BE3321013D3E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4A435578A14D6595326A3CD2EC67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A699F6-6742-4AD4-96FF-E8C385898855}"/>
      </w:docPartPr>
      <w:docPartBody>
        <w:p w:rsidR="00DA3D78" w:rsidRDefault="007A2BBB" w:rsidP="007A2BBB">
          <w:pPr>
            <w:pStyle w:val="084A435578A14D6595326A3CD2EC672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BBB"/>
    <w:rsid w:val="007A2BBB"/>
    <w:rsid w:val="00B85643"/>
    <w:rsid w:val="00CD4A9F"/>
    <w:rsid w:val="00DA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0964693E8574C74B21CBC9D1B6CF808">
    <w:name w:val="F0964693E8574C74B21CBC9D1B6CF808"/>
    <w:rsid w:val="007A2BBB"/>
  </w:style>
  <w:style w:type="character" w:styleId="Platshllartext">
    <w:name w:val="Placeholder Text"/>
    <w:basedOn w:val="Standardstycketeckensnitt"/>
    <w:uiPriority w:val="99"/>
    <w:semiHidden/>
    <w:rsid w:val="007A2BBB"/>
    <w:rPr>
      <w:color w:val="808080"/>
    </w:rPr>
  </w:style>
  <w:style w:type="paragraph" w:customStyle="1" w:styleId="DC60ABDB02024E6486D2AD2BC9661A82">
    <w:name w:val="DC60ABDB02024E6486D2AD2BC9661A82"/>
    <w:rsid w:val="007A2BBB"/>
  </w:style>
  <w:style w:type="paragraph" w:customStyle="1" w:styleId="8BBBB597561B47B9802E228D252DD515">
    <w:name w:val="8BBBB597561B47B9802E228D252DD515"/>
    <w:rsid w:val="007A2BBB"/>
  </w:style>
  <w:style w:type="paragraph" w:customStyle="1" w:styleId="38FB8F38560249A7BF30BF152AF77590">
    <w:name w:val="38FB8F38560249A7BF30BF152AF77590"/>
    <w:rsid w:val="007A2BBB"/>
  </w:style>
  <w:style w:type="paragraph" w:customStyle="1" w:styleId="AD49B7F3B32147CDB71773905F491879">
    <w:name w:val="AD49B7F3B32147CDB71773905F491879"/>
    <w:rsid w:val="007A2BBB"/>
  </w:style>
  <w:style w:type="paragraph" w:customStyle="1" w:styleId="D73DC2422DCC4AC7B95A7C7B21FEBC7D">
    <w:name w:val="D73DC2422DCC4AC7B95A7C7B21FEBC7D"/>
    <w:rsid w:val="007A2BBB"/>
  </w:style>
  <w:style w:type="paragraph" w:customStyle="1" w:styleId="DF39D9B2A09C49ABA1CE457E704E1620">
    <w:name w:val="DF39D9B2A09C49ABA1CE457E704E1620"/>
    <w:rsid w:val="007A2BBB"/>
  </w:style>
  <w:style w:type="paragraph" w:customStyle="1" w:styleId="EAC0417C82A34661AD88725A41E05060">
    <w:name w:val="EAC0417C82A34661AD88725A41E05060"/>
    <w:rsid w:val="007A2BBB"/>
  </w:style>
  <w:style w:type="paragraph" w:customStyle="1" w:styleId="21F2EF8DD8054949A838E3E726EF6756">
    <w:name w:val="21F2EF8DD8054949A838E3E726EF6756"/>
    <w:rsid w:val="007A2BBB"/>
  </w:style>
  <w:style w:type="paragraph" w:customStyle="1" w:styleId="FA0604D268564A27947BE3321013D3E4">
    <w:name w:val="FA0604D268564A27947BE3321013D3E4"/>
    <w:rsid w:val="007A2BBB"/>
  </w:style>
  <w:style w:type="paragraph" w:customStyle="1" w:styleId="084A435578A14D6595326A3CD2EC672F">
    <w:name w:val="084A435578A14D6595326A3CD2EC672F"/>
    <w:rsid w:val="007A2BBB"/>
  </w:style>
  <w:style w:type="paragraph" w:customStyle="1" w:styleId="8440D6AA78204187946D32F8B684684F">
    <w:name w:val="8440D6AA78204187946D32F8B684684F"/>
    <w:rsid w:val="007A2BBB"/>
  </w:style>
  <w:style w:type="paragraph" w:customStyle="1" w:styleId="40D809FBE6F14243B141938934F0245D">
    <w:name w:val="40D809FBE6F14243B141938934F0245D"/>
    <w:rsid w:val="007A2B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a93ce5dd-f3f8-4ac5-942a-8edbe32211f3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9ec56ab-dea3-443b-ae99-35f2199b5204">SY2CVNDC5XDY-616648212-9185</_dlc_DocId>
    <_dlc_DocIdUrl xmlns="a9ec56ab-dea3-443b-ae99-35f2199b5204">
      <Url>https://dhs.sp.regeringskansliet.se/yta/ud-mk_ur/_layouts/15/DocIdRedir.aspx?ID=SY2CVNDC5XDY-616648212-9185</Url>
      <Description>SY2CVNDC5XDY-616648212-9185</Description>
    </_dlc_DocIdUrl>
    <TaxCatchAll xmlns="cc625d36-bb37-4650-91b9-0c96159295ba"/>
    <k46d94c0acf84ab9a79866a9d8b1905f xmlns="cc625d36-bb37-4650-91b9-0c96159295ba">
      <Terms xmlns="http://schemas.microsoft.com/office/infopath/2007/PartnerControls"/>
    </k46d94c0acf84ab9a79866a9d8b1905f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</documentManagement>
</p:properties>
</file>

<file path=customXml/item5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Johan Frank</SenderName>
      <SenderTitle>Departementssekreterare</SenderTitle>
      <SenderMail>johan.frank@gov.se</SenderMail>
      <SenderPhone>08-405 54 47
070-311 80 73</SenderPhone>
    </Sender>
    <TopId>1</TopId>
    <TopSender/>
    <OrganisationInfo>
      <Organisatoriskenhet1>Utrikesdepartementet</Organisatoriskenhet1>
      <Organisatoriskenhet2>Enheten för internationellt utvecklingssamarbete</Organisatoriskenhet2>
      <Organisatoriskenhet3> </Organisatoriskenhet3>
      <Organisatoriskenhet1Id>191</Organisatoriskenhet1Id>
      <Organisatoriskenhet2Id>524</Organisatoriskenhet2Id>
      <Organisatoriskenhet3Id> </Organisatoriskenhet3Id>
    </OrganisationInfo>
    <HeaderDate>2019-01-31T00:00:00</HeaderDate>
    <Office/>
    <Dnr>UD2019/</Dnr>
    <ParagrafNr/>
    <DocumentTitle/>
    <VisitingAddress/>
    <Extra1>extrainfo för denna mallm</Extra1>
    <Extra2>mer extrainfo</Extra2>
    <Extra3/>
    <Number/>
    <Recipient>Till riksdagen
</Recipient>
    <SenderText/>
    <DocNumber/>
    <Doclanguage>1053</Doclanguage>
    <Appendix/>
    <LogotypeName>RK_LOGO_SV_BW.png</LogotypeName>
  </BaseInfo>
</DocumentInfo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Johan Frank</SenderName>
      <SenderTitle>Departementssekreterare</SenderTitle>
      <SenderMail>johan.frank@gov.se</SenderMail>
      <SenderPhone>08-405 54 47
070-311 80 73</SenderPhone>
    </Sender>
    <TopId>1</TopId>
    <TopSender/>
    <OrganisationInfo>
      <Organisatoriskenhet1>Utrikesdepartementet</Organisatoriskenhet1>
      <Organisatoriskenhet2>Enheten för internationellt utvecklingssamarbete</Organisatoriskenhet2>
      <Organisatoriskenhet3> </Organisatoriskenhet3>
      <Organisatoriskenhet1Id>191</Organisatoriskenhet1Id>
      <Organisatoriskenhet2Id>524</Organisatoriskenhet2Id>
      <Organisatoriskenhet3Id> </Organisatoriskenhet3Id>
    </OrganisationInfo>
    <HeaderDate>2019-01-31T00:00:00</HeaderDate>
    <Office/>
    <Dnr>UD2019/</Dnr>
    <ParagrafNr/>
    <DocumentTitle/>
    <VisitingAddress/>
    <Extra1>extrainfo för denna mallm</Extra1>
    <Extra2>mer extrainfo</Extra2>
    <Extra3/>
    <Number/>
    <Recipient>Till riksdagen
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D2C4B-C11C-4B13-B908-3886AF66C324}"/>
</file>

<file path=customXml/itemProps2.xml><?xml version="1.0" encoding="utf-8"?>
<ds:datastoreItem xmlns:ds="http://schemas.openxmlformats.org/officeDocument/2006/customXml" ds:itemID="{D2D83052-F1E4-48CD-976E-9C86FEC6F52C}"/>
</file>

<file path=customXml/itemProps3.xml><?xml version="1.0" encoding="utf-8"?>
<ds:datastoreItem xmlns:ds="http://schemas.openxmlformats.org/officeDocument/2006/customXml" ds:itemID="{07A2D1BD-DE4C-4ACF-A6FD-D9D74486E52A}"/>
</file>

<file path=customXml/itemProps4.xml><?xml version="1.0" encoding="utf-8"?>
<ds:datastoreItem xmlns:ds="http://schemas.openxmlformats.org/officeDocument/2006/customXml" ds:itemID="{D2D83052-F1E4-48CD-976E-9C86FEC6F52C}">
  <ds:schemaRefs>
    <ds:schemaRef ds:uri="http://purl.org/dc/elements/1.1/"/>
    <ds:schemaRef ds:uri="a9ec56ab-dea3-443b-ae99-35f2199b5204"/>
    <ds:schemaRef ds:uri="http://schemas.microsoft.com/office/infopath/2007/PartnerControls"/>
    <ds:schemaRef ds:uri="9c9941df-7074-4a92-bf99-225d24d78d61"/>
    <ds:schemaRef ds:uri="4e9c2f0c-7bf8-49af-8356-cbf363fc78a7"/>
    <ds:schemaRef ds:uri="http://purl.org/dc/terms/"/>
    <ds:schemaRef ds:uri="cc625d36-bb37-4650-91b9-0c96159295ba"/>
    <ds:schemaRef ds:uri="http://schemas.microsoft.com/office/2006/documentManagement/types"/>
    <ds:schemaRef ds:uri="http://schemas.openxmlformats.org/package/2006/metadata/core-properties"/>
    <ds:schemaRef ds:uri="18f3d968-6251-40b0-9f11-012b293496c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0FCAF34-756C-41E3-8F24-795B55125D7D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09BD948F-6450-4E39-B372-7273C46471B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A0FCAF34-756C-41E3-8F24-795B55125D7D}"/>
</file>

<file path=customXml/itemProps8.xml><?xml version="1.0" encoding="utf-8"?>
<ds:datastoreItem xmlns:ds="http://schemas.openxmlformats.org/officeDocument/2006/customXml" ds:itemID="{2D1D387C-E149-473E-B90B-35CB1DAA918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352</Words>
  <Characters>1869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Johan Frank</Manager>
  <Company>Regeringskansliet RK IT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179 av Serkan Köse (S) Sidas flytt till Botkyrka.docx</dc:title>
  <dc:creator>Johan Frank</dc:creator>
  <cp:lastModifiedBy>Eva-Lena Gustafsson</cp:lastModifiedBy>
  <cp:revision>2</cp:revision>
  <cp:lastPrinted>2019-02-06T07:58:00Z</cp:lastPrinted>
  <dcterms:created xsi:type="dcterms:W3CDTF">2020-10-14T09:12:00Z</dcterms:created>
  <dcterms:modified xsi:type="dcterms:W3CDTF">2020-10-14T09:12:00Z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997d86f7-917e-49a8-8d31-30b84af30a6e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Organisation">
    <vt:lpwstr/>
  </property>
  <property fmtid="{D5CDD505-2E9C-101B-9397-08002B2CF9AE}" pid="7" name="ActivityCategory">
    <vt:lpwstr/>
  </property>
</Properties>
</file>