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966C" w14:textId="002619A2" w:rsidR="00910C40" w:rsidRDefault="00910C40" w:rsidP="00DA0661">
      <w:pPr>
        <w:pStyle w:val="Rubrik"/>
      </w:pPr>
      <w:bookmarkStart w:id="0" w:name="Start"/>
      <w:bookmarkEnd w:id="0"/>
      <w:r>
        <w:t xml:space="preserve">Svar på </w:t>
      </w:r>
      <w:r w:rsidR="0075000C">
        <w:rPr>
          <w:rFonts w:cstheme="majorHAnsi"/>
          <w:szCs w:val="26"/>
        </w:rPr>
        <w:t xml:space="preserve">fråga </w:t>
      </w:r>
      <w:r w:rsidR="0075000C" w:rsidRPr="003D7114">
        <w:rPr>
          <w:rFonts w:cstheme="majorHAnsi"/>
          <w:szCs w:val="26"/>
        </w:rPr>
        <w:t>2020/21:</w:t>
      </w:r>
      <w:r w:rsidR="004F0404">
        <w:rPr>
          <w:rFonts w:cstheme="majorHAnsi"/>
          <w:szCs w:val="26"/>
        </w:rPr>
        <w:t>2059</w:t>
      </w:r>
      <w:r w:rsidRPr="003D7114">
        <w:rPr>
          <w:rFonts w:cstheme="majorHAnsi"/>
          <w:szCs w:val="26"/>
        </w:rPr>
        <w:t xml:space="preserve">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069B1DCE887145B4AA9ECC58D8D50B3B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75000C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FA0931F45941478365840F9BDCBA7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620AC">
            <w:t>KD</w:t>
          </w:r>
        </w:sdtContent>
      </w:sdt>
      <w:r>
        <w:t>)</w:t>
      </w:r>
      <w:r w:rsidR="009A4E2D">
        <w:t xml:space="preserve"> </w:t>
      </w:r>
      <w:proofErr w:type="spellStart"/>
      <w:r w:rsidR="009A4E2D">
        <w:t>V</w:t>
      </w:r>
      <w:r w:rsidR="004F0404">
        <w:t>ecko</w:t>
      </w:r>
      <w:r w:rsidR="0075000C">
        <w:t>pendlare</w:t>
      </w:r>
      <w:proofErr w:type="spellEnd"/>
      <w:r w:rsidR="0075000C">
        <w:t xml:space="preserve"> till Norge</w:t>
      </w:r>
    </w:p>
    <w:p w14:paraId="2C73AA9E" w14:textId="34CC1409" w:rsidR="004F0404" w:rsidRDefault="00FA75BA" w:rsidP="004F0404">
      <w:pPr>
        <w:pStyle w:val="Brdtext"/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75000C">
            <w:t>Kjell-Arne Ottosson</w:t>
          </w:r>
        </w:sdtContent>
      </w:sdt>
      <w:r w:rsidR="00910C40">
        <w:t xml:space="preserve"> har frågat mig </w:t>
      </w:r>
      <w:r w:rsidR="004F0404">
        <w:t xml:space="preserve">på vilket sätt jag och den svenska regeringen kommer att agera för att svenskboende </w:t>
      </w:r>
      <w:proofErr w:type="spellStart"/>
      <w:r w:rsidR="004F0404">
        <w:t>veckopendlare</w:t>
      </w:r>
      <w:proofErr w:type="spellEnd"/>
      <w:r w:rsidR="004F0404">
        <w:t xml:space="preserve"> ska få passera den norska gränsen.</w:t>
      </w:r>
    </w:p>
    <w:p w14:paraId="6A6356A5" w14:textId="2CAC3106" w:rsidR="00F76B5B" w:rsidRDefault="004F0404" w:rsidP="004F0404">
      <w:pPr>
        <w:pStyle w:val="Brdtext"/>
      </w:pPr>
      <w:r>
        <w:t xml:space="preserve">Jag delar </w:t>
      </w:r>
      <w:r w:rsidR="00192757">
        <w:t xml:space="preserve">Kjell-Arne </w:t>
      </w:r>
      <w:proofErr w:type="spellStart"/>
      <w:r w:rsidR="00192757">
        <w:t>Ottosssons</w:t>
      </w:r>
      <w:proofErr w:type="spellEnd"/>
      <w:r w:rsidR="00192757">
        <w:t xml:space="preserve"> </w:t>
      </w:r>
      <w:r>
        <w:t xml:space="preserve">tillfredställelse </w:t>
      </w:r>
      <w:r w:rsidR="00192757">
        <w:t xml:space="preserve">över </w:t>
      </w:r>
      <w:r>
        <w:t xml:space="preserve">den norska regeringens beslut att tillåta svenskboende dagspendlare att </w:t>
      </w:r>
      <w:r w:rsidR="00666610">
        <w:t>resa</w:t>
      </w:r>
      <w:r>
        <w:t xml:space="preserve"> in i Norge från och med den 1 mars. Det är </w:t>
      </w:r>
      <w:r w:rsidR="00666610">
        <w:t xml:space="preserve">ett </w:t>
      </w:r>
      <w:r>
        <w:t xml:space="preserve">positivt resultat av regeringens täta dialog med Norge och våra ansträngningar för att värna den gemensamma nordiska arbetsmarknaden. Det visar också </w:t>
      </w:r>
      <w:r w:rsidR="00666610">
        <w:t xml:space="preserve">hur viktigt det nordiska samarbetet är och att vi tillsammans med våra grannländer </w:t>
      </w:r>
      <w:r w:rsidR="00F76B5B">
        <w:t xml:space="preserve">måste samverka för att </w:t>
      </w:r>
      <w:r w:rsidR="00666610" w:rsidRPr="00F76B5B">
        <w:t>åstadkomma</w:t>
      </w:r>
      <w:r w:rsidR="006835CA">
        <w:t xml:space="preserve"> </w:t>
      </w:r>
      <w:r w:rsidR="00666610">
        <w:t>pragmatiska lösningar</w:t>
      </w:r>
      <w:r w:rsidR="00F76B5B">
        <w:t xml:space="preserve"> i krissituationer. </w:t>
      </w:r>
      <w:r w:rsidR="00666610">
        <w:t xml:space="preserve"> </w:t>
      </w:r>
    </w:p>
    <w:p w14:paraId="758D4138" w14:textId="2BF915E5" w:rsidR="004A38D0" w:rsidRDefault="00192757" w:rsidP="004F0404">
      <w:pPr>
        <w:pStyle w:val="Brdtext"/>
      </w:pPr>
      <w:proofErr w:type="spellStart"/>
      <w:r>
        <w:t>V</w:t>
      </w:r>
      <w:r w:rsidR="004F0404">
        <w:t>eckopendlare</w:t>
      </w:r>
      <w:proofErr w:type="spellEnd"/>
      <w:r w:rsidR="008C0AFC">
        <w:t xml:space="preserve"> </w:t>
      </w:r>
      <w:r>
        <w:t xml:space="preserve">omfattas </w:t>
      </w:r>
      <w:r w:rsidR="00960057">
        <w:t xml:space="preserve">tyvärr </w:t>
      </w:r>
      <w:r w:rsidR="004C1BA4">
        <w:t>inte</w:t>
      </w:r>
      <w:r>
        <w:t xml:space="preserve"> </w:t>
      </w:r>
      <w:r w:rsidR="004F0404">
        <w:t xml:space="preserve">av de nya undantagen i det norska inreseförbudet. </w:t>
      </w:r>
      <w:r w:rsidR="00666610">
        <w:t xml:space="preserve">Dessa arbetstagare befinner sig därför fortsatt i en svår situation. </w:t>
      </w:r>
      <w:r w:rsidR="004C1BA4">
        <w:t>Frågan är</w:t>
      </w:r>
      <w:r w:rsidR="00BD71CA">
        <w:t xml:space="preserve"> </w:t>
      </w:r>
      <w:r w:rsidR="004C1BA4">
        <w:t>prioriterad av den svenska regeringen och vi upprätthåller den täta dialogen med Norge</w:t>
      </w:r>
      <w:r w:rsidR="00F01C40">
        <w:t>.</w:t>
      </w:r>
      <w:r w:rsidR="004C1BA4">
        <w:t xml:space="preserve"> </w:t>
      </w:r>
    </w:p>
    <w:p w14:paraId="050CBE33" w14:textId="3FE35455" w:rsidR="00741B48" w:rsidRDefault="00741B48" w:rsidP="004F0404">
      <w:pPr>
        <w:pStyle w:val="Brdtext"/>
      </w:pPr>
      <w:r>
        <w:t>Principen är tydlig i vårt nordiska samarbete: det är endast ett lands lagstiftning som ska vara tillämplig. Så länge arbetstagarna har en anställning i Norge är det också Norge som har ansvar för inkomstbortfallet.</w:t>
      </w:r>
    </w:p>
    <w:p w14:paraId="7566CEF4" w14:textId="75B39BCA" w:rsidR="008C0AFC" w:rsidRDefault="008C0AFC" w:rsidP="008C0AFC">
      <w:pPr>
        <w:pStyle w:val="Brdtext"/>
      </w:pPr>
      <w:r>
        <w:t xml:space="preserve">Regeringens aktiva arbete har nu gett resultat och Norge har gett besked att </w:t>
      </w:r>
      <w:r w:rsidR="00F01C40">
        <w:t xml:space="preserve">gränspendlarna som inte kunnat ta sig till sina arbeten </w:t>
      </w:r>
      <w:r>
        <w:t xml:space="preserve">kommer att ges kompensation. Det är tydligt att regeringens påverkansarbete </w:t>
      </w:r>
      <w:r w:rsidR="00960057">
        <w:t xml:space="preserve">och de nära kontakter vi har med vårt grannland </w:t>
      </w:r>
      <w:r>
        <w:t xml:space="preserve">har gjort skillnad. </w:t>
      </w:r>
    </w:p>
    <w:p w14:paraId="3F618B78" w14:textId="066C8275" w:rsidR="00E07804" w:rsidRDefault="00741B48" w:rsidP="00E07804">
      <w:pPr>
        <w:pStyle w:val="Brdtext"/>
      </w:pPr>
      <w:r>
        <w:lastRenderedPageBreak/>
        <w:t xml:space="preserve">Som </w:t>
      </w:r>
      <w:proofErr w:type="spellStart"/>
      <w:r w:rsidR="004C1BA4">
        <w:t>Norden</w:t>
      </w:r>
      <w:r>
        <w:t>minister</w:t>
      </w:r>
      <w:proofErr w:type="spellEnd"/>
      <w:r>
        <w:t xml:space="preserve"> fortsätter jag</w:t>
      </w:r>
      <w:r w:rsidR="00192757">
        <w:t xml:space="preserve"> </w:t>
      </w:r>
      <w:r w:rsidR="005E0CE0">
        <w:t>verka för</w:t>
      </w:r>
      <w:r w:rsidR="00192757">
        <w:t xml:space="preserve"> </w:t>
      </w:r>
      <w:r w:rsidR="003A7683">
        <w:t xml:space="preserve">att gränspendlingen till Norge </w:t>
      </w:r>
      <w:r w:rsidR="000206E7">
        <w:t>skyndsamt</w:t>
      </w:r>
      <w:r w:rsidR="00192757">
        <w:t xml:space="preserve"> </w:t>
      </w:r>
      <w:r w:rsidR="003A7683">
        <w:t xml:space="preserve">kan återupptas </w:t>
      </w:r>
      <w:r w:rsidR="00192757">
        <w:t>fullt ut</w:t>
      </w:r>
      <w:r w:rsidR="003A7683">
        <w:t>. Det är centralt för gränsregionerna och det nordiska samarbetet att den gemensamma nordiska arbetsmarknaden fungerar väl.</w:t>
      </w:r>
    </w:p>
    <w:p w14:paraId="32CF9984" w14:textId="3C0D6274" w:rsidR="00910C40" w:rsidRDefault="00910C40" w:rsidP="009A4E2D">
      <w:pPr>
        <w:pStyle w:val="Brdtext"/>
        <w:tabs>
          <w:tab w:val="clear" w:pos="3600"/>
          <w:tab w:val="clear" w:pos="5387"/>
          <w:tab w:val="left" w:pos="4950"/>
        </w:tabs>
      </w:pPr>
      <w:r>
        <w:t xml:space="preserve">Stockholm den </w:t>
      </w:r>
      <w:sdt>
        <w:sdtPr>
          <w:id w:val="-1225218591"/>
          <w:placeholder>
            <w:docPart w:val="19599A9E58A248F7A04E87684038F499"/>
          </w:placeholder>
          <w:dataBinding w:prefixMappings="xmlns:ns0='http://lp/documentinfo/RK' " w:xpath="/ns0:DocumentInfo[1]/ns0:BaseInfo[1]/ns0:HeaderDate[1]" w:storeItemID="{509F7540-A454-447F-9F7A-71240992DB6C}"/>
          <w:date w:fullDate="2021-03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314C3">
            <w:t>1</w:t>
          </w:r>
          <w:r w:rsidR="00585DB5">
            <w:t>0</w:t>
          </w:r>
          <w:r w:rsidR="001314C3">
            <w:t xml:space="preserve"> mars 2021</w:t>
          </w:r>
        </w:sdtContent>
      </w:sdt>
      <w:r w:rsidR="009A4E2D">
        <w:tab/>
      </w:r>
    </w:p>
    <w:p w14:paraId="6886DF45" w14:textId="77777777" w:rsidR="009A4E2D" w:rsidRDefault="009A4E2D" w:rsidP="009A4E2D">
      <w:pPr>
        <w:pStyle w:val="Brdtext"/>
        <w:tabs>
          <w:tab w:val="clear" w:pos="3600"/>
          <w:tab w:val="clear" w:pos="5387"/>
          <w:tab w:val="left" w:pos="4950"/>
        </w:tabs>
      </w:pP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prefixMappings="xmlns:ns0='http://lp/documentinfo/RK' " w:xpath="/ns0:DocumentInfo[1]/ns0:BaseInfo[1]/ns0:TopSender[1]" w:storeItemID="{509F7540-A454-447F-9F7A-71240992DB6C}"/>
        <w:comboBox w:lastValue="Anna Hallberg"/>
      </w:sdtPr>
      <w:sdtEndPr/>
      <w:sdtContent>
        <w:p w14:paraId="4ECDD922" w14:textId="07488ED1" w:rsidR="00B31BFB" w:rsidRPr="006273E4" w:rsidRDefault="00910C40" w:rsidP="009A4E2D">
          <w:pPr>
            <w:pStyle w:val="Brdtext"/>
          </w:pPr>
          <w:r>
            <w:t>Anna Hallberg</w:t>
          </w:r>
        </w:p>
      </w:sdtContent>
    </w:sdt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2391" w14:textId="77777777" w:rsidR="00DC2A00" w:rsidRDefault="00DC2A00" w:rsidP="00A87A54">
      <w:pPr>
        <w:spacing w:after="0" w:line="240" w:lineRule="auto"/>
      </w:pPr>
      <w:r>
        <w:separator/>
      </w:r>
    </w:p>
  </w:endnote>
  <w:endnote w:type="continuationSeparator" w:id="0">
    <w:p w14:paraId="564EEF8E" w14:textId="77777777" w:rsidR="00DC2A00" w:rsidRDefault="00DC2A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900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18DC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9482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301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5E3C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556C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F53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7F726E" w14:textId="77777777" w:rsidTr="00C26068">
      <w:trPr>
        <w:trHeight w:val="227"/>
      </w:trPr>
      <w:tc>
        <w:tcPr>
          <w:tcW w:w="4074" w:type="dxa"/>
        </w:tcPr>
        <w:p w14:paraId="1E280F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D63A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5592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D86C" w14:textId="77777777" w:rsidR="00DC2A00" w:rsidRDefault="00DC2A00" w:rsidP="00A87A54">
      <w:pPr>
        <w:spacing w:after="0" w:line="240" w:lineRule="auto"/>
      </w:pPr>
      <w:r>
        <w:separator/>
      </w:r>
    </w:p>
  </w:footnote>
  <w:footnote w:type="continuationSeparator" w:id="0">
    <w:p w14:paraId="48194233" w14:textId="77777777" w:rsidR="00DC2A00" w:rsidRDefault="00DC2A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2A00" w14:paraId="2FE5441A" w14:textId="77777777" w:rsidTr="00C93EBA">
      <w:trPr>
        <w:trHeight w:val="227"/>
      </w:trPr>
      <w:tc>
        <w:tcPr>
          <w:tcW w:w="5534" w:type="dxa"/>
        </w:tcPr>
        <w:p w14:paraId="0B8CBAF9" w14:textId="77777777" w:rsidR="00DC2A00" w:rsidRPr="007D73AB" w:rsidRDefault="00DC2A00">
          <w:pPr>
            <w:pStyle w:val="Sidhuvud"/>
          </w:pPr>
        </w:p>
      </w:tc>
      <w:tc>
        <w:tcPr>
          <w:tcW w:w="3170" w:type="dxa"/>
          <w:vAlign w:val="bottom"/>
        </w:tcPr>
        <w:p w14:paraId="30EDA96A" w14:textId="77777777" w:rsidR="00DC2A00" w:rsidRPr="007D73AB" w:rsidRDefault="00DC2A00" w:rsidP="00340DE0">
          <w:pPr>
            <w:pStyle w:val="Sidhuvud"/>
          </w:pPr>
        </w:p>
      </w:tc>
      <w:tc>
        <w:tcPr>
          <w:tcW w:w="1134" w:type="dxa"/>
        </w:tcPr>
        <w:p w14:paraId="288921E0" w14:textId="77777777" w:rsidR="00DC2A00" w:rsidRDefault="00DC2A00" w:rsidP="005A703A">
          <w:pPr>
            <w:pStyle w:val="Sidhuvud"/>
          </w:pPr>
        </w:p>
      </w:tc>
    </w:tr>
    <w:tr w:rsidR="00DC2A00" w14:paraId="401CACFF" w14:textId="77777777" w:rsidTr="00C93EBA">
      <w:trPr>
        <w:trHeight w:val="1928"/>
      </w:trPr>
      <w:tc>
        <w:tcPr>
          <w:tcW w:w="5534" w:type="dxa"/>
        </w:tcPr>
        <w:p w14:paraId="097255FE" w14:textId="77777777" w:rsidR="00DC2A00" w:rsidRPr="00340DE0" w:rsidRDefault="00DC2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8A75A8" wp14:editId="0ED080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99BC3" w14:textId="77777777" w:rsidR="00DC2A00" w:rsidRPr="00710A6C" w:rsidRDefault="00DC2A00" w:rsidP="00EE3C0F">
          <w:pPr>
            <w:pStyle w:val="Sidhuvud"/>
            <w:rPr>
              <w:b/>
            </w:rPr>
          </w:pPr>
        </w:p>
        <w:p w14:paraId="42B93AF1" w14:textId="77777777" w:rsidR="00DC2A00" w:rsidRDefault="00DC2A00" w:rsidP="00EE3C0F">
          <w:pPr>
            <w:pStyle w:val="Sidhuvud"/>
          </w:pPr>
        </w:p>
        <w:p w14:paraId="571704BF" w14:textId="77777777" w:rsidR="00DC2A00" w:rsidRDefault="00DC2A00" w:rsidP="00EE3C0F">
          <w:pPr>
            <w:pStyle w:val="Sidhuvud"/>
          </w:pPr>
        </w:p>
        <w:p w14:paraId="291DF206" w14:textId="77777777" w:rsidR="00DC2A00" w:rsidRDefault="00DC2A00" w:rsidP="00EE3C0F">
          <w:pPr>
            <w:pStyle w:val="Sidhuvud"/>
          </w:pPr>
        </w:p>
        <w:p w14:paraId="7CDA9376" w14:textId="1D8DB6CE" w:rsidR="00DC2A00" w:rsidRDefault="00DC2A00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showingPlcHdr/>
            <w:dataBinding w:prefixMappings="xmlns:ns0='http://lp/documentinfo/RK' " w:xpath="/ns0:DocumentInfo[1]/ns0:BaseInfo[1]/ns0:DocNumber[1]" w:storeItemID="{509F7540-A454-447F-9F7A-71240992DB6C}"/>
            <w:text/>
          </w:sdtPr>
          <w:sdtEndPr/>
          <w:sdtContent>
            <w:p w14:paraId="68581A6A" w14:textId="77777777" w:rsidR="00DC2A00" w:rsidRDefault="00DC2A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FA3ACA" w14:textId="77777777" w:rsidR="00DC2A00" w:rsidRDefault="00DC2A00" w:rsidP="00EE3C0F">
          <w:pPr>
            <w:pStyle w:val="Sidhuvud"/>
          </w:pPr>
        </w:p>
      </w:tc>
      <w:tc>
        <w:tcPr>
          <w:tcW w:w="1134" w:type="dxa"/>
        </w:tcPr>
        <w:p w14:paraId="18AE088A" w14:textId="77777777" w:rsidR="00DC2A00" w:rsidRDefault="00DC2A00" w:rsidP="0094502D">
          <w:pPr>
            <w:pStyle w:val="Sidhuvud"/>
          </w:pPr>
        </w:p>
        <w:p w14:paraId="678A4F9A" w14:textId="77777777" w:rsidR="00DC2A00" w:rsidRPr="0094502D" w:rsidRDefault="00DC2A00" w:rsidP="00EC71A6">
          <w:pPr>
            <w:pStyle w:val="Sidhuvud"/>
          </w:pPr>
        </w:p>
      </w:tc>
    </w:tr>
    <w:tr w:rsidR="00DC2A00" w14:paraId="0A6D92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96E8C1" w14:textId="77777777" w:rsidR="00910C40" w:rsidRPr="00910C40" w:rsidRDefault="00910C40" w:rsidP="00910C40">
              <w:pPr>
                <w:pStyle w:val="Sidhuvud"/>
                <w:rPr>
                  <w:b/>
                  <w:bCs/>
                </w:rPr>
              </w:pPr>
              <w:r w:rsidRPr="00910C40">
                <w:rPr>
                  <w:b/>
                  <w:bCs/>
                </w:rPr>
                <w:t>Utrikesdepartementet</w:t>
              </w:r>
            </w:p>
            <w:p w14:paraId="64131C2D" w14:textId="77777777" w:rsidR="009A4E2D" w:rsidRDefault="00910C40" w:rsidP="00910C40">
              <w:pPr>
                <w:pStyle w:val="Sidhuvud"/>
              </w:pPr>
              <w:r>
                <w:t>Statsrådet Hallberg</w:t>
              </w:r>
            </w:p>
            <w:p w14:paraId="6D386E0E" w14:textId="77777777" w:rsidR="009A4E2D" w:rsidRDefault="009A4E2D" w:rsidP="00910C40">
              <w:pPr>
                <w:pStyle w:val="Sidhuvud"/>
              </w:pPr>
            </w:p>
            <w:p w14:paraId="27259B9D" w14:textId="0DCE0059" w:rsidR="00DC2A00" w:rsidRPr="00340DE0" w:rsidRDefault="00DC2A00" w:rsidP="00910C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prefixMappings="xmlns:ns0='http://lp/documentinfo/RK' " w:xpath="/ns0:DocumentInfo[1]/ns0:BaseInfo[1]/ns0:Recipient[1]" w:storeItemID="{509F7540-A454-447F-9F7A-71240992DB6C}"/>
          <w:text w:multiLine="1"/>
        </w:sdtPr>
        <w:sdtContent>
          <w:tc>
            <w:tcPr>
              <w:tcW w:w="3170" w:type="dxa"/>
            </w:tcPr>
            <w:p w14:paraId="68CF9BDE" w14:textId="77777777" w:rsidR="00DC2A00" w:rsidRDefault="00FA75B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9B7893" w14:textId="77777777" w:rsidR="00DC2A00" w:rsidRDefault="00DC2A00" w:rsidP="003E6020">
          <w:pPr>
            <w:pStyle w:val="Sidhuvud"/>
          </w:pPr>
        </w:p>
      </w:tc>
    </w:tr>
  </w:tbl>
  <w:p w14:paraId="28AB04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06E7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433"/>
    <w:rsid w:val="000B56A9"/>
    <w:rsid w:val="000B630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F96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4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757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0756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671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7683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8D0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1BA4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C75"/>
    <w:rsid w:val="004E6D22"/>
    <w:rsid w:val="004F0404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DB5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CE0"/>
    <w:rsid w:val="005E2F29"/>
    <w:rsid w:val="005E400D"/>
    <w:rsid w:val="005E4E79"/>
    <w:rsid w:val="005E5CE7"/>
    <w:rsid w:val="005E790C"/>
    <w:rsid w:val="005F08C5"/>
    <w:rsid w:val="005F3825"/>
    <w:rsid w:val="00605718"/>
    <w:rsid w:val="00605C66"/>
    <w:rsid w:val="00605DDA"/>
    <w:rsid w:val="00606310"/>
    <w:rsid w:val="00607814"/>
    <w:rsid w:val="00610D87"/>
    <w:rsid w:val="00610E88"/>
    <w:rsid w:val="006175D7"/>
    <w:rsid w:val="006208E5"/>
    <w:rsid w:val="00624A3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B9"/>
    <w:rsid w:val="00666610"/>
    <w:rsid w:val="006700F0"/>
    <w:rsid w:val="006706EA"/>
    <w:rsid w:val="00670A48"/>
    <w:rsid w:val="00672F6F"/>
    <w:rsid w:val="00674C2F"/>
    <w:rsid w:val="00674C8B"/>
    <w:rsid w:val="00674E5B"/>
    <w:rsid w:val="006835CA"/>
    <w:rsid w:val="00685C94"/>
    <w:rsid w:val="00691AEE"/>
    <w:rsid w:val="0069523C"/>
    <w:rsid w:val="006962CA"/>
    <w:rsid w:val="00696A95"/>
    <w:rsid w:val="006A09DA"/>
    <w:rsid w:val="006A1835"/>
    <w:rsid w:val="006A2625"/>
    <w:rsid w:val="006A7C79"/>
    <w:rsid w:val="006B4A30"/>
    <w:rsid w:val="006B7569"/>
    <w:rsid w:val="006C28EE"/>
    <w:rsid w:val="006C4FF1"/>
    <w:rsid w:val="006C6E12"/>
    <w:rsid w:val="006D2998"/>
    <w:rsid w:val="006D3188"/>
    <w:rsid w:val="006D5159"/>
    <w:rsid w:val="006D6779"/>
    <w:rsid w:val="006E066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B48"/>
    <w:rsid w:val="00743E09"/>
    <w:rsid w:val="00744FCC"/>
    <w:rsid w:val="00747B9C"/>
    <w:rsid w:val="0075000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2F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474"/>
    <w:rsid w:val="007F61D0"/>
    <w:rsid w:val="0080228F"/>
    <w:rsid w:val="00804C1B"/>
    <w:rsid w:val="0080595A"/>
    <w:rsid w:val="008150A6"/>
    <w:rsid w:val="00817098"/>
    <w:rsid w:val="008178E6"/>
    <w:rsid w:val="00817CF7"/>
    <w:rsid w:val="0082249C"/>
    <w:rsid w:val="0082282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AF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C40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0057"/>
    <w:rsid w:val="009620AC"/>
    <w:rsid w:val="009717C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4E2D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5793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75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3683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1CA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F5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865"/>
    <w:rsid w:val="00CC41BA"/>
    <w:rsid w:val="00CD09EF"/>
    <w:rsid w:val="00CD1550"/>
    <w:rsid w:val="00CD17C1"/>
    <w:rsid w:val="00CD1C6C"/>
    <w:rsid w:val="00CD367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99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A98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C84"/>
    <w:rsid w:val="00DA4084"/>
    <w:rsid w:val="00DA56ED"/>
    <w:rsid w:val="00DA5A54"/>
    <w:rsid w:val="00DA5C0D"/>
    <w:rsid w:val="00DA6420"/>
    <w:rsid w:val="00DB4E26"/>
    <w:rsid w:val="00DB714B"/>
    <w:rsid w:val="00DC1025"/>
    <w:rsid w:val="00DC10F6"/>
    <w:rsid w:val="00DC1EB8"/>
    <w:rsid w:val="00DC2A0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804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D79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C40"/>
    <w:rsid w:val="00F03EAC"/>
    <w:rsid w:val="00F04B7C"/>
    <w:rsid w:val="00F076B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B5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5BA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75D4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7EB433A"/>
  <w15:docId w15:val="{25BB7F34-86C6-4751-8943-B787CE4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RDefault="003A1AC5" w:rsidP="003A1AC5">
          <w:pPr>
            <w:pStyle w:val="5C5A922F2BFC44ED84E46AFD4ACCB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RDefault="003A1AC5" w:rsidP="003A1AC5">
          <w:pPr>
            <w:pStyle w:val="6FEB1DE907EE42538CA111125BE4E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RDefault="003A1AC5" w:rsidP="003A1AC5">
          <w:pPr>
            <w:pStyle w:val="D006B6F1CF74423ABCA6AE021FADF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B1DCE887145B4AA9ECC58D8D5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0A34-5AE4-4B87-A5EE-5F0093CB33E7}"/>
      </w:docPartPr>
      <w:docPartBody>
        <w:p w:rsidR="00022A78" w:rsidRDefault="00CA4515" w:rsidP="00CA4515">
          <w:pPr>
            <w:pStyle w:val="069B1DCE887145B4AA9ECC58D8D50B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FA0931F45941478365840F9BDC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22D-54EB-4DCD-AAA1-F39ADB844510}"/>
      </w:docPartPr>
      <w:docPartBody>
        <w:p w:rsidR="00022A78" w:rsidRDefault="00CA4515" w:rsidP="00CA4515">
          <w:pPr>
            <w:pStyle w:val="D1FA0931F45941478365840F9BDCBA7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RDefault="00CA4515" w:rsidP="00CA4515">
          <w:pPr>
            <w:pStyle w:val="B5FD84BE3AF043A88E87EDD9415D36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RDefault="00CA4515" w:rsidP="00CA4515">
          <w:pPr>
            <w:pStyle w:val="19599A9E58A248F7A04E87684038F4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RDefault="00CA4515" w:rsidP="00CA4515">
          <w:pPr>
            <w:pStyle w:val="8C32D59121D24FF1AD4CAC8276C9E95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5"/>
    <w:rsid w:val="00022A78"/>
    <w:rsid w:val="003A1AC5"/>
    <w:rsid w:val="00C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tshllartext">
    <w:name w:val="Placeholder Text"/>
    <w:basedOn w:val="Standardstycketeckensnitt"/>
    <w:uiPriority w:val="99"/>
    <w:semiHidden/>
    <w:rsid w:val="00CA4515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5ee75642-afe8-422c-80d2-91bc1017f635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2021-03-10T00:00:00</HeaderDate>
    <Office/>
    <Dnr>UD2021/</Dnr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SY2CVNDC5XDY-2144184403-23481</_dlc_DocId>
    <_dlc_DocIdUrl xmlns="a9ec56ab-dea3-443b-ae99-35f2199b5204">
      <Url>https://dhs.sp.regeringskansliet.se/yta/ud-mk_ur/_layouts/15/DocIdRedir.aspx?ID=SY2CVNDC5XDY-2144184403-23481</Url>
      <Description>SY2CVNDC5XDY-2144184403-23481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2021-03-10T00:00:00</HeaderDate>
    <Office/>
    <Dnr>UD2021/</Dnr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284EE-F365-424D-BB12-1CAA7A0CC1AB}"/>
</file>

<file path=customXml/itemProps2.xml><?xml version="1.0" encoding="utf-8"?>
<ds:datastoreItem xmlns:ds="http://schemas.openxmlformats.org/officeDocument/2006/customXml" ds:itemID="{9154C487-3E5B-4DFB-93E7-C042EF361876}"/>
</file>

<file path=customXml/itemProps3.xml><?xml version="1.0" encoding="utf-8"?>
<ds:datastoreItem xmlns:ds="http://schemas.openxmlformats.org/officeDocument/2006/customXml" ds:itemID="{509F7540-A454-447F-9F7A-71240992DB6C}"/>
</file>

<file path=customXml/itemProps4.xml><?xml version="1.0" encoding="utf-8"?>
<ds:datastoreItem xmlns:ds="http://schemas.openxmlformats.org/officeDocument/2006/customXml" ds:itemID="{9154C487-3E5B-4DFB-93E7-C042EF361876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D19B8AC-ED3C-4F64-9E66-E24073BB087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9F7540-A454-447F-9F7A-71240992DB6C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D19B8AC-ED3C-4F64-9E66-E24073BB0871}"/>
</file>

<file path=customXml/itemProps8.xml><?xml version="1.0" encoding="utf-8"?>
<ds:datastoreItem xmlns:ds="http://schemas.openxmlformats.org/officeDocument/2006/customXml" ds:itemID="{5317DB52-E90F-4591-AAE8-E3ED89B652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2059 av Kjell-Arne Ottosson (KD) Veckopendlare till Norge.docx</dc:title>
  <dc:subject/>
  <dc:creator>Eva-Lena Gustafsson</dc:creator>
  <cp:keywords/>
  <dc:description/>
  <cp:lastModifiedBy>Eva-Lena Gustafsson</cp:lastModifiedBy>
  <cp:revision>2</cp:revision>
  <dcterms:created xsi:type="dcterms:W3CDTF">2021-03-10T11:24:00Z</dcterms:created>
  <dcterms:modified xsi:type="dcterms:W3CDTF">2021-03-10T11:24:00Z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f4b340c3-3043-404a-81d0-97a7c885c346</vt:lpwstr>
  </property>
</Properties>
</file>