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251375" w:rsidP="00E957B0">
      <w:pPr>
        <w:pStyle w:val="Title"/>
      </w:pPr>
      <w:bookmarkStart w:id="0" w:name="Start"/>
      <w:bookmarkEnd w:id="0"/>
      <w:r>
        <w:t xml:space="preserve">Svar på fråga </w:t>
      </w:r>
      <w:r w:rsidR="006D5A06">
        <w:t>2021/22:</w:t>
      </w:r>
      <w:r w:rsidR="00E957B0">
        <w:t>1904</w:t>
      </w:r>
      <w:r w:rsidR="006D5A06">
        <w:t xml:space="preserve"> </w:t>
      </w:r>
      <w:r w:rsidR="002565C0">
        <w:t xml:space="preserve">av </w:t>
      </w:r>
      <w:r w:rsidR="006D5A06">
        <w:t>Björn Söder (</w:t>
      </w:r>
      <w:r w:rsidR="006D5A06">
        <w:t xml:space="preserve">SD) </w:t>
      </w:r>
      <w:r w:rsidR="002565C0">
        <w:t xml:space="preserve">  </w:t>
      </w:r>
      <w:r w:rsidR="002565C0">
        <w:t xml:space="preserve">               </w:t>
      </w:r>
      <w:r w:rsidRPr="00E957B0" w:rsidR="00E957B0">
        <w:t>Stöd till Polens linje om utökade sanktioner mot Ryssland</w:t>
      </w:r>
    </w:p>
    <w:p w:rsidR="00B209C7" w:rsidP="00E957B0">
      <w:pPr>
        <w:pStyle w:val="BodyText"/>
      </w:pPr>
      <w:r>
        <w:t>Björn Söder har frågat mig om jag</w:t>
      </w:r>
      <w:r w:rsidR="00E957B0">
        <w:t xml:space="preserve"> stöder Polens linje om att utöka sanktionerna och förslaget om att koppla bort Ryssland från europeisk teknologi och på vilket sätt jag i så fall kommer att verka</w:t>
      </w:r>
      <w:r w:rsidR="00704F81">
        <w:t>.</w:t>
      </w:r>
    </w:p>
    <w:p w:rsidR="00693E6F" w:rsidP="00251375">
      <w:pPr>
        <w:pStyle w:val="BodyText"/>
      </w:pPr>
      <w:r>
        <w:t xml:space="preserve">Regeringen står fast vid att </w:t>
      </w:r>
      <w:r w:rsidRPr="00E957B0" w:rsidR="00E957B0">
        <w:t xml:space="preserve">Sverige </w:t>
      </w:r>
      <w:r>
        <w:t>ska</w:t>
      </w:r>
      <w:r w:rsidRPr="00E957B0" w:rsidR="00E957B0">
        <w:t xml:space="preserve"> verka för en robust och principfast politik gentemot Ryssland</w:t>
      </w:r>
      <w:r w:rsidRPr="00EA3602">
        <w:t xml:space="preserve"> </w:t>
      </w:r>
      <w:r w:rsidRPr="00E957B0">
        <w:t>bilateralt och inom EU</w:t>
      </w:r>
      <w:r w:rsidRPr="00E957B0" w:rsidR="00E957B0">
        <w:t xml:space="preserve">. </w:t>
      </w:r>
      <w:r>
        <w:t>Vi</w:t>
      </w:r>
      <w:r w:rsidRPr="00E957B0" w:rsidR="00E957B0">
        <w:t xml:space="preserve"> kommer fortsätta arbetet med att skärpa sanktionerna samtidigt som vi värnar enigheten inom EU. Vårt arbete med att stödja Ukraina kommer </w:t>
      </w:r>
      <w:r w:rsidR="00664601">
        <w:t xml:space="preserve">också </w:t>
      </w:r>
      <w:r w:rsidRPr="00E957B0" w:rsidR="00E957B0">
        <w:t>fortsätta i oförminskad takt, i syfte att stödja Ukrainas suveränitet och territoriella integritet</w:t>
      </w:r>
      <w:r w:rsidRPr="00AE782F" w:rsidR="00AE782F">
        <w:t>.</w:t>
      </w:r>
    </w:p>
    <w:p w:rsidR="00EA3602" w:rsidP="00251375">
      <w:pPr>
        <w:pStyle w:val="BodyText"/>
      </w:pPr>
      <w:r>
        <w:t>Diskussioner om ett åttonde sanktionspaket bör inledas så snart som möjligt. I</w:t>
      </w:r>
      <w:r w:rsidR="00A20720">
        <w:t xml:space="preserve"> arbetet med sanktionerna utesluter regeringen inga åtgärder</w:t>
      </w:r>
      <w:r w:rsidR="008A704D">
        <w:t>.</w:t>
      </w:r>
      <w:r w:rsidR="00A20720">
        <w:t xml:space="preserve"> </w:t>
      </w:r>
    </w:p>
    <w:p w:rsidR="00251375" w:rsidRPr="000C6B33" w:rsidP="00B209C7">
      <w:pPr>
        <w:pStyle w:val="BodyText"/>
      </w:pPr>
      <w:r w:rsidRPr="000C6B33">
        <w:t xml:space="preserve">Stockholm den </w:t>
      </w:r>
      <w:sdt>
        <w:sdtPr>
          <w:id w:val="-1225218591"/>
          <w:placeholder>
            <w:docPart w:val="DCB70476C9794B70A1BA9FED8A9765E8"/>
          </w:placeholder>
          <w:dataBinding w:xpath="/ns0:DocumentInfo[1]/ns0:BaseInfo[1]/ns0:HeaderDate[1]" w:storeItemID="{5C215060-EF31-4CE6-AB15-26F615A62AC0}" w:prefixMappings="xmlns:ns0='http://lp/documentinfo/RK' "/>
          <w:date w:fullDate="2022-09-07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E957B0">
            <w:t>7 september</w:t>
          </w:r>
          <w:r w:rsidR="00AE782F">
            <w:t xml:space="preserve"> 2022</w:t>
          </w:r>
        </w:sdtContent>
      </w:sdt>
    </w:p>
    <w:p w:rsidR="00251375" w:rsidP="004E7A8F">
      <w:pPr>
        <w:pStyle w:val="Brdtextutanavstnd"/>
      </w:pPr>
    </w:p>
    <w:p w:rsidR="002565C0" w:rsidRPr="000C6B33" w:rsidP="004E7A8F">
      <w:pPr>
        <w:pStyle w:val="Brdtextutanavstnd"/>
      </w:pPr>
    </w:p>
    <w:p w:rsidR="00251375" w:rsidRPr="00027563" w:rsidP="00DB48AB">
      <w:pPr>
        <w:pStyle w:val="BodyText"/>
      </w:pPr>
      <w:r>
        <w:t>Ann Linde</w:t>
      </w:r>
    </w:p>
    <w:sectPr w:rsidSect="00C37385">
      <w:footerReference w:type="default" r:id="rId9"/>
      <w:headerReference w:type="first" r:id="rId10"/>
      <w:footerReference w:type="first" r:id="rId11"/>
      <w:pgSz w:w="11906" w:h="16838" w:code="9"/>
      <w:pgMar w:top="2041" w:right="1985" w:bottom="55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251375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251375" w:rsidRPr="007D73AB" w:rsidP="00340DE0">
          <w:pPr>
            <w:pStyle w:val="Header"/>
          </w:pPr>
        </w:p>
      </w:tc>
      <w:tc>
        <w:tcPr>
          <w:tcW w:w="1134" w:type="dxa"/>
        </w:tcPr>
        <w:p w:rsidR="00251375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251375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3633" cy="505162"/>
                <wp:effectExtent l="0" t="0" r="0" b="9525"/>
                <wp:docPr id="12" name="Bildobjekt 1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251375" w:rsidRPr="00710A6C" w:rsidP="00EE3C0F">
          <w:pPr>
            <w:pStyle w:val="Header"/>
            <w:rPr>
              <w:b/>
            </w:rPr>
          </w:pPr>
        </w:p>
        <w:p w:rsidR="00251375" w:rsidP="00EE3C0F">
          <w:pPr>
            <w:pStyle w:val="Header"/>
          </w:pPr>
        </w:p>
        <w:p w:rsidR="00251375" w:rsidP="00EE3C0F">
          <w:pPr>
            <w:pStyle w:val="Header"/>
          </w:pPr>
        </w:p>
        <w:p w:rsidR="00251375" w:rsidP="00EE3C0F">
          <w:pPr>
            <w:pStyle w:val="Header"/>
          </w:pPr>
        </w:p>
        <w:p w:rsidR="00251375" w:rsidP="00EE3C0F">
          <w:pPr>
            <w:pStyle w:val="Header"/>
          </w:pPr>
          <w:sdt>
            <w:sdtPr>
              <w:rPr>
                <w:highlight w:val="yellow"/>
              </w:rPr>
              <w:alias w:val="DocNumber"/>
              <w:tag w:val="DocNumber"/>
              <w:id w:val="1726028884"/>
              <w:placeholder>
                <w:docPart w:val="1087271C120D4CF99692EA5917C2C27D"/>
              </w:placeholder>
              <w:showingPlcHdr/>
              <w:dataBinding w:xpath="/ns0:DocumentInfo[1]/ns0:BaseInfo[1]/ns0:DocNumber[1]" w:storeItemID="{5C215060-EF31-4CE6-AB15-26F615A62AC0}" w:prefixMappings="xmlns:ns0='http://lp/documentinfo/RK' "/>
              <w:text/>
            </w:sdtPr>
            <w:sdtEndPr>
              <w:rPr>
                <w:highlight w:val="none"/>
              </w:rPr>
            </w:sdtEndPr>
            <w:sdtContent>
              <w:r w:rsidR="006D5A06">
                <w:rPr>
                  <w:rStyle w:val="PlaceholderText"/>
                </w:rPr>
                <w:t xml:space="preserve"> </w:t>
              </w:r>
            </w:sdtContent>
          </w:sdt>
          <w:r w:rsidRPr="006D5A06" w:rsidR="006D5A06">
            <w:t>UD2022/</w:t>
          </w:r>
          <w:r w:rsidR="002565C0">
            <w:t>12405</w:t>
          </w:r>
        </w:p>
      </w:tc>
      <w:tc>
        <w:tcPr>
          <w:tcW w:w="1134" w:type="dxa"/>
        </w:tcPr>
        <w:p w:rsidR="00251375" w:rsidP="0094502D">
          <w:pPr>
            <w:pStyle w:val="Header"/>
          </w:pPr>
        </w:p>
        <w:p w:rsidR="00251375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E2F3835CE9A240D2BCC7CE447AC5C5FE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2565C0" w:rsidRPr="002565C0" w:rsidP="00340DE0">
              <w:pPr>
                <w:pStyle w:val="Header"/>
                <w:rPr>
                  <w:b/>
                </w:rPr>
              </w:pPr>
              <w:r w:rsidRPr="002565C0">
                <w:rPr>
                  <w:b/>
                </w:rPr>
                <w:t>Utrikesdepartementet</w:t>
              </w:r>
            </w:p>
            <w:p w:rsidR="002565C0" w:rsidP="00340DE0">
              <w:pPr>
                <w:pStyle w:val="Header"/>
              </w:pPr>
              <w:r w:rsidRPr="002565C0">
                <w:t>Utrikesministern</w:t>
              </w:r>
            </w:p>
            <w:p w:rsidR="002565C0" w:rsidP="00340DE0">
              <w:pPr>
                <w:pStyle w:val="Header"/>
              </w:pPr>
            </w:p>
            <w:p w:rsidR="00251375" w:rsidRPr="002565C0" w:rsidP="00340DE0">
              <w:pPr>
                <w:pStyle w:val="Header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57CC7EE35BDD4623ABBAD6D475018D4E"/>
          </w:placeholder>
          <w:dataBinding w:xpath="/ns0:DocumentInfo[1]/ns0:BaseInfo[1]/ns0:Recipient[1]" w:storeItemID="{5C215060-EF31-4CE6-AB15-26F615A62AC0}" w:prefixMappings="xmlns:ns0='http://lp/documentinfo/RK' "/>
          <w:text w:multiLine="1"/>
        </w:sdtPr>
        <w:sdtContent>
          <w:tc>
            <w:tcPr>
              <w:tcW w:w="3170" w:type="dxa"/>
            </w:tcPr>
            <w:p w:rsidR="00251375" w:rsidP="00547B89">
              <w:pPr>
                <w:pStyle w:val="Header"/>
              </w:pPr>
              <w:r>
                <w:t>Till riksdagen</w:t>
              </w:r>
              <w:r>
                <w:br/>
              </w:r>
              <w:r>
                <w:br/>
              </w:r>
              <w:r>
                <w:br/>
              </w:r>
              <w:r>
                <w:br/>
              </w:r>
            </w:p>
          </w:tc>
        </w:sdtContent>
      </w:sdt>
      <w:tc>
        <w:tcPr>
          <w:tcW w:w="1134" w:type="dxa"/>
        </w:tcPr>
        <w:p w:rsidR="00251375" w:rsidP="003E6020">
          <w:pPr>
            <w:pStyle w:val="Header"/>
          </w:pPr>
        </w:p>
      </w:tc>
    </w:tr>
  </w:tbl>
  <w:p w:rsidR="008D4508" w:rsidP="000F18D1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087271C120D4CF99692EA5917C2C27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29C0D2D-AC62-4D2B-A132-B149A8973BA1}"/>
      </w:docPartPr>
      <w:docPartBody>
        <w:p w:rsidR="00B24BDE" w:rsidP="00C92757">
          <w:pPr>
            <w:pStyle w:val="1087271C120D4CF99692EA5917C2C27D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2F3835CE9A240D2BCC7CE447AC5C5F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38BF59B-84C9-49CF-9C20-54146AD45822}"/>
      </w:docPartPr>
      <w:docPartBody>
        <w:p w:rsidR="00B24BDE" w:rsidP="00C92757">
          <w:pPr>
            <w:pStyle w:val="E2F3835CE9A240D2BCC7CE447AC5C5FE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7CC7EE35BDD4623ABBAD6D475018D4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3DFC3BC-7AD7-443A-89DF-9A48A5BFFFF2}"/>
      </w:docPartPr>
      <w:docPartBody>
        <w:p w:rsidR="00B24BDE" w:rsidP="00C92757">
          <w:pPr>
            <w:pStyle w:val="57CC7EE35BDD4623ABBAD6D475018D4E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CB70476C9794B70A1BA9FED8A9765E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34DE9C2-A1E7-4B9C-ACEA-DAE7D14E0FBA}"/>
      </w:docPartPr>
      <w:docPartBody>
        <w:p w:rsidR="00B24BDE" w:rsidP="00C92757">
          <w:pPr>
            <w:pStyle w:val="DCB70476C9794B70A1BA9FED8A9765E8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92757"/>
    <w:rPr>
      <w:noProof w:val="0"/>
      <w:color w:val="808080"/>
    </w:rPr>
  </w:style>
  <w:style w:type="paragraph" w:customStyle="1" w:styleId="57CC7EE35BDD4623ABBAD6D475018D4E">
    <w:name w:val="57CC7EE35BDD4623ABBAD6D475018D4E"/>
    <w:rsid w:val="00C92757"/>
  </w:style>
  <w:style w:type="paragraph" w:customStyle="1" w:styleId="1087271C120D4CF99692EA5917C2C27D1">
    <w:name w:val="1087271C120D4CF99692EA5917C2C27D1"/>
    <w:rsid w:val="00C92757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E2F3835CE9A240D2BCC7CE447AC5C5FE1">
    <w:name w:val="E2F3835CE9A240D2BCC7CE447AC5C5FE1"/>
    <w:rsid w:val="00C92757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DCB70476C9794B70A1BA9FED8A9765E8">
    <w:name w:val="DCB70476C9794B70A1BA9FED8A9765E8"/>
    <w:rsid w:val="00C9275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Utrikesministern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2022-09-07T00:00:00</HeaderDate>
    <Office/>
    <Dnr>UD2020/</Dnr>
    <ParagrafNr/>
    <DocumentTitle/>
    <VisitingAddress/>
    <Extra1/>
    <Extra2/>
    <Extra3>Markus Wiechel</Extra3>
    <Number/>
    <Recipient>Till riksdagen
</Recipient>
    <SenderText/>
    <DocNumber/>
    <Doclanguage>1053</Doclanguage>
    <Appendix/>
    <LogotypeName>RK_LOGO_SV_BW.emf</LogotypeName>
  </BaseInfo>
</DocumentInfo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80e4fd8d-deba-4902-b6e4-0fbd7d7fc85e</RD_Svarsid>
  </documentManagement>
</p:properties>
</file>

<file path=customXml/itemProps1.xml><?xml version="1.0" encoding="utf-8"?>
<ds:datastoreItem xmlns:ds="http://schemas.openxmlformats.org/officeDocument/2006/customXml" ds:itemID="{F670D004-000A-423F-86D8-BBAF94E62EFD}"/>
</file>

<file path=customXml/itemProps2.xml><?xml version="1.0" encoding="utf-8"?>
<ds:datastoreItem xmlns:ds="http://schemas.openxmlformats.org/officeDocument/2006/customXml" ds:itemID="{F2ADBCD1-ACEF-48CA-B1D8-F897C9C1539A}"/>
</file>

<file path=customXml/itemProps3.xml><?xml version="1.0" encoding="utf-8"?>
<ds:datastoreItem xmlns:ds="http://schemas.openxmlformats.org/officeDocument/2006/customXml" ds:itemID="{5C215060-EF31-4CE6-AB15-26F615A62AC0}"/>
</file>

<file path=customXml/itemProps4.xml><?xml version="1.0" encoding="utf-8"?>
<ds:datastoreItem xmlns:ds="http://schemas.openxmlformats.org/officeDocument/2006/customXml" ds:itemID="{BBF39F3F-0CA2-4CBE-8F53-C725E53485F3}"/>
</file>

<file path=customXml/itemProps5.xml><?xml version="1.0" encoding="utf-8"?>
<ds:datastoreItem xmlns:ds="http://schemas.openxmlformats.org/officeDocument/2006/customXml" ds:itemID="{FEA337E0-889D-4668-B1F5-47FDC18560E9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139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1904 Stöd till Polens linje om utökade sanktioner mot Ryssland.docx</dc:title>
  <cp:revision>2</cp:revision>
  <dcterms:created xsi:type="dcterms:W3CDTF">2022-09-06T13:45:00Z</dcterms:created>
  <dcterms:modified xsi:type="dcterms:W3CDTF">2022-09-06T13:45:00Z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d4327302-32e3-4e36-bced-4942a9fbf7a3</vt:lpwstr>
  </property>
</Properties>
</file>