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DE6B1" w14:textId="441FDD96" w:rsidR="001A0F36" w:rsidRDefault="001A0F36" w:rsidP="00DA0661">
      <w:pPr>
        <w:pStyle w:val="Rubrik"/>
      </w:pPr>
      <w:bookmarkStart w:id="0" w:name="Start"/>
      <w:bookmarkStart w:id="1" w:name="_GoBack"/>
      <w:bookmarkEnd w:id="0"/>
      <w:bookmarkEnd w:id="1"/>
      <w:r>
        <w:t>S</w:t>
      </w:r>
      <w:r w:rsidR="00476266">
        <w:t>var på fråga 2018/19:</w:t>
      </w:r>
      <w:r w:rsidR="00D9327C">
        <w:t>738</w:t>
      </w:r>
      <w:r>
        <w:t xml:space="preserve"> av </w:t>
      </w:r>
      <w:sdt>
        <w:sdtPr>
          <w:alias w:val="Frågeställare"/>
          <w:tag w:val="delete"/>
          <w:id w:val="-211816850"/>
          <w:placeholder>
            <w:docPart w:val="941DAC147600426F941790DEC46F5094"/>
          </w:placeholder>
          <w:dataBinding w:prefixMappings="xmlns:ns0='http://lp/documentinfo/RK' " w:xpath="/ns0:DocumentInfo[1]/ns0:BaseInfo[1]/ns0:Extra3[1]" w:storeItemID="{381DC037-C838-47F4-9D8E-D4172788194A}"/>
          <w:text/>
        </w:sdtPr>
        <w:sdtEndPr/>
        <w:sdtContent>
          <w:r w:rsidR="00476266">
            <w:t>Louise Meijer</w:t>
          </w:r>
        </w:sdtContent>
      </w:sdt>
      <w:r>
        <w:t xml:space="preserve"> (</w:t>
      </w:r>
      <w:sdt>
        <w:sdtPr>
          <w:alias w:val="Parti"/>
          <w:tag w:val="Parti_delete"/>
          <w:id w:val="1620417071"/>
          <w:placeholder>
            <w:docPart w:val="BDEF910B13E44FF2B24B2214007414EC"/>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476266">
            <w:t>M</w:t>
          </w:r>
        </w:sdtContent>
      </w:sdt>
      <w:r>
        <w:t>)</w:t>
      </w:r>
      <w:r>
        <w:br/>
      </w:r>
      <w:r w:rsidR="00476266">
        <w:t>Sveriges utvisningspolitik</w:t>
      </w:r>
    </w:p>
    <w:p w14:paraId="0B17D08C" w14:textId="7CC5036E" w:rsidR="00476266" w:rsidRDefault="00005414" w:rsidP="002749F7">
      <w:pPr>
        <w:pStyle w:val="Brdtext"/>
      </w:pPr>
      <w:sdt>
        <w:sdtPr>
          <w:alias w:val="Frågeställare"/>
          <w:tag w:val="delete"/>
          <w:id w:val="-1635256365"/>
          <w:placeholder>
            <w:docPart w:val="56DE0920E82B4E259A6E6ED209E100C7"/>
          </w:placeholder>
          <w:dataBinding w:prefixMappings="xmlns:ns0='http://lp/documentinfo/RK' " w:xpath="/ns0:DocumentInfo[1]/ns0:BaseInfo[1]/ns0:Extra3[1]" w:storeItemID="{381DC037-C838-47F4-9D8E-D4172788194A}"/>
          <w:text/>
        </w:sdtPr>
        <w:sdtEndPr/>
        <w:sdtContent>
          <w:r w:rsidR="00476266">
            <w:t>Louise Meijer</w:t>
          </w:r>
        </w:sdtContent>
      </w:sdt>
      <w:r w:rsidR="00476266">
        <w:t xml:space="preserve"> har frågat mig vilka initiativ jag är beredd att ta med anledning av vad som framförs i hennes fråga, som </w:t>
      </w:r>
      <w:r w:rsidR="002F4916">
        <w:t xml:space="preserve">berör </w:t>
      </w:r>
      <w:r w:rsidR="0054168F">
        <w:t xml:space="preserve">reglerna om utvisning på grund av brott och </w:t>
      </w:r>
      <w:r w:rsidR="002F4916">
        <w:t xml:space="preserve">om </w:t>
      </w:r>
      <w:r w:rsidR="0054168F">
        <w:t xml:space="preserve">uppehållstillstånd för arbete. </w:t>
      </w:r>
      <w:r w:rsidR="00476266">
        <w:t xml:space="preserve"> </w:t>
      </w:r>
    </w:p>
    <w:p w14:paraId="70A5B853" w14:textId="76DFE981" w:rsidR="00476266" w:rsidRDefault="0054168F" w:rsidP="00476266">
      <w:pPr>
        <w:pStyle w:val="Brdtext"/>
      </w:pPr>
      <w:bookmarkStart w:id="2" w:name="_Hlk11404159"/>
      <w:r>
        <w:t>R</w:t>
      </w:r>
      <w:r w:rsidR="00476266">
        <w:t>egelverket om utvisning på grund av brott har inte genomgått några större förändringar sedan 1994. Sedan dess har det skett en betydande samhällsutveckling. Brottsligheten har förändrats och delvis tagit sig nya uttryck, bl.a. i form av en växande gängkriminalitet. Regeringen har vidtagit olika åtgärder för att möta situationen, b</w:t>
      </w:r>
      <w:r>
        <w:t>l.a.</w:t>
      </w:r>
      <w:r w:rsidR="00476266">
        <w:t xml:space="preserve"> på det straffrättsliga området, vilket ger ökade förutsättningar för åklagare att yrka på utvisning. Ytterligare åtgärder behöver emellertid vidtas och </w:t>
      </w:r>
      <w:bookmarkStart w:id="3" w:name="_Hlk11402648"/>
      <w:r w:rsidR="00476266">
        <w:t xml:space="preserve">regeringen </w:t>
      </w:r>
      <w:r>
        <w:t xml:space="preserve">har därför för avsikt </w:t>
      </w:r>
      <w:r w:rsidR="00476266">
        <w:t xml:space="preserve">att tillsätta en utredning för att </w:t>
      </w:r>
      <w:r>
        <w:t xml:space="preserve">göra en bred översyn av lagstiftningen om utvisning på grund av brott i syfte att fler brottsdömda än i dag ska kunna utvisas. </w:t>
      </w:r>
    </w:p>
    <w:bookmarkEnd w:id="2"/>
    <w:bookmarkEnd w:id="3"/>
    <w:p w14:paraId="209D4236" w14:textId="21DDF7F1" w:rsidR="00476266" w:rsidRDefault="00476266" w:rsidP="00476266">
      <w:pPr>
        <w:pStyle w:val="Brdtext"/>
      </w:pPr>
      <w:r>
        <w:t xml:space="preserve">För regeringen är det också viktigt att </w:t>
      </w:r>
      <w:r w:rsidR="00B673D5">
        <w:t>Sverige</w:t>
      </w:r>
      <w:r>
        <w:t xml:space="preserve"> har en väl fungerande kompetensförsörjning. Det är inte rimligt att utländska arbetstagare drabbas onödigt hårt om en arbetsgivare har begått ett mindre eller obetydligt fel. Det är heller inte proportionerligt att en seriös arbetsgivare förlorar viktig kompetens i sådana fall. </w:t>
      </w:r>
      <w:r w:rsidR="00D00AD6" w:rsidRPr="00BF7941">
        <w:t>Samtidigt är det viktigt att det råder ordning och reda på arbetsmarknaden och att regler, avtal och branschpraxis respekteras när man tar in utländsk arbetskraft.</w:t>
      </w:r>
      <w:r w:rsidR="00BF7941" w:rsidRPr="00BF7941">
        <w:t xml:space="preserve"> Kringgåe</w:t>
      </w:r>
      <w:r w:rsidR="00C30C90">
        <w:t>nden av anställningsvillkoren</w:t>
      </w:r>
      <w:r w:rsidR="00BF0757">
        <w:t xml:space="preserve"> måste motverkas inom</w:t>
      </w:r>
      <w:r w:rsidR="00BF7941" w:rsidRPr="00BF7941">
        <w:t xml:space="preserve"> alla yrkesområden.</w:t>
      </w:r>
    </w:p>
    <w:p w14:paraId="4C01E769" w14:textId="40433AD4" w:rsidR="00476266" w:rsidRDefault="009164CE" w:rsidP="00476266">
      <w:pPr>
        <w:pStyle w:val="Brdtext"/>
      </w:pPr>
      <w:r w:rsidRPr="00802936">
        <w:rPr>
          <w:szCs w:val="24"/>
          <w:lang w:eastAsia="sv-SE"/>
        </w:rPr>
        <w:t>Med</w:t>
      </w:r>
      <w:r w:rsidR="00CF5BEA" w:rsidRPr="00802936">
        <w:rPr>
          <w:szCs w:val="24"/>
          <w:lang w:eastAsia="sv-SE"/>
        </w:rPr>
        <w:t xml:space="preserve"> syfte</w:t>
      </w:r>
      <w:r w:rsidR="00802936">
        <w:rPr>
          <w:szCs w:val="24"/>
          <w:lang w:eastAsia="sv-SE"/>
        </w:rPr>
        <w:t>t</w:t>
      </w:r>
      <w:r w:rsidR="00CF5BEA" w:rsidRPr="00802936">
        <w:rPr>
          <w:szCs w:val="24"/>
          <w:lang w:eastAsia="sv-SE"/>
        </w:rPr>
        <w:t xml:space="preserve"> att minska </w:t>
      </w:r>
      <w:r w:rsidR="002810B6" w:rsidRPr="00802936">
        <w:rPr>
          <w:szCs w:val="24"/>
          <w:lang w:eastAsia="sv-SE"/>
        </w:rPr>
        <w:t>antalet</w:t>
      </w:r>
      <w:r w:rsidR="00CF5BEA">
        <w:rPr>
          <w:szCs w:val="24"/>
          <w:lang w:eastAsia="sv-SE"/>
        </w:rPr>
        <w:t xml:space="preserve"> </w:t>
      </w:r>
      <w:r w:rsidR="00317CDC">
        <w:rPr>
          <w:szCs w:val="24"/>
          <w:lang w:eastAsia="sv-SE"/>
        </w:rPr>
        <w:t xml:space="preserve">s.k. kompetensutvisningar </w:t>
      </w:r>
      <w:r w:rsidR="00476266">
        <w:rPr>
          <w:szCs w:val="24"/>
          <w:lang w:eastAsia="sv-SE"/>
        </w:rPr>
        <w:t>genomförde</w:t>
      </w:r>
      <w:r w:rsidR="00D6520E">
        <w:rPr>
          <w:szCs w:val="24"/>
          <w:lang w:eastAsia="sv-SE"/>
        </w:rPr>
        <w:t>s</w:t>
      </w:r>
      <w:r w:rsidR="00476266">
        <w:rPr>
          <w:szCs w:val="24"/>
          <w:lang w:eastAsia="sv-SE"/>
        </w:rPr>
        <w:t xml:space="preserve"> den </w:t>
      </w:r>
      <w:r w:rsidR="00143C4D">
        <w:rPr>
          <w:szCs w:val="24"/>
          <w:lang w:eastAsia="sv-SE"/>
        </w:rPr>
        <w:br/>
      </w:r>
      <w:r w:rsidR="00476266">
        <w:rPr>
          <w:szCs w:val="24"/>
          <w:lang w:eastAsia="sv-SE"/>
        </w:rPr>
        <w:t xml:space="preserve">1 december 2017 en lagändring som gör det möjligt för Migrationsverket att </w:t>
      </w:r>
      <w:r w:rsidR="00476266">
        <w:rPr>
          <w:szCs w:val="24"/>
          <w:lang w:eastAsia="sv-SE"/>
        </w:rPr>
        <w:lastRenderedPageBreak/>
        <w:t xml:space="preserve">avstå från att återkalla ett uppehållstillstånd för arbete om arbetsgivaren självmant avhjälpt brister i anställningsvillkoren. </w:t>
      </w:r>
      <w:r w:rsidR="00476266">
        <w:t xml:space="preserve">Regeringen har också </w:t>
      </w:r>
      <w:r w:rsidR="00D6520E">
        <w:t xml:space="preserve">noga </w:t>
      </w:r>
      <w:r w:rsidR="00476266">
        <w:t xml:space="preserve">följt utvecklingen efter </w:t>
      </w:r>
      <w:r w:rsidR="00B673D5">
        <w:t xml:space="preserve">vägledande domar från </w:t>
      </w:r>
      <w:r w:rsidR="00476266">
        <w:t>Migrationsöverdomstolen i december 2017.</w:t>
      </w:r>
      <w:r w:rsidR="00476266" w:rsidRPr="00B609D1">
        <w:t xml:space="preserve"> </w:t>
      </w:r>
      <w:r w:rsidR="00476266" w:rsidRPr="007C738A">
        <w:t xml:space="preserve">Migrationsverkets statistik för 2018 </w:t>
      </w:r>
      <w:r w:rsidR="00476266">
        <w:t xml:space="preserve">visar </w:t>
      </w:r>
      <w:r w:rsidR="00476266" w:rsidRPr="007C738A">
        <w:t xml:space="preserve">att det </w:t>
      </w:r>
      <w:r w:rsidR="00476266">
        <w:t xml:space="preserve">nu </w:t>
      </w:r>
      <w:r w:rsidR="00476266" w:rsidRPr="007C738A">
        <w:t>går åt rätt håll.</w:t>
      </w:r>
      <w:r w:rsidR="00476266">
        <w:t xml:space="preserve"> Inom yrken med krav på högskolekompetens var andelen som beviljades förlängning av arbetstillståndet 97–98 procent.</w:t>
      </w:r>
      <w:r w:rsidR="00476266" w:rsidRPr="007C738A">
        <w:t xml:space="preserve"> </w:t>
      </w:r>
      <w:r w:rsidR="00B673D5">
        <w:t xml:space="preserve">För </w:t>
      </w:r>
      <w:r w:rsidR="00476266">
        <w:t>ingenjörer och IT-arkitekter var andelen beviljade förlängningar 98 respektive 99 procent.</w:t>
      </w:r>
    </w:p>
    <w:p w14:paraId="1CA42A10" w14:textId="425A0545" w:rsidR="00B673D5" w:rsidRDefault="00B673D5" w:rsidP="00476266">
      <w:pPr>
        <w:pStyle w:val="Brdtext"/>
      </w:pPr>
      <w:r>
        <w:t xml:space="preserve">Jag vill i sammanhanget nämna att en ny rapport </w:t>
      </w:r>
      <w:r w:rsidR="00D6520E">
        <w:t xml:space="preserve">från OECD </w:t>
      </w:r>
      <w:r>
        <w:t xml:space="preserve">rankar Sverige som det näst bästa landet </w:t>
      </w:r>
      <w:r w:rsidR="00D6520E">
        <w:t>f</w:t>
      </w:r>
      <w:r>
        <w:t xml:space="preserve">ör högkvalificerade arbetskraftsinvandrare. En av de faktorer som studerades var </w:t>
      </w:r>
      <w:r w:rsidR="00317CDC">
        <w:t xml:space="preserve">regelverket för </w:t>
      </w:r>
      <w:r w:rsidR="004579FD">
        <w:t xml:space="preserve">arbetskraftsinvandring.  </w:t>
      </w:r>
    </w:p>
    <w:p w14:paraId="2C221398" w14:textId="1247EACC" w:rsidR="006363E8" w:rsidRPr="00BF7941" w:rsidRDefault="00A07575" w:rsidP="00476266">
      <w:pPr>
        <w:pStyle w:val="Brdtext"/>
      </w:pPr>
      <w:r>
        <w:t xml:space="preserve">Regeringen nöjer sig dock inte med detta. </w:t>
      </w:r>
      <w:r w:rsidR="00476266">
        <w:t xml:space="preserve">Enligt </w:t>
      </w:r>
      <w:r w:rsidR="007E2BD6">
        <w:t>j</w:t>
      </w:r>
      <w:r w:rsidR="00476266">
        <w:t xml:space="preserve">anuariavtalet måste problemet med kompetensutvisningar lösas. </w:t>
      </w:r>
      <w:r>
        <w:t>Diskussioner pågår med samarbetspartierna om att tillsätta en utredning som ska lämna förslag på hur systemet för arb</w:t>
      </w:r>
      <w:r w:rsidR="008A6C27">
        <w:t>etskraftsinvandring kan bli ännu</w:t>
      </w:r>
      <w:r w:rsidR="00BF7941">
        <w:t xml:space="preserve"> bättre.</w:t>
      </w:r>
    </w:p>
    <w:p w14:paraId="209C76A5" w14:textId="77777777" w:rsidR="00476266" w:rsidRDefault="00476266" w:rsidP="002749F7">
      <w:pPr>
        <w:pStyle w:val="Brdtext"/>
      </w:pPr>
    </w:p>
    <w:p w14:paraId="2D8051F0" w14:textId="2E892215" w:rsidR="00476266" w:rsidRDefault="00476266" w:rsidP="006A12F1">
      <w:pPr>
        <w:pStyle w:val="Brdtext"/>
      </w:pPr>
      <w:r>
        <w:t xml:space="preserve">Stockholm den </w:t>
      </w:r>
      <w:sdt>
        <w:sdtPr>
          <w:id w:val="-1225218591"/>
          <w:placeholder>
            <w:docPart w:val="60AF41BF66D249BE8D8E5DA2C57C191F"/>
          </w:placeholder>
          <w:dataBinding w:prefixMappings="xmlns:ns0='http://lp/documentinfo/RK' " w:xpath="/ns0:DocumentInfo[1]/ns0:BaseInfo[1]/ns0:HeaderDate[1]" w:storeItemID="{381DC037-C838-47F4-9D8E-D4172788194A}"/>
          <w:date w:fullDate="2019-06-19T00:00:00Z">
            <w:dateFormat w:val="d MMMM yyyy"/>
            <w:lid w:val="sv-SE"/>
            <w:storeMappedDataAs w:val="dateTime"/>
            <w:calendar w:val="gregorian"/>
          </w:date>
        </w:sdtPr>
        <w:sdtEndPr/>
        <w:sdtContent>
          <w:r w:rsidR="00721BBD">
            <w:t>19 juni 2019</w:t>
          </w:r>
        </w:sdtContent>
      </w:sdt>
    </w:p>
    <w:p w14:paraId="2ED43BEE" w14:textId="77777777" w:rsidR="00476266" w:rsidRDefault="00476266" w:rsidP="004E7A8F">
      <w:pPr>
        <w:pStyle w:val="Brdtextutanavstnd"/>
      </w:pPr>
    </w:p>
    <w:p w14:paraId="1F0BE7D7" w14:textId="77777777" w:rsidR="00476266" w:rsidRDefault="00476266" w:rsidP="004E7A8F">
      <w:pPr>
        <w:pStyle w:val="Brdtextutanavstnd"/>
      </w:pPr>
    </w:p>
    <w:p w14:paraId="26C9D66F" w14:textId="77777777" w:rsidR="00476266" w:rsidRDefault="00476266" w:rsidP="004E7A8F">
      <w:pPr>
        <w:pStyle w:val="Brdtextutanavstnd"/>
      </w:pPr>
    </w:p>
    <w:sdt>
      <w:sdtPr>
        <w:alias w:val="Klicka på listpilen"/>
        <w:tag w:val="run-loadAllMinistersFromDep_delete"/>
        <w:id w:val="-122627287"/>
        <w:placeholder>
          <w:docPart w:val="9D21D52D5BEE46ADBC47C7E79617A062"/>
        </w:placeholder>
        <w:dataBinding w:prefixMappings="xmlns:ns0='http://lp/documentinfo/RK' " w:xpath="/ns0:DocumentInfo[1]/ns0:BaseInfo[1]/ns0:TopSender[1]" w:storeItemID="{381DC037-C838-47F4-9D8E-D4172788194A}"/>
        <w:comboBox w:lastValue="Justitie- och migrationsministern">
          <w:listItem w:displayText="Morgan Johansson" w:value="Justitie- och migrationsministern"/>
          <w:listItem w:displayText="Mikael Damberg" w:value="Inrikesministern"/>
        </w:comboBox>
      </w:sdtPr>
      <w:sdtEndPr/>
      <w:sdtContent>
        <w:p w14:paraId="28342410" w14:textId="38B8EB06" w:rsidR="00476266" w:rsidRDefault="00D9327C" w:rsidP="00422A41">
          <w:pPr>
            <w:pStyle w:val="Brdtext"/>
          </w:pPr>
          <w:r>
            <w:t>Morgan Johansson</w:t>
          </w:r>
        </w:p>
      </w:sdtContent>
    </w:sdt>
    <w:p w14:paraId="73583514" w14:textId="77777777" w:rsidR="001A0F36" w:rsidRPr="00DB48AB" w:rsidRDefault="001A0F36" w:rsidP="00DB48AB">
      <w:pPr>
        <w:pStyle w:val="Brdtext"/>
      </w:pPr>
    </w:p>
    <w:sectPr w:rsidR="001A0F36"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8390" w14:textId="77777777" w:rsidR="005E59A8" w:rsidRDefault="005E59A8" w:rsidP="00A87A54">
      <w:pPr>
        <w:spacing w:after="0" w:line="240" w:lineRule="auto"/>
      </w:pPr>
      <w:r>
        <w:separator/>
      </w:r>
    </w:p>
  </w:endnote>
  <w:endnote w:type="continuationSeparator" w:id="0">
    <w:p w14:paraId="16B92F17" w14:textId="77777777" w:rsidR="005E59A8" w:rsidRDefault="005E59A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A4A855B" w14:textId="77777777" w:rsidTr="006A26EC">
      <w:trPr>
        <w:trHeight w:val="227"/>
        <w:jc w:val="right"/>
      </w:trPr>
      <w:tc>
        <w:tcPr>
          <w:tcW w:w="708" w:type="dxa"/>
          <w:vAlign w:val="bottom"/>
        </w:tcPr>
        <w:p w14:paraId="71FDA25C" w14:textId="63C77C6F"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0541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05414">
            <w:rPr>
              <w:rStyle w:val="Sidnummer"/>
              <w:noProof/>
            </w:rPr>
            <w:t>2</w:t>
          </w:r>
          <w:r>
            <w:rPr>
              <w:rStyle w:val="Sidnummer"/>
            </w:rPr>
            <w:fldChar w:fldCharType="end"/>
          </w:r>
          <w:r>
            <w:rPr>
              <w:rStyle w:val="Sidnummer"/>
            </w:rPr>
            <w:t>)</w:t>
          </w:r>
        </w:p>
      </w:tc>
    </w:tr>
    <w:tr w:rsidR="005606BC" w:rsidRPr="00347E11" w14:paraId="527FE98A" w14:textId="77777777" w:rsidTr="006A26EC">
      <w:trPr>
        <w:trHeight w:val="850"/>
        <w:jc w:val="right"/>
      </w:trPr>
      <w:tc>
        <w:tcPr>
          <w:tcW w:w="708" w:type="dxa"/>
          <w:vAlign w:val="bottom"/>
        </w:tcPr>
        <w:p w14:paraId="07EAB720" w14:textId="77777777" w:rsidR="005606BC" w:rsidRPr="00347E11" w:rsidRDefault="005606BC" w:rsidP="005606BC">
          <w:pPr>
            <w:pStyle w:val="Sidfot"/>
            <w:spacing w:line="276" w:lineRule="auto"/>
            <w:jc w:val="right"/>
          </w:pPr>
        </w:p>
      </w:tc>
    </w:tr>
  </w:tbl>
  <w:p w14:paraId="102F45B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E38CE5" w14:textId="77777777" w:rsidTr="001F4302">
      <w:trPr>
        <w:trHeight w:val="510"/>
      </w:trPr>
      <w:tc>
        <w:tcPr>
          <w:tcW w:w="8525" w:type="dxa"/>
          <w:gridSpan w:val="2"/>
          <w:vAlign w:val="bottom"/>
        </w:tcPr>
        <w:p w14:paraId="0478EB32" w14:textId="77777777" w:rsidR="00347E11" w:rsidRPr="00347E11" w:rsidRDefault="00347E11" w:rsidP="00347E11">
          <w:pPr>
            <w:pStyle w:val="Sidfot"/>
            <w:rPr>
              <w:sz w:val="8"/>
            </w:rPr>
          </w:pPr>
        </w:p>
      </w:tc>
    </w:tr>
    <w:tr w:rsidR="00093408" w:rsidRPr="00EE3C0F" w14:paraId="46E384AA" w14:textId="77777777" w:rsidTr="00C26068">
      <w:trPr>
        <w:trHeight w:val="227"/>
      </w:trPr>
      <w:tc>
        <w:tcPr>
          <w:tcW w:w="4074" w:type="dxa"/>
        </w:tcPr>
        <w:p w14:paraId="0DA0FBB8" w14:textId="77777777" w:rsidR="00347E11" w:rsidRPr="00F53AEA" w:rsidRDefault="00347E11" w:rsidP="00C26068">
          <w:pPr>
            <w:pStyle w:val="Sidfot"/>
            <w:spacing w:line="276" w:lineRule="auto"/>
          </w:pPr>
        </w:p>
      </w:tc>
      <w:tc>
        <w:tcPr>
          <w:tcW w:w="4451" w:type="dxa"/>
        </w:tcPr>
        <w:p w14:paraId="73E5831A" w14:textId="77777777" w:rsidR="00093408" w:rsidRPr="00F53AEA" w:rsidRDefault="00093408" w:rsidP="00F53AEA">
          <w:pPr>
            <w:pStyle w:val="Sidfot"/>
            <w:spacing w:line="276" w:lineRule="auto"/>
          </w:pPr>
        </w:p>
      </w:tc>
    </w:tr>
  </w:tbl>
  <w:p w14:paraId="2165504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9E69" w14:textId="77777777" w:rsidR="005E59A8" w:rsidRDefault="005E59A8" w:rsidP="00A87A54">
      <w:pPr>
        <w:spacing w:after="0" w:line="240" w:lineRule="auto"/>
      </w:pPr>
      <w:r>
        <w:separator/>
      </w:r>
    </w:p>
  </w:footnote>
  <w:footnote w:type="continuationSeparator" w:id="0">
    <w:p w14:paraId="5455B3B8" w14:textId="77777777" w:rsidR="005E59A8" w:rsidRDefault="005E59A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A0F36" w14:paraId="1DDA5ED0" w14:textId="77777777" w:rsidTr="00C93EBA">
      <w:trPr>
        <w:trHeight w:val="227"/>
      </w:trPr>
      <w:tc>
        <w:tcPr>
          <w:tcW w:w="5534" w:type="dxa"/>
        </w:tcPr>
        <w:p w14:paraId="709E314B" w14:textId="77777777" w:rsidR="001A0F36" w:rsidRPr="007D73AB" w:rsidRDefault="001A0F36">
          <w:pPr>
            <w:pStyle w:val="Sidhuvud"/>
          </w:pPr>
        </w:p>
      </w:tc>
      <w:tc>
        <w:tcPr>
          <w:tcW w:w="3170" w:type="dxa"/>
          <w:vAlign w:val="bottom"/>
        </w:tcPr>
        <w:p w14:paraId="7FD60760" w14:textId="77777777" w:rsidR="001A0F36" w:rsidRPr="007D73AB" w:rsidRDefault="001A0F36" w:rsidP="00340DE0">
          <w:pPr>
            <w:pStyle w:val="Sidhuvud"/>
          </w:pPr>
        </w:p>
      </w:tc>
      <w:tc>
        <w:tcPr>
          <w:tcW w:w="1134" w:type="dxa"/>
        </w:tcPr>
        <w:p w14:paraId="50E5E04A" w14:textId="77777777" w:rsidR="001A0F36" w:rsidRDefault="001A0F36" w:rsidP="005A703A">
          <w:pPr>
            <w:pStyle w:val="Sidhuvud"/>
          </w:pPr>
        </w:p>
      </w:tc>
    </w:tr>
    <w:tr w:rsidR="001A0F36" w14:paraId="791FE69F" w14:textId="77777777" w:rsidTr="00C93EBA">
      <w:trPr>
        <w:trHeight w:val="1928"/>
      </w:trPr>
      <w:tc>
        <w:tcPr>
          <w:tcW w:w="5534" w:type="dxa"/>
        </w:tcPr>
        <w:p w14:paraId="5D740290" w14:textId="77777777" w:rsidR="001A0F36" w:rsidRPr="00340DE0" w:rsidRDefault="001A0F36" w:rsidP="00340DE0">
          <w:pPr>
            <w:pStyle w:val="Sidhuvud"/>
          </w:pPr>
          <w:r>
            <w:rPr>
              <w:noProof/>
            </w:rPr>
            <w:drawing>
              <wp:inline distT="0" distB="0" distL="0" distR="0" wp14:anchorId="4AC6811C" wp14:editId="3C53E86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934693" w14:textId="77777777" w:rsidR="001A0F36" w:rsidRPr="00710A6C" w:rsidRDefault="001A0F36" w:rsidP="00EE3C0F">
          <w:pPr>
            <w:pStyle w:val="Sidhuvud"/>
            <w:rPr>
              <w:b/>
            </w:rPr>
          </w:pPr>
        </w:p>
        <w:p w14:paraId="1B073D56" w14:textId="77777777" w:rsidR="001A0F36" w:rsidRDefault="001A0F36" w:rsidP="00EE3C0F">
          <w:pPr>
            <w:pStyle w:val="Sidhuvud"/>
          </w:pPr>
        </w:p>
        <w:p w14:paraId="7FC8CE1A" w14:textId="77777777" w:rsidR="001A0F36" w:rsidRDefault="001A0F36" w:rsidP="00EE3C0F">
          <w:pPr>
            <w:pStyle w:val="Sidhuvud"/>
          </w:pPr>
        </w:p>
        <w:p w14:paraId="5597AEAF" w14:textId="77777777" w:rsidR="001A0F36" w:rsidRDefault="001A0F36" w:rsidP="00EE3C0F">
          <w:pPr>
            <w:pStyle w:val="Sidhuvud"/>
          </w:pPr>
        </w:p>
        <w:sdt>
          <w:sdtPr>
            <w:alias w:val="Dnr"/>
            <w:tag w:val="ccRKShow_Dnr"/>
            <w:id w:val="-829283628"/>
            <w:placeholder>
              <w:docPart w:val="D132FAD345AF45A8A2AAA9D6794F8691"/>
            </w:placeholder>
            <w:dataBinding w:prefixMappings="xmlns:ns0='http://lp/documentinfo/RK' " w:xpath="/ns0:DocumentInfo[1]/ns0:BaseInfo[1]/ns0:Dnr[1]" w:storeItemID="{381DC037-C838-47F4-9D8E-D4172788194A}"/>
            <w:text/>
          </w:sdtPr>
          <w:sdtEndPr/>
          <w:sdtContent>
            <w:p w14:paraId="37155780" w14:textId="10279E2F" w:rsidR="001A0F36" w:rsidRDefault="00D9327C" w:rsidP="00EE3C0F">
              <w:pPr>
                <w:pStyle w:val="Sidhuvud"/>
              </w:pPr>
              <w:r>
                <w:t>Ju2019/02168/POL</w:t>
              </w:r>
            </w:p>
          </w:sdtContent>
        </w:sdt>
        <w:sdt>
          <w:sdtPr>
            <w:alias w:val="DocNumber"/>
            <w:tag w:val="DocNumber"/>
            <w:id w:val="1726028884"/>
            <w:placeholder>
              <w:docPart w:val="744D5E4A4D444F6BAEBDBC95E9039F6D"/>
            </w:placeholder>
            <w:showingPlcHdr/>
            <w:dataBinding w:prefixMappings="xmlns:ns0='http://lp/documentinfo/RK' " w:xpath="/ns0:DocumentInfo[1]/ns0:BaseInfo[1]/ns0:DocNumber[1]" w:storeItemID="{381DC037-C838-47F4-9D8E-D4172788194A}"/>
            <w:text/>
          </w:sdtPr>
          <w:sdtEndPr/>
          <w:sdtContent>
            <w:p w14:paraId="48CAA0DE" w14:textId="77777777" w:rsidR="001A0F36" w:rsidRDefault="001A0F36" w:rsidP="00EE3C0F">
              <w:pPr>
                <w:pStyle w:val="Sidhuvud"/>
              </w:pPr>
              <w:r>
                <w:rPr>
                  <w:rStyle w:val="Platshllartext"/>
                </w:rPr>
                <w:t xml:space="preserve"> </w:t>
              </w:r>
            </w:p>
          </w:sdtContent>
        </w:sdt>
        <w:p w14:paraId="208A368C" w14:textId="77777777" w:rsidR="001A0F36" w:rsidRDefault="001A0F36" w:rsidP="00EE3C0F">
          <w:pPr>
            <w:pStyle w:val="Sidhuvud"/>
          </w:pPr>
        </w:p>
      </w:tc>
      <w:tc>
        <w:tcPr>
          <w:tcW w:w="1134" w:type="dxa"/>
        </w:tcPr>
        <w:p w14:paraId="715B60CA" w14:textId="77777777" w:rsidR="001A0F36" w:rsidRDefault="001A0F36" w:rsidP="0094502D">
          <w:pPr>
            <w:pStyle w:val="Sidhuvud"/>
          </w:pPr>
        </w:p>
        <w:p w14:paraId="599D0D9B" w14:textId="77777777" w:rsidR="001A0F36" w:rsidRPr="0094502D" w:rsidRDefault="001A0F36" w:rsidP="00EC71A6">
          <w:pPr>
            <w:pStyle w:val="Sidhuvud"/>
          </w:pPr>
        </w:p>
      </w:tc>
    </w:tr>
    <w:tr w:rsidR="001A0F36" w14:paraId="40BFF1F6" w14:textId="77777777" w:rsidTr="00C93EBA">
      <w:trPr>
        <w:trHeight w:val="2268"/>
      </w:trPr>
      <w:sdt>
        <w:sdtPr>
          <w:alias w:val="SenderText"/>
          <w:tag w:val="ccRKShow_SenderText"/>
          <w:id w:val="1374046025"/>
          <w:placeholder>
            <w:docPart w:val="1FBFA1F8F1D542C3B8C080403D776DCA"/>
          </w:placeholder>
        </w:sdtPr>
        <w:sdtEndPr/>
        <w:sdtContent>
          <w:tc>
            <w:tcPr>
              <w:tcW w:w="5534" w:type="dxa"/>
              <w:tcMar>
                <w:right w:w="1134" w:type="dxa"/>
              </w:tcMar>
            </w:tcPr>
            <w:p w14:paraId="44B77948" w14:textId="20C38DAD" w:rsidR="007C2EB4" w:rsidRPr="007C2EB4" w:rsidRDefault="007C2EB4" w:rsidP="00340DE0">
              <w:pPr>
                <w:pStyle w:val="Sidhuvud"/>
                <w:rPr>
                  <w:b/>
                </w:rPr>
              </w:pPr>
              <w:r w:rsidRPr="007C2EB4">
                <w:rPr>
                  <w:b/>
                </w:rPr>
                <w:t>Justit</w:t>
              </w:r>
              <w:r w:rsidR="00CD18B6">
                <w:rPr>
                  <w:b/>
                </w:rPr>
                <w:t>i</w:t>
              </w:r>
              <w:r w:rsidRPr="007C2EB4">
                <w:rPr>
                  <w:b/>
                </w:rPr>
                <w:t>edepartementet</w:t>
              </w:r>
            </w:p>
            <w:p w14:paraId="57DF5081" w14:textId="41C95AA9" w:rsidR="001A0F36" w:rsidRPr="00340DE0" w:rsidRDefault="007C2EB4" w:rsidP="00340DE0">
              <w:pPr>
                <w:pStyle w:val="Sidhuvud"/>
              </w:pPr>
              <w:r>
                <w:t>Justitie- och migrationsministern</w:t>
              </w:r>
            </w:p>
          </w:tc>
        </w:sdtContent>
      </w:sdt>
      <w:sdt>
        <w:sdtPr>
          <w:alias w:val="Recipient"/>
          <w:tag w:val="ccRKShow_Recipient"/>
          <w:id w:val="-28344517"/>
          <w:placeholder>
            <w:docPart w:val="E5CC27D55EF845E8B72E1D2CF6056012"/>
          </w:placeholder>
          <w:dataBinding w:prefixMappings="xmlns:ns0='http://lp/documentinfo/RK' " w:xpath="/ns0:DocumentInfo[1]/ns0:BaseInfo[1]/ns0:Recipient[1]" w:storeItemID="{381DC037-C838-47F4-9D8E-D4172788194A}"/>
          <w:text w:multiLine="1"/>
        </w:sdtPr>
        <w:sdtEndPr/>
        <w:sdtContent>
          <w:tc>
            <w:tcPr>
              <w:tcW w:w="3170" w:type="dxa"/>
            </w:tcPr>
            <w:p w14:paraId="2D2050B0" w14:textId="77777777" w:rsidR="001A0F36" w:rsidRDefault="001A0F36" w:rsidP="00547B89">
              <w:pPr>
                <w:pStyle w:val="Sidhuvud"/>
              </w:pPr>
              <w:r>
                <w:t>Till riksdagen</w:t>
              </w:r>
            </w:p>
          </w:tc>
        </w:sdtContent>
      </w:sdt>
      <w:tc>
        <w:tcPr>
          <w:tcW w:w="1134" w:type="dxa"/>
        </w:tcPr>
        <w:p w14:paraId="4BC43206" w14:textId="77777777" w:rsidR="001A0F36" w:rsidRDefault="001A0F36" w:rsidP="003E6020">
          <w:pPr>
            <w:pStyle w:val="Sidhuvud"/>
          </w:pPr>
        </w:p>
      </w:tc>
    </w:tr>
  </w:tbl>
  <w:p w14:paraId="1EB245C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36"/>
    <w:rsid w:val="00000290"/>
    <w:rsid w:val="00001068"/>
    <w:rsid w:val="0000412C"/>
    <w:rsid w:val="00004D5C"/>
    <w:rsid w:val="00005414"/>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3C4D"/>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0F36"/>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73E"/>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58C"/>
    <w:rsid w:val="00242AD1"/>
    <w:rsid w:val="0024412C"/>
    <w:rsid w:val="00260D2D"/>
    <w:rsid w:val="00261975"/>
    <w:rsid w:val="00264503"/>
    <w:rsid w:val="00271D00"/>
    <w:rsid w:val="00274AA3"/>
    <w:rsid w:val="00275872"/>
    <w:rsid w:val="002810B6"/>
    <w:rsid w:val="00281106"/>
    <w:rsid w:val="00282263"/>
    <w:rsid w:val="00282417"/>
    <w:rsid w:val="00282D27"/>
    <w:rsid w:val="00287F0D"/>
    <w:rsid w:val="00292420"/>
    <w:rsid w:val="00296B7A"/>
    <w:rsid w:val="002974DC"/>
    <w:rsid w:val="002A39EF"/>
    <w:rsid w:val="002A6820"/>
    <w:rsid w:val="002B00E5"/>
    <w:rsid w:val="002B432F"/>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916"/>
    <w:rsid w:val="002F59E0"/>
    <w:rsid w:val="002F66A6"/>
    <w:rsid w:val="00300342"/>
    <w:rsid w:val="003050DB"/>
    <w:rsid w:val="00310561"/>
    <w:rsid w:val="00311D8C"/>
    <w:rsid w:val="0031273D"/>
    <w:rsid w:val="003128E2"/>
    <w:rsid w:val="003153D9"/>
    <w:rsid w:val="00317CDC"/>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579FD"/>
    <w:rsid w:val="0046337E"/>
    <w:rsid w:val="00464CA1"/>
    <w:rsid w:val="004660C8"/>
    <w:rsid w:val="00467DEF"/>
    <w:rsid w:val="00472EBA"/>
    <w:rsid w:val="004735B6"/>
    <w:rsid w:val="004735F0"/>
    <w:rsid w:val="004745D7"/>
    <w:rsid w:val="00474676"/>
    <w:rsid w:val="0047511B"/>
    <w:rsid w:val="00476266"/>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168F"/>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4D70"/>
    <w:rsid w:val="005B537F"/>
    <w:rsid w:val="005C120D"/>
    <w:rsid w:val="005C15B3"/>
    <w:rsid w:val="005C6F80"/>
    <w:rsid w:val="005D07C2"/>
    <w:rsid w:val="005E2F29"/>
    <w:rsid w:val="005E400D"/>
    <w:rsid w:val="005E4E79"/>
    <w:rsid w:val="005E59A8"/>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363E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BBD"/>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BBB"/>
    <w:rsid w:val="007A1856"/>
    <w:rsid w:val="007A1887"/>
    <w:rsid w:val="007A629C"/>
    <w:rsid w:val="007A6348"/>
    <w:rsid w:val="007B023C"/>
    <w:rsid w:val="007B03CC"/>
    <w:rsid w:val="007B2F08"/>
    <w:rsid w:val="007C2EB4"/>
    <w:rsid w:val="007C44FF"/>
    <w:rsid w:val="007C6456"/>
    <w:rsid w:val="007C7BDB"/>
    <w:rsid w:val="007D2FF5"/>
    <w:rsid w:val="007D4BCF"/>
    <w:rsid w:val="007D73AB"/>
    <w:rsid w:val="007D790E"/>
    <w:rsid w:val="007E2712"/>
    <w:rsid w:val="007E2BD6"/>
    <w:rsid w:val="007E4A9C"/>
    <w:rsid w:val="007E5516"/>
    <w:rsid w:val="007E7EE2"/>
    <w:rsid w:val="007F06CA"/>
    <w:rsid w:val="007F61D0"/>
    <w:rsid w:val="0080228F"/>
    <w:rsid w:val="00802936"/>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0A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6C27"/>
    <w:rsid w:val="008A7506"/>
    <w:rsid w:val="008B1603"/>
    <w:rsid w:val="008B20ED"/>
    <w:rsid w:val="008B6135"/>
    <w:rsid w:val="008B7BEB"/>
    <w:rsid w:val="008C02B8"/>
    <w:rsid w:val="008C4538"/>
    <w:rsid w:val="008C562B"/>
    <w:rsid w:val="008C6717"/>
    <w:rsid w:val="008D2798"/>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164CE"/>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7575"/>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673D5"/>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757"/>
    <w:rsid w:val="00BF27B2"/>
    <w:rsid w:val="00BF4F06"/>
    <w:rsid w:val="00BF534E"/>
    <w:rsid w:val="00BF5717"/>
    <w:rsid w:val="00BF66D2"/>
    <w:rsid w:val="00BF7941"/>
    <w:rsid w:val="00C01585"/>
    <w:rsid w:val="00C0764A"/>
    <w:rsid w:val="00C1410E"/>
    <w:rsid w:val="00C141C6"/>
    <w:rsid w:val="00C16508"/>
    <w:rsid w:val="00C16F5A"/>
    <w:rsid w:val="00C2071A"/>
    <w:rsid w:val="00C20ACB"/>
    <w:rsid w:val="00C23703"/>
    <w:rsid w:val="00C26068"/>
    <w:rsid w:val="00C26DF9"/>
    <w:rsid w:val="00C271A8"/>
    <w:rsid w:val="00C3050C"/>
    <w:rsid w:val="00C30C90"/>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8B6"/>
    <w:rsid w:val="00CD1C6C"/>
    <w:rsid w:val="00CD37F1"/>
    <w:rsid w:val="00CD6169"/>
    <w:rsid w:val="00CD6D76"/>
    <w:rsid w:val="00CE20BC"/>
    <w:rsid w:val="00CF16D8"/>
    <w:rsid w:val="00CF1FD8"/>
    <w:rsid w:val="00CF20D0"/>
    <w:rsid w:val="00CF44A1"/>
    <w:rsid w:val="00CF45F2"/>
    <w:rsid w:val="00CF4FDC"/>
    <w:rsid w:val="00CF5BEA"/>
    <w:rsid w:val="00D00AD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20E"/>
    <w:rsid w:val="00D65E43"/>
    <w:rsid w:val="00D6730A"/>
    <w:rsid w:val="00D674A6"/>
    <w:rsid w:val="00D7168E"/>
    <w:rsid w:val="00D72719"/>
    <w:rsid w:val="00D73F9D"/>
    <w:rsid w:val="00D74B7C"/>
    <w:rsid w:val="00D76068"/>
    <w:rsid w:val="00D76B01"/>
    <w:rsid w:val="00D804A2"/>
    <w:rsid w:val="00D84704"/>
    <w:rsid w:val="00D84BF9"/>
    <w:rsid w:val="00D921FD"/>
    <w:rsid w:val="00D9327C"/>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64B"/>
    <w:rsid w:val="00DD0722"/>
    <w:rsid w:val="00DD0B3D"/>
    <w:rsid w:val="00DD212F"/>
    <w:rsid w:val="00DE18F5"/>
    <w:rsid w:val="00DE73D2"/>
    <w:rsid w:val="00DF5BFB"/>
    <w:rsid w:val="00DF5CD6"/>
    <w:rsid w:val="00E022DA"/>
    <w:rsid w:val="00E03BCB"/>
    <w:rsid w:val="00E124DC"/>
    <w:rsid w:val="00E15A41"/>
    <w:rsid w:val="00E200F6"/>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FFD"/>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C7681B"/>
  <w15:docId w15:val="{9EC94B62-EE07-4F5F-A261-9787F7D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32FAD345AF45A8A2AAA9D6794F8691"/>
        <w:category>
          <w:name w:val="Allmänt"/>
          <w:gallery w:val="placeholder"/>
        </w:category>
        <w:types>
          <w:type w:val="bbPlcHdr"/>
        </w:types>
        <w:behaviors>
          <w:behavior w:val="content"/>
        </w:behaviors>
        <w:guid w:val="{7F7DCE05-8B3E-479C-94DB-728C80690A8C}"/>
      </w:docPartPr>
      <w:docPartBody>
        <w:p w:rsidR="00EC0BF0" w:rsidRDefault="008B7573" w:rsidP="008B7573">
          <w:pPr>
            <w:pStyle w:val="D132FAD345AF45A8A2AAA9D6794F8691"/>
          </w:pPr>
          <w:r>
            <w:rPr>
              <w:rStyle w:val="Platshllartext"/>
            </w:rPr>
            <w:t xml:space="preserve"> </w:t>
          </w:r>
        </w:p>
      </w:docPartBody>
    </w:docPart>
    <w:docPart>
      <w:docPartPr>
        <w:name w:val="744D5E4A4D444F6BAEBDBC95E9039F6D"/>
        <w:category>
          <w:name w:val="Allmänt"/>
          <w:gallery w:val="placeholder"/>
        </w:category>
        <w:types>
          <w:type w:val="bbPlcHdr"/>
        </w:types>
        <w:behaviors>
          <w:behavior w:val="content"/>
        </w:behaviors>
        <w:guid w:val="{56A7F571-A4C7-4A9C-BBFC-3482750C1C5D}"/>
      </w:docPartPr>
      <w:docPartBody>
        <w:p w:rsidR="00EC0BF0" w:rsidRDefault="008B7573" w:rsidP="008B7573">
          <w:pPr>
            <w:pStyle w:val="744D5E4A4D444F6BAEBDBC95E9039F6D"/>
          </w:pPr>
          <w:r>
            <w:rPr>
              <w:rStyle w:val="Platshllartext"/>
            </w:rPr>
            <w:t xml:space="preserve"> </w:t>
          </w:r>
        </w:p>
      </w:docPartBody>
    </w:docPart>
    <w:docPart>
      <w:docPartPr>
        <w:name w:val="1FBFA1F8F1D542C3B8C080403D776DCA"/>
        <w:category>
          <w:name w:val="Allmänt"/>
          <w:gallery w:val="placeholder"/>
        </w:category>
        <w:types>
          <w:type w:val="bbPlcHdr"/>
        </w:types>
        <w:behaviors>
          <w:behavior w:val="content"/>
        </w:behaviors>
        <w:guid w:val="{5ACED865-FD6C-4F85-83DB-7953C743F7BA}"/>
      </w:docPartPr>
      <w:docPartBody>
        <w:p w:rsidR="00EC0BF0" w:rsidRDefault="008B7573" w:rsidP="008B7573">
          <w:pPr>
            <w:pStyle w:val="1FBFA1F8F1D542C3B8C080403D776DCA"/>
          </w:pPr>
          <w:r>
            <w:rPr>
              <w:rStyle w:val="Platshllartext"/>
            </w:rPr>
            <w:t xml:space="preserve"> </w:t>
          </w:r>
        </w:p>
      </w:docPartBody>
    </w:docPart>
    <w:docPart>
      <w:docPartPr>
        <w:name w:val="E5CC27D55EF845E8B72E1D2CF6056012"/>
        <w:category>
          <w:name w:val="Allmänt"/>
          <w:gallery w:val="placeholder"/>
        </w:category>
        <w:types>
          <w:type w:val="bbPlcHdr"/>
        </w:types>
        <w:behaviors>
          <w:behavior w:val="content"/>
        </w:behaviors>
        <w:guid w:val="{D9B43141-DA9E-4FF6-B34E-67CAD2A3FCE3}"/>
      </w:docPartPr>
      <w:docPartBody>
        <w:p w:rsidR="00EC0BF0" w:rsidRDefault="008B7573" w:rsidP="008B7573">
          <w:pPr>
            <w:pStyle w:val="E5CC27D55EF845E8B72E1D2CF6056012"/>
          </w:pPr>
          <w:r>
            <w:rPr>
              <w:rStyle w:val="Platshllartext"/>
            </w:rPr>
            <w:t xml:space="preserve"> </w:t>
          </w:r>
        </w:p>
      </w:docPartBody>
    </w:docPart>
    <w:docPart>
      <w:docPartPr>
        <w:name w:val="941DAC147600426F941790DEC46F5094"/>
        <w:category>
          <w:name w:val="Allmänt"/>
          <w:gallery w:val="placeholder"/>
        </w:category>
        <w:types>
          <w:type w:val="bbPlcHdr"/>
        </w:types>
        <w:behaviors>
          <w:behavior w:val="content"/>
        </w:behaviors>
        <w:guid w:val="{CD9D4113-C9FC-423F-B03A-3712E534A4FB}"/>
      </w:docPartPr>
      <w:docPartBody>
        <w:p w:rsidR="00EC0BF0" w:rsidRDefault="008B7573" w:rsidP="008B7573">
          <w:pPr>
            <w:pStyle w:val="941DAC147600426F941790DEC46F509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DEF910B13E44FF2B24B2214007414EC"/>
        <w:category>
          <w:name w:val="Allmänt"/>
          <w:gallery w:val="placeholder"/>
        </w:category>
        <w:types>
          <w:type w:val="bbPlcHdr"/>
        </w:types>
        <w:behaviors>
          <w:behavior w:val="content"/>
        </w:behaviors>
        <w:guid w:val="{BE57DAD8-0D51-4FA9-960D-3D4BD0C08E52}"/>
      </w:docPartPr>
      <w:docPartBody>
        <w:p w:rsidR="00EC0BF0" w:rsidRDefault="008B7573" w:rsidP="008B7573">
          <w:pPr>
            <w:pStyle w:val="BDEF910B13E44FF2B24B2214007414EC"/>
          </w:pPr>
          <w:r>
            <w:t xml:space="preserve"> </w:t>
          </w:r>
          <w:r>
            <w:rPr>
              <w:rStyle w:val="Platshllartext"/>
            </w:rPr>
            <w:t>Välj ett parti.</w:t>
          </w:r>
        </w:p>
      </w:docPartBody>
    </w:docPart>
    <w:docPart>
      <w:docPartPr>
        <w:name w:val="56DE0920E82B4E259A6E6ED209E100C7"/>
        <w:category>
          <w:name w:val="Allmänt"/>
          <w:gallery w:val="placeholder"/>
        </w:category>
        <w:types>
          <w:type w:val="bbPlcHdr"/>
        </w:types>
        <w:behaviors>
          <w:behavior w:val="content"/>
        </w:behaviors>
        <w:guid w:val="{06828451-B69A-4776-B3CD-A95A9EF6C5E9}"/>
      </w:docPartPr>
      <w:docPartBody>
        <w:p w:rsidR="00EC0BF0" w:rsidRDefault="008B7573" w:rsidP="008B7573">
          <w:pPr>
            <w:pStyle w:val="56DE0920E82B4E259A6E6ED209E100C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0AF41BF66D249BE8D8E5DA2C57C191F"/>
        <w:category>
          <w:name w:val="Allmänt"/>
          <w:gallery w:val="placeholder"/>
        </w:category>
        <w:types>
          <w:type w:val="bbPlcHdr"/>
        </w:types>
        <w:behaviors>
          <w:behavior w:val="content"/>
        </w:behaviors>
        <w:guid w:val="{A324E139-6BA8-4C19-8789-CFB67C78C50A}"/>
      </w:docPartPr>
      <w:docPartBody>
        <w:p w:rsidR="00EC0BF0" w:rsidRDefault="008B7573" w:rsidP="008B7573">
          <w:pPr>
            <w:pStyle w:val="60AF41BF66D249BE8D8E5DA2C57C191F"/>
          </w:pPr>
          <w:r>
            <w:rPr>
              <w:rStyle w:val="Platshllartext"/>
            </w:rPr>
            <w:t>Klicka här för att ange datum.</w:t>
          </w:r>
        </w:p>
      </w:docPartBody>
    </w:docPart>
    <w:docPart>
      <w:docPartPr>
        <w:name w:val="9D21D52D5BEE46ADBC47C7E79617A062"/>
        <w:category>
          <w:name w:val="Allmänt"/>
          <w:gallery w:val="placeholder"/>
        </w:category>
        <w:types>
          <w:type w:val="bbPlcHdr"/>
        </w:types>
        <w:behaviors>
          <w:behavior w:val="content"/>
        </w:behaviors>
        <w:guid w:val="{E2E22142-E86A-4B26-A9E7-E76BE30D3914}"/>
      </w:docPartPr>
      <w:docPartBody>
        <w:p w:rsidR="00EC0BF0" w:rsidRDefault="008B7573" w:rsidP="008B7573">
          <w:pPr>
            <w:pStyle w:val="9D21D52D5BEE46ADBC47C7E79617A06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73"/>
    <w:rsid w:val="000204B3"/>
    <w:rsid w:val="004F77D9"/>
    <w:rsid w:val="008B7573"/>
    <w:rsid w:val="00EC0B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5D393A1133147C9B75ED463F53A8497">
    <w:name w:val="D5D393A1133147C9B75ED463F53A8497"/>
    <w:rsid w:val="008B7573"/>
  </w:style>
  <w:style w:type="character" w:styleId="Platshllartext">
    <w:name w:val="Placeholder Text"/>
    <w:basedOn w:val="Standardstycketeckensnitt"/>
    <w:uiPriority w:val="99"/>
    <w:semiHidden/>
    <w:rsid w:val="008B7573"/>
    <w:rPr>
      <w:noProof w:val="0"/>
      <w:color w:val="808080"/>
    </w:rPr>
  </w:style>
  <w:style w:type="paragraph" w:customStyle="1" w:styleId="B0962465BFE5461D8A03A973C722E3D0">
    <w:name w:val="B0962465BFE5461D8A03A973C722E3D0"/>
    <w:rsid w:val="008B7573"/>
  </w:style>
  <w:style w:type="paragraph" w:customStyle="1" w:styleId="80882B934484443E81D56A9B071CE5E1">
    <w:name w:val="80882B934484443E81D56A9B071CE5E1"/>
    <w:rsid w:val="008B7573"/>
  </w:style>
  <w:style w:type="paragraph" w:customStyle="1" w:styleId="10D0CA0FA0C2453A88D09D34B9AA3883">
    <w:name w:val="10D0CA0FA0C2453A88D09D34B9AA3883"/>
    <w:rsid w:val="008B7573"/>
  </w:style>
  <w:style w:type="paragraph" w:customStyle="1" w:styleId="D132FAD345AF45A8A2AAA9D6794F8691">
    <w:name w:val="D132FAD345AF45A8A2AAA9D6794F8691"/>
    <w:rsid w:val="008B7573"/>
  </w:style>
  <w:style w:type="paragraph" w:customStyle="1" w:styleId="744D5E4A4D444F6BAEBDBC95E9039F6D">
    <w:name w:val="744D5E4A4D444F6BAEBDBC95E9039F6D"/>
    <w:rsid w:val="008B7573"/>
  </w:style>
  <w:style w:type="paragraph" w:customStyle="1" w:styleId="83973BAFFDE046069BF7B9302E85EACF">
    <w:name w:val="83973BAFFDE046069BF7B9302E85EACF"/>
    <w:rsid w:val="008B7573"/>
  </w:style>
  <w:style w:type="paragraph" w:customStyle="1" w:styleId="4D38CE55AD4D43D9881C5182CA5B105D">
    <w:name w:val="4D38CE55AD4D43D9881C5182CA5B105D"/>
    <w:rsid w:val="008B7573"/>
  </w:style>
  <w:style w:type="paragraph" w:customStyle="1" w:styleId="E6F3110AF6A34F54AD78301162643775">
    <w:name w:val="E6F3110AF6A34F54AD78301162643775"/>
    <w:rsid w:val="008B7573"/>
  </w:style>
  <w:style w:type="paragraph" w:customStyle="1" w:styleId="1FBFA1F8F1D542C3B8C080403D776DCA">
    <w:name w:val="1FBFA1F8F1D542C3B8C080403D776DCA"/>
    <w:rsid w:val="008B7573"/>
  </w:style>
  <w:style w:type="paragraph" w:customStyle="1" w:styleId="E5CC27D55EF845E8B72E1D2CF6056012">
    <w:name w:val="E5CC27D55EF845E8B72E1D2CF6056012"/>
    <w:rsid w:val="008B7573"/>
  </w:style>
  <w:style w:type="paragraph" w:customStyle="1" w:styleId="941DAC147600426F941790DEC46F5094">
    <w:name w:val="941DAC147600426F941790DEC46F5094"/>
    <w:rsid w:val="008B7573"/>
  </w:style>
  <w:style w:type="paragraph" w:customStyle="1" w:styleId="BDEF910B13E44FF2B24B2214007414EC">
    <w:name w:val="BDEF910B13E44FF2B24B2214007414EC"/>
    <w:rsid w:val="008B7573"/>
  </w:style>
  <w:style w:type="paragraph" w:customStyle="1" w:styleId="324091E9C58E4906B087E320E3A07AF5">
    <w:name w:val="324091E9C58E4906B087E320E3A07AF5"/>
    <w:rsid w:val="008B7573"/>
  </w:style>
  <w:style w:type="paragraph" w:customStyle="1" w:styleId="6DB9215C04A64A6B878AB3A72B5B3CC7">
    <w:name w:val="6DB9215C04A64A6B878AB3A72B5B3CC7"/>
    <w:rsid w:val="008B7573"/>
  </w:style>
  <w:style w:type="paragraph" w:customStyle="1" w:styleId="56DE0920E82B4E259A6E6ED209E100C7">
    <w:name w:val="56DE0920E82B4E259A6E6ED209E100C7"/>
    <w:rsid w:val="008B7573"/>
  </w:style>
  <w:style w:type="paragraph" w:customStyle="1" w:styleId="60AF41BF66D249BE8D8E5DA2C57C191F">
    <w:name w:val="60AF41BF66D249BE8D8E5DA2C57C191F"/>
    <w:rsid w:val="008B7573"/>
  </w:style>
  <w:style w:type="paragraph" w:customStyle="1" w:styleId="9D21D52D5BEE46ADBC47C7E79617A062">
    <w:name w:val="9D21D52D5BEE46ADBC47C7E79617A062"/>
    <w:rsid w:val="008B7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2019-06-19T00:00:00</HeaderDate>
    <Office/>
    <Dnr>Ju2019/02168/POL</Dnr>
    <ParagrafNr/>
    <DocumentTitle/>
    <VisitingAddress/>
    <Extra1/>
    <Extra2/>
    <Extra3>Louise Meijer</Extra3>
    <Number/>
    <Recipient>Till riksdagen</Recipient>
    <SenderText/>
    <DocNumber/>
    <Doclanguage>1053</Doclanguage>
    <Appendix/>
    <LogotypeName>RK_LOGO_SV_BW.emf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ce502c33-965c-4097-bd2a-97683fe78b0c</RD_Svarsid>
  </documentManagement>
</p:properties>
</file>

<file path=customXml/itemProps1.xml><?xml version="1.0" encoding="utf-8"?>
<ds:datastoreItem xmlns:ds="http://schemas.openxmlformats.org/officeDocument/2006/customXml" ds:itemID="{381DC037-C838-47F4-9D8E-D4172788194A}">
  <ds:schemaRefs>
    <ds:schemaRef ds:uri="http://lp/documentinfo/RK"/>
  </ds:schemaRefs>
</ds:datastoreItem>
</file>

<file path=customXml/itemProps2.xml><?xml version="1.0" encoding="utf-8"?>
<ds:datastoreItem xmlns:ds="http://schemas.openxmlformats.org/officeDocument/2006/customXml" ds:itemID="{0C3650B1-6F28-4CCB-86FB-BA3A6A5A83B7}">
  <ds:schemaRefs>
    <ds:schemaRef ds:uri="http://schemas.openxmlformats.org/officeDocument/2006/bibliography"/>
  </ds:schemaRefs>
</ds:datastoreItem>
</file>

<file path=customXml/itemProps3.xml><?xml version="1.0" encoding="utf-8"?>
<ds:datastoreItem xmlns:ds="http://schemas.openxmlformats.org/officeDocument/2006/customXml" ds:itemID="{E340D9D7-B4C7-4931-8E91-6271B2733C6B}"/>
</file>

<file path=customXml/itemProps4.xml><?xml version="1.0" encoding="utf-8"?>
<ds:datastoreItem xmlns:ds="http://schemas.openxmlformats.org/officeDocument/2006/customXml" ds:itemID="{5EB7CF4B-8854-4171-ADA9-79E121B635C3}"/>
</file>

<file path=customXml/itemProps5.xml><?xml version="1.0" encoding="utf-8"?>
<ds:datastoreItem xmlns:ds="http://schemas.openxmlformats.org/officeDocument/2006/customXml" ds:itemID="{5FEFBC7D-EA2F-40F6-BCF3-A805FF0BEC03}"/>
</file>

<file path=docProps/app.xml><?xml version="1.0" encoding="utf-8"?>
<Properties xmlns="http://schemas.openxmlformats.org/officeDocument/2006/extended-properties" xmlns:vt="http://schemas.openxmlformats.org/officeDocument/2006/docPropsVTypes">
  <Template>RK Basmall</Template>
  <TotalTime>0</TotalTime>
  <Pages>2</Pages>
  <Words>438</Words>
  <Characters>2322</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Eriksson</dc:creator>
  <cp:keywords/>
  <dc:description/>
  <cp:lastModifiedBy>Gunilla Hansson-Böe</cp:lastModifiedBy>
  <cp:revision>2</cp:revision>
  <cp:lastPrinted>2019-06-19T07:56:00Z</cp:lastPrinted>
  <dcterms:created xsi:type="dcterms:W3CDTF">2019-06-19T07:57:00Z</dcterms:created>
  <dcterms:modified xsi:type="dcterms:W3CDTF">2019-06-19T07:57:00Z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