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A33D7" w14:textId="7EF3CDCC" w:rsidR="00FC15D7" w:rsidRDefault="00FC15D7" w:rsidP="00DA0661">
      <w:pPr>
        <w:pStyle w:val="Rubrik"/>
      </w:pPr>
      <w:bookmarkStart w:id="0" w:name="Start"/>
      <w:bookmarkStart w:id="1" w:name="_GoBack"/>
      <w:bookmarkEnd w:id="0"/>
      <w:bookmarkEnd w:id="1"/>
      <w:r>
        <w:t xml:space="preserve">Svar på fråga 2019/20:1252 av </w:t>
      </w:r>
      <w:sdt>
        <w:sdtPr>
          <w:alias w:val="Frågeställare"/>
          <w:tag w:val="delete"/>
          <w:id w:val="-211816850"/>
          <w:placeholder>
            <w:docPart w:val="2A72F172D6AA46D7BA9BA47BD32F0381"/>
          </w:placeholder>
          <w:dataBinding w:prefixMappings="xmlns:ns0='http://lp/documentinfo/RK' " w:xpath="/ns0:DocumentInfo[1]/ns0:BaseInfo[1]/ns0:Extra3[1]" w:storeItemID="{2EEF9692-D9EB-4FA6-84F3-2FD99E033DE5}"/>
          <w:text/>
        </w:sdtPr>
        <w:sdtEndPr/>
        <w:sdtContent>
          <w:r>
            <w:t>Birger Lahti</w:t>
          </w:r>
        </w:sdtContent>
      </w:sdt>
      <w:r>
        <w:t xml:space="preserve"> (</w:t>
      </w:r>
      <w:sdt>
        <w:sdtPr>
          <w:alias w:val="Parti"/>
          <w:tag w:val="Parti_delete"/>
          <w:id w:val="1620417071"/>
          <w:placeholder>
            <w:docPart w:val="6CE1E1F76BE84D10BB9F149A784D6722"/>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V</w:t>
          </w:r>
        </w:sdtContent>
      </w:sdt>
      <w:r>
        <w:t>)</w:t>
      </w:r>
      <w:r>
        <w:br/>
        <w:t>Prospekteringsbolagen</w:t>
      </w:r>
    </w:p>
    <w:p w14:paraId="7B5A297E" w14:textId="21E6062B" w:rsidR="00FC15D7" w:rsidRDefault="00C4188D" w:rsidP="002749F7">
      <w:pPr>
        <w:pStyle w:val="Brdtext"/>
      </w:pPr>
      <w:sdt>
        <w:sdtPr>
          <w:alias w:val="Frågeställare"/>
          <w:tag w:val="delete"/>
          <w:id w:val="-1635256365"/>
          <w:placeholder>
            <w:docPart w:val="09BC1CD958FF42A8AF2AE97EAA8D4B7C"/>
          </w:placeholder>
          <w:dataBinding w:prefixMappings="xmlns:ns0='http://lp/documentinfo/RK' " w:xpath="/ns0:DocumentInfo[1]/ns0:BaseInfo[1]/ns0:Extra3[1]" w:storeItemID="{2EEF9692-D9EB-4FA6-84F3-2FD99E033DE5}"/>
          <w:text/>
        </w:sdtPr>
        <w:sdtEndPr/>
        <w:sdtContent>
          <w:r w:rsidR="00FC15D7">
            <w:t>Birger Lahti</w:t>
          </w:r>
        </w:sdtContent>
      </w:sdt>
      <w:r w:rsidR="00FC15D7">
        <w:t xml:space="preserve"> har frågat mig om vilka åtgärder som regeringen planerar att vidta för att säkerställa verksamheten för prospekteringsbolag på svensk mark.</w:t>
      </w:r>
    </w:p>
    <w:p w14:paraId="0E76CEDE" w14:textId="77777777" w:rsidR="00194BBD" w:rsidRDefault="00194BBD" w:rsidP="002749F7">
      <w:pPr>
        <w:pStyle w:val="Brdtext"/>
      </w:pPr>
      <w:r w:rsidRPr="00194BBD">
        <w:t>Svensk gruv- och mineralnäring har stor betydelse för Sverige som nation, både i det regionala och det lokala perspektivet, men även utanför Sveriges gränser. Det handlar om råvaruförsörjning, arbetstillfällen, välfärd och utveckling av ny teknik för en grön omställning.</w:t>
      </w:r>
    </w:p>
    <w:p w14:paraId="10876994" w14:textId="6972DE25" w:rsidR="00FC15D7" w:rsidRDefault="00FC15D7" w:rsidP="002749F7">
      <w:pPr>
        <w:pStyle w:val="Brdtext"/>
      </w:pPr>
      <w:r>
        <w:t>Sverige befinner sig i ett mycket besvärligt läge på grund av coronaviruset och vi vet att det är många företag som nu drabbas hårt</w:t>
      </w:r>
      <w:r w:rsidR="00B64F8A">
        <w:t xml:space="preserve"> och det gäller </w:t>
      </w:r>
      <w:r w:rsidR="00194BBD">
        <w:t xml:space="preserve">även sådana som bedriver prospektering. </w:t>
      </w:r>
    </w:p>
    <w:p w14:paraId="13B5261A" w14:textId="403342DA" w:rsidR="004E36CE" w:rsidRDefault="004E36CE" w:rsidP="002749F7">
      <w:pPr>
        <w:pStyle w:val="Brdtext"/>
      </w:pPr>
      <w:r w:rsidRPr="004E36CE">
        <w:t>Ett undersökningstillstånd enligt minerallagen gäller i tre år från dagen för beslutet. På ansökan av tillståndshavaren ska undersökningstillståndets giltighetstid förlängas med sammanlagt högst tre år, om ändamålsenlig undersökning har utförts inom området. Detsamma gäller om tillståndshavaren har godtagbara skäl till att undersökning inte har skett och dessutom gör sannolikt att området kommer att undersökas under den tid som ansökningen avser.</w:t>
      </w:r>
    </w:p>
    <w:p w14:paraId="43103154" w14:textId="78B73D82" w:rsidR="00FC15D7" w:rsidRDefault="00FC15D7" w:rsidP="004E36CE">
      <w:pPr>
        <w:pStyle w:val="Brdtext"/>
      </w:pPr>
      <w:r>
        <w:t xml:space="preserve">Stockholm den </w:t>
      </w:r>
      <w:sdt>
        <w:sdtPr>
          <w:id w:val="-1225218591"/>
          <w:placeholder>
            <w:docPart w:val="FC1F66F031784BBF8C42E3C164E2DF55"/>
          </w:placeholder>
          <w:dataBinding w:prefixMappings="xmlns:ns0='http://lp/documentinfo/RK' " w:xpath="/ns0:DocumentInfo[1]/ns0:BaseInfo[1]/ns0:HeaderDate[1]" w:storeItemID="{2EEF9692-D9EB-4FA6-84F3-2FD99E033DE5}"/>
          <w:date w:fullDate="2020-05-05T00:00:00Z">
            <w:dateFormat w:val="d MMMM yyyy"/>
            <w:lid w:val="sv-SE"/>
            <w:storeMappedDataAs w:val="dateTime"/>
            <w:calendar w:val="gregorian"/>
          </w:date>
        </w:sdtPr>
        <w:sdtEndPr/>
        <w:sdtContent>
          <w:r w:rsidR="00F64FA5">
            <w:t>5</w:t>
          </w:r>
          <w:r w:rsidR="004E36CE">
            <w:t xml:space="preserve"> maj 2020</w:t>
          </w:r>
        </w:sdtContent>
      </w:sdt>
    </w:p>
    <w:p w14:paraId="5F413C9B" w14:textId="77777777" w:rsidR="00FC15D7" w:rsidRDefault="00FC15D7" w:rsidP="004E7A8F">
      <w:pPr>
        <w:pStyle w:val="Brdtextutanavstnd"/>
      </w:pPr>
    </w:p>
    <w:sdt>
      <w:sdtPr>
        <w:alias w:val="Klicka på listpilen"/>
        <w:tag w:val="run-loadAllMinistersFromDep_delete"/>
        <w:id w:val="-122627287"/>
        <w:placeholder>
          <w:docPart w:val="959090792DDB450DAA274D5873D6F0DA"/>
        </w:placeholder>
        <w:dataBinding w:prefixMappings="xmlns:ns0='http://lp/documentinfo/RK' " w:xpath="/ns0:DocumentInfo[1]/ns0:BaseInfo[1]/ns0:TopSender[1]" w:storeItemID="{2EEF9692-D9EB-4FA6-84F3-2FD99E033DE5}"/>
        <w:comboBox w:lastValue="Ibrahim Baylan"/>
      </w:sdtPr>
      <w:sdtEndPr/>
      <w:sdtContent>
        <w:p w14:paraId="6A19C5D0" w14:textId="0801CAC9" w:rsidR="00A0129C" w:rsidRDefault="004E36CE" w:rsidP="000D7110">
          <w:pPr>
            <w:pStyle w:val="Brdtext"/>
          </w:pPr>
          <w:r>
            <w:t>Ibrahim Baylan</w:t>
          </w:r>
        </w:p>
      </w:sdtContent>
    </w:sdt>
    <w:sectPr w:rsidR="00A0129C" w:rsidSect="00571A0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3CC0C" w14:textId="77777777" w:rsidR="00862F19" w:rsidRDefault="00862F19" w:rsidP="00A87A54">
      <w:pPr>
        <w:spacing w:after="0" w:line="240" w:lineRule="auto"/>
      </w:pPr>
      <w:r>
        <w:separator/>
      </w:r>
    </w:p>
  </w:endnote>
  <w:endnote w:type="continuationSeparator" w:id="0">
    <w:p w14:paraId="3DA7E557" w14:textId="77777777" w:rsidR="00862F19" w:rsidRDefault="00862F19"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FDDF1" w14:textId="77777777" w:rsidR="00877605" w:rsidRDefault="0087760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2EDFED37" w14:textId="77777777" w:rsidTr="006A26EC">
      <w:trPr>
        <w:trHeight w:val="227"/>
        <w:jc w:val="right"/>
      </w:trPr>
      <w:tc>
        <w:tcPr>
          <w:tcW w:w="708" w:type="dxa"/>
          <w:vAlign w:val="bottom"/>
        </w:tcPr>
        <w:p w14:paraId="3A74D36E"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06125994" w14:textId="77777777" w:rsidTr="006A26EC">
      <w:trPr>
        <w:trHeight w:val="850"/>
        <w:jc w:val="right"/>
      </w:trPr>
      <w:tc>
        <w:tcPr>
          <w:tcW w:w="708" w:type="dxa"/>
          <w:vAlign w:val="bottom"/>
        </w:tcPr>
        <w:p w14:paraId="5F9C310B" w14:textId="77777777" w:rsidR="005606BC" w:rsidRPr="00347E11" w:rsidRDefault="005606BC" w:rsidP="005606BC">
          <w:pPr>
            <w:pStyle w:val="Sidfot"/>
            <w:spacing w:line="276" w:lineRule="auto"/>
            <w:jc w:val="right"/>
          </w:pPr>
        </w:p>
      </w:tc>
    </w:tr>
  </w:tbl>
  <w:p w14:paraId="0903296F"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0081851" w14:textId="77777777" w:rsidTr="001F4302">
      <w:trPr>
        <w:trHeight w:val="510"/>
      </w:trPr>
      <w:tc>
        <w:tcPr>
          <w:tcW w:w="8525" w:type="dxa"/>
          <w:gridSpan w:val="2"/>
          <w:vAlign w:val="bottom"/>
        </w:tcPr>
        <w:p w14:paraId="46F0D42A" w14:textId="77777777" w:rsidR="00347E11" w:rsidRPr="00347E11" w:rsidRDefault="00347E11" w:rsidP="00347E11">
          <w:pPr>
            <w:pStyle w:val="Sidfot"/>
            <w:rPr>
              <w:sz w:val="8"/>
            </w:rPr>
          </w:pPr>
        </w:p>
      </w:tc>
    </w:tr>
    <w:tr w:rsidR="00093408" w:rsidRPr="00EE3C0F" w14:paraId="7F4663BD" w14:textId="77777777" w:rsidTr="00C26068">
      <w:trPr>
        <w:trHeight w:val="227"/>
      </w:trPr>
      <w:tc>
        <w:tcPr>
          <w:tcW w:w="4074" w:type="dxa"/>
        </w:tcPr>
        <w:p w14:paraId="719992B8" w14:textId="77777777" w:rsidR="00347E11" w:rsidRPr="00F53AEA" w:rsidRDefault="00347E11" w:rsidP="00C26068">
          <w:pPr>
            <w:pStyle w:val="Sidfot"/>
            <w:spacing w:line="276" w:lineRule="auto"/>
          </w:pPr>
        </w:p>
      </w:tc>
      <w:tc>
        <w:tcPr>
          <w:tcW w:w="4451" w:type="dxa"/>
        </w:tcPr>
        <w:p w14:paraId="2B9E9EFF" w14:textId="77777777" w:rsidR="00093408" w:rsidRPr="00F53AEA" w:rsidRDefault="00093408" w:rsidP="00F53AEA">
          <w:pPr>
            <w:pStyle w:val="Sidfot"/>
            <w:spacing w:line="276" w:lineRule="auto"/>
          </w:pPr>
        </w:p>
      </w:tc>
    </w:tr>
  </w:tbl>
  <w:p w14:paraId="4A6D5853"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23BFF" w14:textId="77777777" w:rsidR="00862F19" w:rsidRDefault="00862F19" w:rsidP="00A87A54">
      <w:pPr>
        <w:spacing w:after="0" w:line="240" w:lineRule="auto"/>
      </w:pPr>
      <w:r>
        <w:separator/>
      </w:r>
    </w:p>
  </w:footnote>
  <w:footnote w:type="continuationSeparator" w:id="0">
    <w:p w14:paraId="0524894C" w14:textId="77777777" w:rsidR="00862F19" w:rsidRDefault="00862F19"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74B35" w14:textId="77777777" w:rsidR="00877605" w:rsidRDefault="0087760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283A7" w14:textId="77777777" w:rsidR="00877605" w:rsidRDefault="00877605">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862F19" w14:paraId="51000367" w14:textId="77777777" w:rsidTr="00C93EBA">
      <w:trPr>
        <w:trHeight w:val="227"/>
      </w:trPr>
      <w:tc>
        <w:tcPr>
          <w:tcW w:w="5534" w:type="dxa"/>
        </w:tcPr>
        <w:p w14:paraId="4D9F2E40" w14:textId="77777777" w:rsidR="00862F19" w:rsidRPr="007D73AB" w:rsidRDefault="00862F19">
          <w:pPr>
            <w:pStyle w:val="Sidhuvud"/>
          </w:pPr>
        </w:p>
      </w:tc>
      <w:tc>
        <w:tcPr>
          <w:tcW w:w="3170" w:type="dxa"/>
          <w:vAlign w:val="bottom"/>
        </w:tcPr>
        <w:p w14:paraId="6EBE2823" w14:textId="77777777" w:rsidR="00862F19" w:rsidRPr="007D73AB" w:rsidRDefault="00862F19" w:rsidP="00340DE0">
          <w:pPr>
            <w:pStyle w:val="Sidhuvud"/>
          </w:pPr>
        </w:p>
      </w:tc>
      <w:tc>
        <w:tcPr>
          <w:tcW w:w="1134" w:type="dxa"/>
        </w:tcPr>
        <w:p w14:paraId="1016AD38" w14:textId="77777777" w:rsidR="00862F19" w:rsidRDefault="00862F19" w:rsidP="005A703A">
          <w:pPr>
            <w:pStyle w:val="Sidhuvud"/>
          </w:pPr>
        </w:p>
      </w:tc>
    </w:tr>
    <w:tr w:rsidR="00862F19" w14:paraId="4F94B5C1" w14:textId="77777777" w:rsidTr="00C93EBA">
      <w:trPr>
        <w:trHeight w:val="1928"/>
      </w:trPr>
      <w:tc>
        <w:tcPr>
          <w:tcW w:w="5534" w:type="dxa"/>
        </w:tcPr>
        <w:p w14:paraId="088F59E4" w14:textId="77777777" w:rsidR="00862F19" w:rsidRPr="00340DE0" w:rsidRDefault="00862F19" w:rsidP="00340DE0">
          <w:pPr>
            <w:pStyle w:val="Sidhuvud"/>
          </w:pPr>
          <w:r>
            <w:rPr>
              <w:noProof/>
            </w:rPr>
            <w:drawing>
              <wp:inline distT="0" distB="0" distL="0" distR="0" wp14:anchorId="18D3F476" wp14:editId="1656218B">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7E7840A3" w14:textId="77777777" w:rsidR="00862F19" w:rsidRPr="00710A6C" w:rsidRDefault="00862F19" w:rsidP="00EE3C0F">
          <w:pPr>
            <w:pStyle w:val="Sidhuvud"/>
            <w:rPr>
              <w:b/>
            </w:rPr>
          </w:pPr>
        </w:p>
        <w:p w14:paraId="6654B1FC" w14:textId="77777777" w:rsidR="00862F19" w:rsidRDefault="00862F19" w:rsidP="00EE3C0F">
          <w:pPr>
            <w:pStyle w:val="Sidhuvud"/>
          </w:pPr>
        </w:p>
        <w:p w14:paraId="5A3D0BA7" w14:textId="77777777" w:rsidR="00862F19" w:rsidRDefault="00862F19" w:rsidP="00EE3C0F">
          <w:pPr>
            <w:pStyle w:val="Sidhuvud"/>
          </w:pPr>
        </w:p>
        <w:p w14:paraId="72F4F037" w14:textId="77777777" w:rsidR="00862F19" w:rsidRDefault="00862F19" w:rsidP="00EE3C0F">
          <w:pPr>
            <w:pStyle w:val="Sidhuvud"/>
          </w:pPr>
        </w:p>
        <w:sdt>
          <w:sdtPr>
            <w:alias w:val="Dnr"/>
            <w:tag w:val="ccRKShow_Dnr"/>
            <w:id w:val="-829283628"/>
            <w:placeholder>
              <w:docPart w:val="1B1DB56DE7084A02BCE424D50419012B"/>
            </w:placeholder>
            <w:dataBinding w:prefixMappings="xmlns:ns0='http://lp/documentinfo/RK' " w:xpath="/ns0:DocumentInfo[1]/ns0:BaseInfo[1]/ns0:Dnr[1]" w:storeItemID="{2EEF9692-D9EB-4FA6-84F3-2FD99E033DE5}"/>
            <w:text/>
          </w:sdtPr>
          <w:sdtEndPr/>
          <w:sdtContent>
            <w:p w14:paraId="39B0530F" w14:textId="18122F51" w:rsidR="00862F19" w:rsidRDefault="00862F19" w:rsidP="00EE3C0F">
              <w:pPr>
                <w:pStyle w:val="Sidhuvud"/>
              </w:pPr>
              <w:r>
                <w:t>N2020/</w:t>
              </w:r>
              <w:r w:rsidR="009136D1">
                <w:t>01150/BI</w:t>
              </w:r>
            </w:p>
          </w:sdtContent>
        </w:sdt>
        <w:sdt>
          <w:sdtPr>
            <w:alias w:val="DocNumber"/>
            <w:tag w:val="DocNumber"/>
            <w:id w:val="1726028884"/>
            <w:placeholder>
              <w:docPart w:val="CCD5F738EF2D4D9297448B9186057036"/>
            </w:placeholder>
            <w:showingPlcHdr/>
            <w:dataBinding w:prefixMappings="xmlns:ns0='http://lp/documentinfo/RK' " w:xpath="/ns0:DocumentInfo[1]/ns0:BaseInfo[1]/ns0:DocNumber[1]" w:storeItemID="{2EEF9692-D9EB-4FA6-84F3-2FD99E033DE5}"/>
            <w:text/>
          </w:sdtPr>
          <w:sdtEndPr/>
          <w:sdtContent>
            <w:p w14:paraId="3C6F41A3" w14:textId="77777777" w:rsidR="00862F19" w:rsidRDefault="00862F19" w:rsidP="00EE3C0F">
              <w:pPr>
                <w:pStyle w:val="Sidhuvud"/>
              </w:pPr>
              <w:r>
                <w:rPr>
                  <w:rStyle w:val="Platshllartext"/>
                </w:rPr>
                <w:t xml:space="preserve"> </w:t>
              </w:r>
            </w:p>
          </w:sdtContent>
        </w:sdt>
        <w:p w14:paraId="1335E63B" w14:textId="77777777" w:rsidR="00862F19" w:rsidRDefault="00862F19" w:rsidP="00EE3C0F">
          <w:pPr>
            <w:pStyle w:val="Sidhuvud"/>
          </w:pPr>
        </w:p>
      </w:tc>
      <w:tc>
        <w:tcPr>
          <w:tcW w:w="1134" w:type="dxa"/>
        </w:tcPr>
        <w:p w14:paraId="15CE1B03" w14:textId="77777777" w:rsidR="00862F19" w:rsidRDefault="00862F19" w:rsidP="0094502D">
          <w:pPr>
            <w:pStyle w:val="Sidhuvud"/>
          </w:pPr>
        </w:p>
        <w:p w14:paraId="1EEEF0B3" w14:textId="77777777" w:rsidR="00862F19" w:rsidRPr="0094502D" w:rsidRDefault="00862F19" w:rsidP="00EC71A6">
          <w:pPr>
            <w:pStyle w:val="Sidhuvud"/>
          </w:pPr>
        </w:p>
      </w:tc>
    </w:tr>
    <w:tr w:rsidR="00862F19" w14:paraId="5482CB79" w14:textId="77777777" w:rsidTr="00C93EBA">
      <w:trPr>
        <w:trHeight w:val="2268"/>
      </w:trPr>
      <w:sdt>
        <w:sdtPr>
          <w:rPr>
            <w:b/>
          </w:rPr>
          <w:alias w:val="SenderText"/>
          <w:tag w:val="ccRKShow_SenderText"/>
          <w:id w:val="1374046025"/>
          <w:placeholder>
            <w:docPart w:val="F15FE611B15C4AA2803451A7BB2BD1D5"/>
          </w:placeholder>
        </w:sdtPr>
        <w:sdtEndPr>
          <w:rPr>
            <w:b w:val="0"/>
          </w:rPr>
        </w:sdtEndPr>
        <w:sdtContent>
          <w:tc>
            <w:tcPr>
              <w:tcW w:w="5534" w:type="dxa"/>
              <w:tcMar>
                <w:right w:w="1134" w:type="dxa"/>
              </w:tcMar>
            </w:tcPr>
            <w:p w14:paraId="79C7DD21" w14:textId="77777777" w:rsidR="00883AFF" w:rsidRPr="004117F6" w:rsidRDefault="00883AFF" w:rsidP="00883AFF">
              <w:pPr>
                <w:pStyle w:val="Sidhuvud"/>
                <w:rPr>
                  <w:b/>
                </w:rPr>
              </w:pPr>
              <w:r w:rsidRPr="004117F6">
                <w:rPr>
                  <w:b/>
                </w:rPr>
                <w:t>Näringsdepartementet</w:t>
              </w:r>
            </w:p>
            <w:p w14:paraId="170D85D5" w14:textId="037B3C8B" w:rsidR="00862F19" w:rsidRPr="00340DE0" w:rsidRDefault="00883AFF" w:rsidP="00883AFF">
              <w:pPr>
                <w:pStyle w:val="Sidhuvud"/>
              </w:pPr>
              <w:r w:rsidRPr="004117F6">
                <w:t>Näringsministern</w:t>
              </w:r>
            </w:p>
          </w:tc>
        </w:sdtContent>
      </w:sdt>
      <w:sdt>
        <w:sdtPr>
          <w:alias w:val="Recipient"/>
          <w:tag w:val="ccRKShow_Recipient"/>
          <w:id w:val="-28344517"/>
          <w:placeholder>
            <w:docPart w:val="94B1E8D021C748E0BE04293609C7AC45"/>
          </w:placeholder>
          <w:dataBinding w:prefixMappings="xmlns:ns0='http://lp/documentinfo/RK' " w:xpath="/ns0:DocumentInfo[1]/ns0:BaseInfo[1]/ns0:Recipient[1]" w:storeItemID="{2EEF9692-D9EB-4FA6-84F3-2FD99E033DE5}"/>
          <w:text w:multiLine="1"/>
        </w:sdtPr>
        <w:sdtEndPr/>
        <w:sdtContent>
          <w:tc>
            <w:tcPr>
              <w:tcW w:w="3170" w:type="dxa"/>
            </w:tcPr>
            <w:p w14:paraId="7CD3F240" w14:textId="77777777" w:rsidR="00862F19" w:rsidRDefault="00862F19" w:rsidP="00547B89">
              <w:pPr>
                <w:pStyle w:val="Sidhuvud"/>
              </w:pPr>
              <w:r>
                <w:t>Till riksdagen</w:t>
              </w:r>
            </w:p>
          </w:tc>
        </w:sdtContent>
      </w:sdt>
      <w:tc>
        <w:tcPr>
          <w:tcW w:w="1134" w:type="dxa"/>
        </w:tcPr>
        <w:p w14:paraId="6A017217" w14:textId="77777777" w:rsidR="00862F19" w:rsidRDefault="00862F19" w:rsidP="003E6020">
          <w:pPr>
            <w:pStyle w:val="Sidhuvud"/>
          </w:pPr>
        </w:p>
      </w:tc>
    </w:tr>
  </w:tbl>
  <w:p w14:paraId="38C4C91C"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F19"/>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4BBD"/>
    <w:rsid w:val="00196C02"/>
    <w:rsid w:val="00197A8A"/>
    <w:rsid w:val="001A1B33"/>
    <w:rsid w:val="001A2A61"/>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1954"/>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86B4D"/>
    <w:rsid w:val="00392ED4"/>
    <w:rsid w:val="00393680"/>
    <w:rsid w:val="00394D4C"/>
    <w:rsid w:val="00395D9F"/>
    <w:rsid w:val="00397242"/>
    <w:rsid w:val="003A1315"/>
    <w:rsid w:val="003A2E73"/>
    <w:rsid w:val="003A3071"/>
    <w:rsid w:val="003A3A54"/>
    <w:rsid w:val="003A5969"/>
    <w:rsid w:val="003A5C58"/>
    <w:rsid w:val="003B0C81"/>
    <w:rsid w:val="003C36FA"/>
    <w:rsid w:val="003C7BE0"/>
    <w:rsid w:val="003D0DD3"/>
    <w:rsid w:val="003D17EF"/>
    <w:rsid w:val="003D3535"/>
    <w:rsid w:val="003D4246"/>
    <w:rsid w:val="003D4CA1"/>
    <w:rsid w:val="003D4D9F"/>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36CE"/>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D17DB"/>
    <w:rsid w:val="005E2F29"/>
    <w:rsid w:val="005E400D"/>
    <w:rsid w:val="005E4E79"/>
    <w:rsid w:val="005E5CE7"/>
    <w:rsid w:val="005E790C"/>
    <w:rsid w:val="005F08C5"/>
    <w:rsid w:val="00604782"/>
    <w:rsid w:val="00605718"/>
    <w:rsid w:val="00605C66"/>
    <w:rsid w:val="00606310"/>
    <w:rsid w:val="00607814"/>
    <w:rsid w:val="00610D87"/>
    <w:rsid w:val="00610E88"/>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D79AE"/>
    <w:rsid w:val="007E2712"/>
    <w:rsid w:val="007E4A9C"/>
    <w:rsid w:val="007E5516"/>
    <w:rsid w:val="007E7EE2"/>
    <w:rsid w:val="007F06CA"/>
    <w:rsid w:val="007F61D0"/>
    <w:rsid w:val="0080228F"/>
    <w:rsid w:val="00804C1B"/>
    <w:rsid w:val="0080595A"/>
    <w:rsid w:val="0080608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2F19"/>
    <w:rsid w:val="00863BB7"/>
    <w:rsid w:val="008730FD"/>
    <w:rsid w:val="00873DA1"/>
    <w:rsid w:val="00875DDD"/>
    <w:rsid w:val="00877605"/>
    <w:rsid w:val="00881BC6"/>
    <w:rsid w:val="00883AFF"/>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36D1"/>
    <w:rsid w:val="009144EE"/>
    <w:rsid w:val="00915D4C"/>
    <w:rsid w:val="009279B2"/>
    <w:rsid w:val="00935814"/>
    <w:rsid w:val="0094502D"/>
    <w:rsid w:val="00946561"/>
    <w:rsid w:val="00946B39"/>
    <w:rsid w:val="00947013"/>
    <w:rsid w:val="0095062C"/>
    <w:rsid w:val="00966E40"/>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65C2"/>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4F8A"/>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188D"/>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0851"/>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4FA5"/>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15D7"/>
    <w:rsid w:val="00FC7600"/>
    <w:rsid w:val="00FD0B7B"/>
    <w:rsid w:val="00FD1A46"/>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9150B00"/>
  <w15:docId w15:val="{22703381-9175-4D19-A7F2-9CBBE2934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0551DEBBB60648789CBF788F338E8B712">
    <w:name w:val="0551DEBBB60648789CBF788F338E8B712"/>
    <w:rsid w:val="00FC15D7"/>
    <w:pPr>
      <w:tabs>
        <w:tab w:val="num" w:pos="425"/>
        <w:tab w:val="num" w:pos="720"/>
      </w:tabs>
      <w:spacing w:after="100"/>
      <w:ind w:left="425" w:hanging="425"/>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B1DB56DE7084A02BCE424D50419012B"/>
        <w:category>
          <w:name w:val="Allmänt"/>
          <w:gallery w:val="placeholder"/>
        </w:category>
        <w:types>
          <w:type w:val="bbPlcHdr"/>
        </w:types>
        <w:behaviors>
          <w:behavior w:val="content"/>
        </w:behaviors>
        <w:guid w:val="{D8A9AC25-9286-4BC2-B4E4-D4E5D3D7E92B}"/>
      </w:docPartPr>
      <w:docPartBody>
        <w:p w:rsidR="00F81903" w:rsidRDefault="005F4118" w:rsidP="005F4118">
          <w:pPr>
            <w:pStyle w:val="1B1DB56DE7084A02BCE424D50419012B"/>
          </w:pPr>
          <w:r>
            <w:rPr>
              <w:rStyle w:val="Platshllartext"/>
            </w:rPr>
            <w:t xml:space="preserve"> </w:t>
          </w:r>
        </w:p>
      </w:docPartBody>
    </w:docPart>
    <w:docPart>
      <w:docPartPr>
        <w:name w:val="CCD5F738EF2D4D9297448B9186057036"/>
        <w:category>
          <w:name w:val="Allmänt"/>
          <w:gallery w:val="placeholder"/>
        </w:category>
        <w:types>
          <w:type w:val="bbPlcHdr"/>
        </w:types>
        <w:behaviors>
          <w:behavior w:val="content"/>
        </w:behaviors>
        <w:guid w:val="{086A4D4C-B2F6-4F51-A6CB-D60692C4C9C9}"/>
      </w:docPartPr>
      <w:docPartBody>
        <w:p w:rsidR="00F81903" w:rsidRDefault="005F4118" w:rsidP="005F4118">
          <w:pPr>
            <w:pStyle w:val="CCD5F738EF2D4D9297448B9186057036"/>
          </w:pPr>
          <w:r>
            <w:rPr>
              <w:rStyle w:val="Platshllartext"/>
            </w:rPr>
            <w:t xml:space="preserve"> </w:t>
          </w:r>
        </w:p>
      </w:docPartBody>
    </w:docPart>
    <w:docPart>
      <w:docPartPr>
        <w:name w:val="94B1E8D021C748E0BE04293609C7AC45"/>
        <w:category>
          <w:name w:val="Allmänt"/>
          <w:gallery w:val="placeholder"/>
        </w:category>
        <w:types>
          <w:type w:val="bbPlcHdr"/>
        </w:types>
        <w:behaviors>
          <w:behavior w:val="content"/>
        </w:behaviors>
        <w:guid w:val="{3533E3E4-D296-4023-9244-2852E79CDB85}"/>
      </w:docPartPr>
      <w:docPartBody>
        <w:p w:rsidR="00F81903" w:rsidRDefault="005F4118" w:rsidP="005F4118">
          <w:pPr>
            <w:pStyle w:val="94B1E8D021C748E0BE04293609C7AC45"/>
          </w:pPr>
          <w:r>
            <w:rPr>
              <w:rStyle w:val="Platshllartext"/>
            </w:rPr>
            <w:t xml:space="preserve"> </w:t>
          </w:r>
        </w:p>
      </w:docPartBody>
    </w:docPart>
    <w:docPart>
      <w:docPartPr>
        <w:name w:val="2A72F172D6AA46D7BA9BA47BD32F0381"/>
        <w:category>
          <w:name w:val="Allmänt"/>
          <w:gallery w:val="placeholder"/>
        </w:category>
        <w:types>
          <w:type w:val="bbPlcHdr"/>
        </w:types>
        <w:behaviors>
          <w:behavior w:val="content"/>
        </w:behaviors>
        <w:guid w:val="{557E5324-3FE0-47D3-9EAA-7CBD9A6735E6}"/>
      </w:docPartPr>
      <w:docPartBody>
        <w:p w:rsidR="00AB04DA" w:rsidRDefault="00F81903" w:rsidP="00F81903">
          <w:pPr>
            <w:pStyle w:val="2A72F172D6AA46D7BA9BA47BD32F0381"/>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6CE1E1F76BE84D10BB9F149A784D6722"/>
        <w:category>
          <w:name w:val="Allmänt"/>
          <w:gallery w:val="placeholder"/>
        </w:category>
        <w:types>
          <w:type w:val="bbPlcHdr"/>
        </w:types>
        <w:behaviors>
          <w:behavior w:val="content"/>
        </w:behaviors>
        <w:guid w:val="{6A4B2856-8906-46C5-BA52-0E189D472654}"/>
      </w:docPartPr>
      <w:docPartBody>
        <w:p w:rsidR="00AB04DA" w:rsidRDefault="00F81903" w:rsidP="00F81903">
          <w:pPr>
            <w:pStyle w:val="6CE1E1F76BE84D10BB9F149A784D6722"/>
          </w:pPr>
          <w:r>
            <w:t xml:space="preserve"> </w:t>
          </w:r>
          <w:r>
            <w:rPr>
              <w:rStyle w:val="Platshllartext"/>
            </w:rPr>
            <w:t>Välj ett parti.</w:t>
          </w:r>
        </w:p>
      </w:docPartBody>
    </w:docPart>
    <w:docPart>
      <w:docPartPr>
        <w:name w:val="09BC1CD958FF42A8AF2AE97EAA8D4B7C"/>
        <w:category>
          <w:name w:val="Allmänt"/>
          <w:gallery w:val="placeholder"/>
        </w:category>
        <w:types>
          <w:type w:val="bbPlcHdr"/>
        </w:types>
        <w:behaviors>
          <w:behavior w:val="content"/>
        </w:behaviors>
        <w:guid w:val="{98DF6428-0C3D-47D2-9839-B76E858E08C7}"/>
      </w:docPartPr>
      <w:docPartBody>
        <w:p w:rsidR="00AB04DA" w:rsidRDefault="00F81903" w:rsidP="00F81903">
          <w:pPr>
            <w:pStyle w:val="09BC1CD958FF42A8AF2AE97EAA8D4B7C"/>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FC1F66F031784BBF8C42E3C164E2DF55"/>
        <w:category>
          <w:name w:val="Allmänt"/>
          <w:gallery w:val="placeholder"/>
        </w:category>
        <w:types>
          <w:type w:val="bbPlcHdr"/>
        </w:types>
        <w:behaviors>
          <w:behavior w:val="content"/>
        </w:behaviors>
        <w:guid w:val="{811E6711-778D-40EF-9D0D-8AACBB5D1E5D}"/>
      </w:docPartPr>
      <w:docPartBody>
        <w:p w:rsidR="00AB04DA" w:rsidRDefault="00F81903" w:rsidP="00F81903">
          <w:pPr>
            <w:pStyle w:val="FC1F66F031784BBF8C42E3C164E2DF55"/>
          </w:pPr>
          <w:r>
            <w:rPr>
              <w:rStyle w:val="Platshllartext"/>
            </w:rPr>
            <w:t>Klicka här för att ange datum.</w:t>
          </w:r>
        </w:p>
      </w:docPartBody>
    </w:docPart>
    <w:docPart>
      <w:docPartPr>
        <w:name w:val="959090792DDB450DAA274D5873D6F0DA"/>
        <w:category>
          <w:name w:val="Allmänt"/>
          <w:gallery w:val="placeholder"/>
        </w:category>
        <w:types>
          <w:type w:val="bbPlcHdr"/>
        </w:types>
        <w:behaviors>
          <w:behavior w:val="content"/>
        </w:behaviors>
        <w:guid w:val="{C23B124A-5D22-4FF7-A852-86C79EB5BFDA}"/>
      </w:docPartPr>
      <w:docPartBody>
        <w:p w:rsidR="00AB04DA" w:rsidRDefault="00F81903" w:rsidP="00F81903">
          <w:pPr>
            <w:pStyle w:val="959090792DDB450DAA274D5873D6F0DA"/>
          </w:pPr>
          <w:r>
            <w:rPr>
              <w:rStyle w:val="Platshllartext"/>
            </w:rPr>
            <w:t>Välj undertecknare</w:t>
          </w:r>
          <w:r w:rsidRPr="00AC4EF6">
            <w:rPr>
              <w:rStyle w:val="Platshllartext"/>
            </w:rPr>
            <w:t>.</w:t>
          </w:r>
        </w:p>
      </w:docPartBody>
    </w:docPart>
    <w:docPart>
      <w:docPartPr>
        <w:name w:val="F15FE611B15C4AA2803451A7BB2BD1D5"/>
        <w:category>
          <w:name w:val="Allmänt"/>
          <w:gallery w:val="placeholder"/>
        </w:category>
        <w:types>
          <w:type w:val="bbPlcHdr"/>
        </w:types>
        <w:behaviors>
          <w:behavior w:val="content"/>
        </w:behaviors>
        <w:guid w:val="{75485832-9377-43E2-88FB-E984C9DBF27B}"/>
      </w:docPartPr>
      <w:docPartBody>
        <w:p w:rsidR="0018372A" w:rsidRDefault="008D4F91" w:rsidP="008D4F91">
          <w:pPr>
            <w:pStyle w:val="F15FE611B15C4AA2803451A7BB2BD1D5"/>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118"/>
    <w:rsid w:val="0018372A"/>
    <w:rsid w:val="005F4118"/>
    <w:rsid w:val="008D4F91"/>
    <w:rsid w:val="00AB04DA"/>
    <w:rsid w:val="00F819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2ABE0098DC0244D4A5E7E6BACFFB6B8E">
    <w:name w:val="2ABE0098DC0244D4A5E7E6BACFFB6B8E"/>
    <w:rsid w:val="005F4118"/>
  </w:style>
  <w:style w:type="character" w:styleId="Platshllartext">
    <w:name w:val="Placeholder Text"/>
    <w:basedOn w:val="Standardstycketeckensnitt"/>
    <w:uiPriority w:val="99"/>
    <w:semiHidden/>
    <w:rsid w:val="008D4F91"/>
    <w:rPr>
      <w:noProof w:val="0"/>
      <w:color w:val="808080"/>
    </w:rPr>
  </w:style>
  <w:style w:type="paragraph" w:customStyle="1" w:styleId="F15F84491C4F43DDA31BBB013EDE5C9D">
    <w:name w:val="F15F84491C4F43DDA31BBB013EDE5C9D"/>
    <w:rsid w:val="005F4118"/>
  </w:style>
  <w:style w:type="paragraph" w:customStyle="1" w:styleId="D6BEA59ED1C348498A7E58CCA19F8CFE">
    <w:name w:val="D6BEA59ED1C348498A7E58CCA19F8CFE"/>
    <w:rsid w:val="005F4118"/>
  </w:style>
  <w:style w:type="paragraph" w:customStyle="1" w:styleId="7E4CC5C34A7E4D51A55FD3951758C711">
    <w:name w:val="7E4CC5C34A7E4D51A55FD3951758C711"/>
    <w:rsid w:val="005F4118"/>
  </w:style>
  <w:style w:type="paragraph" w:customStyle="1" w:styleId="1B1DB56DE7084A02BCE424D50419012B">
    <w:name w:val="1B1DB56DE7084A02BCE424D50419012B"/>
    <w:rsid w:val="005F4118"/>
  </w:style>
  <w:style w:type="paragraph" w:customStyle="1" w:styleId="CCD5F738EF2D4D9297448B9186057036">
    <w:name w:val="CCD5F738EF2D4D9297448B9186057036"/>
    <w:rsid w:val="005F4118"/>
  </w:style>
  <w:style w:type="paragraph" w:customStyle="1" w:styleId="878D396F59644AEA9FBB2B8AC3398BFD">
    <w:name w:val="878D396F59644AEA9FBB2B8AC3398BFD"/>
    <w:rsid w:val="005F4118"/>
  </w:style>
  <w:style w:type="paragraph" w:customStyle="1" w:styleId="EE54C5E6299F463EB9FB91952E4CB086">
    <w:name w:val="EE54C5E6299F463EB9FB91952E4CB086"/>
    <w:rsid w:val="005F4118"/>
  </w:style>
  <w:style w:type="paragraph" w:customStyle="1" w:styleId="31FB5F61A77844DE926ED2B6EA8EC964">
    <w:name w:val="31FB5F61A77844DE926ED2B6EA8EC964"/>
    <w:rsid w:val="005F4118"/>
  </w:style>
  <w:style w:type="paragraph" w:customStyle="1" w:styleId="D55F768BB0E44B6B842A8CA356ADC594">
    <w:name w:val="D55F768BB0E44B6B842A8CA356ADC594"/>
    <w:rsid w:val="005F4118"/>
  </w:style>
  <w:style w:type="paragraph" w:customStyle="1" w:styleId="94B1E8D021C748E0BE04293609C7AC45">
    <w:name w:val="94B1E8D021C748E0BE04293609C7AC45"/>
    <w:rsid w:val="005F4118"/>
  </w:style>
  <w:style w:type="paragraph" w:customStyle="1" w:styleId="2A72F172D6AA46D7BA9BA47BD32F0381">
    <w:name w:val="2A72F172D6AA46D7BA9BA47BD32F0381"/>
    <w:rsid w:val="00F81903"/>
  </w:style>
  <w:style w:type="paragraph" w:customStyle="1" w:styleId="6CE1E1F76BE84D10BB9F149A784D6722">
    <w:name w:val="6CE1E1F76BE84D10BB9F149A784D6722"/>
    <w:rsid w:val="00F81903"/>
  </w:style>
  <w:style w:type="paragraph" w:customStyle="1" w:styleId="96260601CEEA496BA202454BB6E547B6">
    <w:name w:val="96260601CEEA496BA202454BB6E547B6"/>
    <w:rsid w:val="00F81903"/>
  </w:style>
  <w:style w:type="paragraph" w:customStyle="1" w:styleId="27DAF420D96146ECBA11172B3F681B88">
    <w:name w:val="27DAF420D96146ECBA11172B3F681B88"/>
    <w:rsid w:val="00F81903"/>
  </w:style>
  <w:style w:type="paragraph" w:customStyle="1" w:styleId="09BC1CD958FF42A8AF2AE97EAA8D4B7C">
    <w:name w:val="09BC1CD958FF42A8AF2AE97EAA8D4B7C"/>
    <w:rsid w:val="00F81903"/>
  </w:style>
  <w:style w:type="paragraph" w:customStyle="1" w:styleId="FC1F66F031784BBF8C42E3C164E2DF55">
    <w:name w:val="FC1F66F031784BBF8C42E3C164E2DF55"/>
    <w:rsid w:val="00F81903"/>
  </w:style>
  <w:style w:type="paragraph" w:customStyle="1" w:styleId="959090792DDB450DAA274D5873D6F0DA">
    <w:name w:val="959090792DDB450DAA274D5873D6F0DA"/>
    <w:rsid w:val="00F81903"/>
  </w:style>
  <w:style w:type="paragraph" w:customStyle="1" w:styleId="F15FE611B15C4AA2803451A7BB2BD1D5">
    <w:name w:val="F15FE611B15C4AA2803451A7BB2BD1D5"/>
    <w:rsid w:val="008D4F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Ibrahim Baylan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2020-05-05T00:00:00</HeaderDate>
    <Office/>
    <Dnr>N2020/01150/BI</Dnr>
    <ParagrafNr/>
    <DocumentTitle/>
    <VisitingAddress/>
    <Extra1/>
    <Extra2/>
    <Extra3>Birger Lahti</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Ibrahim Baylan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2020-05-05T00:00:00</HeaderDate>
    <Office/>
    <Dnr>N2020/01150/BI</Dnr>
    <ParagrafNr/>
    <DocumentTitle/>
    <VisitingAddress/>
    <Extra1/>
    <Extra2/>
    <Extra3>Birger Lahti</Extra3>
    <Number/>
    <Recipient>Till riksdagen</Recipient>
    <SenderText/>
    <DocNumber/>
    <Doclanguage>1053</Doclanguage>
    <Appendix/>
    <LogotypeName>RK_LOGO_SV_BW.emf</LogotypeName>
  </BaseInfo>
</DocumentInfo>
</file>

<file path=customXml/item5.xml><?xml version="1.0" encoding="utf-8"?>
<?mso-contentType ?>
<SharedContentType xmlns="Microsoft.SharePoint.Taxonomy.ContentTypeSync" SourceId="d07acfae-4dfa-4949-99a8-259efd31a6ae" ContentTypeId="0x010100BBA312BF02777149882D207184EC35C0" PreviousValue="false"/>
</file>

<file path=customXml/item6.xml><?xml version="1.0" encoding="utf-8"?>
<ct:contentTypeSchema xmlns:ct="http://schemas.microsoft.com/office/2006/metadata/contentType" xmlns:ma="http://schemas.microsoft.com/office/2006/metadata/properties/metaAttributes" ct:_="" ma:_="" ma:contentTypeName="RK Dokument" ma:contentTypeID="0x010100BBA312BF02777149882D207184EC35C000963B71E3F040BE4D9C771AF91B1442FB" ma:contentTypeVersion="4" ma:contentTypeDescription="Skapa ett nytt dokument." ma:contentTypeScope="" ma:versionID="4e253e8f1165b747399c2cf559d78b0e">
  <xsd:schema xmlns:xsd="http://www.w3.org/2001/XMLSchema" xmlns:xs="http://www.w3.org/2001/XMLSchema" xmlns:p="http://schemas.microsoft.com/office/2006/metadata/properties" xmlns:ns2="35670e95-d5a3-4c2b-9f0d-a339565e4e06" xmlns:ns3="cc625d36-bb37-4650-91b9-0c96159295ba" xmlns:ns5="2e3fbe0a-d33b-4aef-83f2-4eaf9ed2e0f2" xmlns:ns7="4e9c2f0c-7bf8-49af-8356-cbf363fc78a7" xmlns:ns8="9c9941df-7074-4a92-bf99-225d24d78d61" targetNamespace="http://schemas.microsoft.com/office/2006/metadata/properties" ma:root="true" ma:fieldsID="d26c2484596e719e9f37855c9b1f6381" ns2:_="" ns3:_="" ns5:_="" ns7:_="" ns8:_="">
    <xsd:import namespace="35670e95-d5a3-4c2b-9f0d-a339565e4e06"/>
    <xsd:import namespace="cc625d36-bb37-4650-91b9-0c96159295ba"/>
    <xsd:import namespace="2e3fbe0a-d33b-4aef-83f2-4eaf9ed2e0f2"/>
    <xsd:import namespace="4e9c2f0c-7bf8-49af-8356-cbf363fc78a7"/>
    <xsd:import namespace="9c9941df-7074-4a92-bf99-225d24d78d61"/>
    <xsd:element name="properties">
      <xsd:complexType>
        <xsd:sequence>
          <xsd:element name="documentManagement">
            <xsd:complexType>
              <xsd:all>
                <xsd:element ref="ns2:_dlc_DocId" minOccurs="0"/>
                <xsd:element ref="ns2:_dlc_DocIdUrl" minOccurs="0"/>
                <xsd:element ref="ns2:_dlc_DocIdPersistId" minOccurs="0"/>
                <xsd:element ref="ns3:k46d94c0acf84ab9a79866a9d8b1905f" minOccurs="0"/>
                <xsd:element ref="ns3:TaxCatchAll" minOccurs="0"/>
                <xsd:element ref="ns2:Diarienummer" minOccurs="0"/>
                <xsd:element ref="ns2:Nyckelord" minOccurs="0"/>
                <xsd:element ref="ns5:RKOrdnaClass" minOccurs="0"/>
                <xsd:element ref="ns5:RKOrdnaCheckInComment" minOccurs="0"/>
                <xsd:element ref="ns5:Handl_x00e4_ggare"/>
                <xsd:element ref="ns3:edbe0b5c82304c8e847ab7b8c02a77c3" minOccurs="0"/>
                <xsd:element ref="ns7:DirtyMigration" minOccurs="0"/>
                <xsd:element ref="ns8: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70e95-d5a3-4c2b-9f0d-a339565e4e06"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Diarienummer" ma:index="14" nillable="true" ma:displayName="Diarienummer" ma:internalName="RecordNumber">
      <xsd:simpleType>
        <xsd:restriction base="dms:Text"/>
      </xsd:simpleType>
    </xsd:element>
    <xsd:element name="Nyckelord" ma:index="15" nillable="true" ma:displayName="Nyckelord" ma:internalName="RKNyckelor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11" nillable="true" ma:taxonomy="true" ma:internalName="k46d94c0acf84ab9a79866a9d8b1905f" ma:taxonomyFieldName="Organisation" ma:displayName="Departement/enhet" ma:readOnly="false"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13c2077e-d2e0-4a80-9a34-d07abfa760e3}" ma:internalName="TaxCatchAll" ma:readOnly="false" ma:showField="CatchAllData" ma:web="82ce194f-f34f-4480-9a9d-ecb35c5b8518">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21"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3fbe0a-d33b-4aef-83f2-4eaf9ed2e0f2" elementFormDefault="qualified">
    <xsd:import namespace="http://schemas.microsoft.com/office/2006/documentManagement/types"/>
    <xsd:import namespace="http://schemas.microsoft.com/office/infopath/2007/PartnerControls"/>
    <xsd:element name="RKOrdnaClass" ma:index="16" nillable="true" ma:displayName="Klass" ma:hidden="true" ma:internalName="RKOrdnaClass" ma:readOnly="false">
      <xsd:simpleType>
        <xsd:restriction base="dms:Text"/>
      </xsd:simpleType>
    </xsd:element>
    <xsd:element name="RKOrdnaCheckInComment" ma:index="18" nillable="true" ma:displayName="Incheckningskommentar" ma:hidden="true" ma:internalName="RKOrdnaCheckInComment" ma:readOnly="false">
      <xsd:simpleType>
        <xsd:restriction base="dms:Text"/>
      </xsd:simpleType>
    </xsd:element>
    <xsd:element name="Handl_x00e4_ggare" ma:index="19" ma:displayName="Handläggare" ma:internalName="Handl_x00e4_ggar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22"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23"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9ea820cb-04aa-4181-a284-fafe12e218d0</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71717-E6B6-4236-81B6-915236F0D1D2}"/>
</file>

<file path=customXml/itemProps2.xml><?xml version="1.0" encoding="utf-8"?>
<ds:datastoreItem xmlns:ds="http://schemas.openxmlformats.org/officeDocument/2006/customXml" ds:itemID="{2EEF9692-D9EB-4FA6-84F3-2FD99E033DE5}"/>
</file>

<file path=customXml/itemProps3.xml><?xml version="1.0" encoding="utf-8"?>
<ds:datastoreItem xmlns:ds="http://schemas.openxmlformats.org/officeDocument/2006/customXml" ds:itemID="{9854612B-D0D3-457A-8914-8442E60FE725}"/>
</file>

<file path=customXml/itemProps4.xml><?xml version="1.0" encoding="utf-8"?>
<ds:datastoreItem xmlns:ds="http://schemas.openxmlformats.org/officeDocument/2006/customXml" ds:itemID="{2EEF9692-D9EB-4FA6-84F3-2FD99E033DE5}">
  <ds:schemaRefs>
    <ds:schemaRef ds:uri="http://lp/documentinfo/RK"/>
  </ds:schemaRefs>
</ds:datastoreItem>
</file>

<file path=customXml/itemProps5.xml><?xml version="1.0" encoding="utf-8"?>
<ds:datastoreItem xmlns:ds="http://schemas.openxmlformats.org/officeDocument/2006/customXml" ds:itemID="{D48518A9-13B0-4370-BDB8-B13CB43353C7}">
  <ds:schemaRefs>
    <ds:schemaRef ds:uri="Microsoft.SharePoint.Taxonomy.ContentTypeSync"/>
  </ds:schemaRefs>
</ds:datastoreItem>
</file>

<file path=customXml/itemProps6.xml><?xml version="1.0" encoding="utf-8"?>
<ds:datastoreItem xmlns:ds="http://schemas.openxmlformats.org/officeDocument/2006/customXml" ds:itemID="{9FC14EE8-C362-416B-A53B-06753E9F83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70e95-d5a3-4c2b-9f0d-a339565e4e06"/>
    <ds:schemaRef ds:uri="cc625d36-bb37-4650-91b9-0c96159295ba"/>
    <ds:schemaRef ds:uri="2e3fbe0a-d33b-4aef-83f2-4eaf9ed2e0f2"/>
    <ds:schemaRef ds:uri="4e9c2f0c-7bf8-49af-8356-cbf363fc78a7"/>
    <ds:schemaRef ds:uri="9c9941df-7074-4a92-bf99-225d24d78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620536AE-1F6F-48B0-8388-4A9FC3255894}"/>
</file>

<file path=customXml/itemProps8.xml><?xml version="1.0" encoding="utf-8"?>
<ds:datastoreItem xmlns:ds="http://schemas.openxmlformats.org/officeDocument/2006/customXml" ds:itemID="{B6EDFB08-2C08-4E14-B74E-DBA81BDD7DDA}"/>
</file>

<file path=docProps/app.xml><?xml version="1.0" encoding="utf-8"?>
<Properties xmlns="http://schemas.openxmlformats.org/officeDocument/2006/extended-properties" xmlns:vt="http://schemas.openxmlformats.org/officeDocument/2006/docPropsVTypes">
  <Template>RK Basmall.dotx</Template>
  <TotalTime>0</TotalTime>
  <Pages>1</Pages>
  <Words>187</Words>
  <Characters>997</Characters>
  <Application>Microsoft Office Word</Application>
  <DocSecurity>4</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1252 Prospekteringsbolagen.docx</dc:title>
  <dc:subject/>
  <dc:creator>Lotta Lewin Pihlblad</dc:creator>
  <cp:keywords/>
  <dc:description/>
  <cp:lastModifiedBy>Ulrika Enshagen</cp:lastModifiedBy>
  <cp:revision>2</cp:revision>
  <dcterms:created xsi:type="dcterms:W3CDTF">2020-05-04T13:26:00Z</dcterms:created>
  <dcterms:modified xsi:type="dcterms:W3CDTF">2020-05-04T13:26:00Z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ies>
</file>