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034D" w14:textId="31684F7C" w:rsidR="00B506A3" w:rsidRDefault="009071F3" w:rsidP="00C206E8">
      <w:pPr>
        <w:pStyle w:val="Rubrik"/>
        <w:spacing w:after="360"/>
      </w:pPr>
      <w:r>
        <w:t>S</w:t>
      </w:r>
      <w:r w:rsidR="0026562D">
        <w:t>var på fråga 20</w:t>
      </w:r>
      <w:r w:rsidR="00E82B8C">
        <w:t>20</w:t>
      </w:r>
      <w:r w:rsidR="0026562D">
        <w:t>/</w:t>
      </w:r>
      <w:r w:rsidR="0053236F">
        <w:t>2</w:t>
      </w:r>
      <w:r w:rsidR="00E82B8C">
        <w:t>1</w:t>
      </w:r>
      <w:r w:rsidR="0026562D">
        <w:t>:</w:t>
      </w:r>
      <w:r w:rsidR="00C37035">
        <w:t>536</w:t>
      </w:r>
      <w:r w:rsidR="0026562D">
        <w:t xml:space="preserve"> av </w:t>
      </w:r>
      <w:r w:rsidR="00C37035">
        <w:t>Hans Wallmark</w:t>
      </w:r>
      <w:r w:rsidR="0026562D">
        <w:t xml:space="preserve"> (</w:t>
      </w:r>
      <w:r w:rsidR="00C37035">
        <w:t>M</w:t>
      </w:r>
      <w:r>
        <w:t xml:space="preserve">) </w:t>
      </w:r>
      <w:r w:rsidR="00C37035">
        <w:t>Kostnader för Sidas flytt till nya lokaler</w:t>
      </w:r>
    </w:p>
    <w:p w14:paraId="11AA2815" w14:textId="3D99F676" w:rsidR="00C72037" w:rsidRDefault="00C72037" w:rsidP="00472EBA">
      <w:pPr>
        <w:pStyle w:val="Brdtext"/>
      </w:pPr>
      <w:r>
        <w:t>Hans Wallmark</w:t>
      </w:r>
      <w:r w:rsidR="0096620A">
        <w:t xml:space="preserve"> har frågat mig </w:t>
      </w:r>
      <w:r>
        <w:t xml:space="preserve">hur och när jag är beredd att till riksdagen redovisa vad Sidas flytt och nu planerade nya lokaler i Sundbyberg </w:t>
      </w:r>
      <w:bookmarkStart w:id="0" w:name="_GoBack"/>
      <w:bookmarkEnd w:id="0"/>
      <w:r>
        <w:t>kostat och vilken inbesparing detta ger</w:t>
      </w:r>
      <w:r w:rsidR="007B6D55">
        <w:t>.</w:t>
      </w:r>
    </w:p>
    <w:p w14:paraId="7D357484" w14:textId="14BCE404" w:rsidR="00395BCF" w:rsidRDefault="00E13C02" w:rsidP="00D96AA8">
      <w:pPr>
        <w:pStyle w:val="Brdtext"/>
      </w:pPr>
      <w:r>
        <w:t xml:space="preserve">Som jag vid ett flertal tillfällen har </w:t>
      </w:r>
      <w:r w:rsidR="00767C31">
        <w:t>anfört</w:t>
      </w:r>
      <w:r>
        <w:t xml:space="preserve"> så </w:t>
      </w:r>
      <w:r w:rsidR="00D96AA8" w:rsidRPr="00D96AA8">
        <w:t xml:space="preserve">menar </w:t>
      </w:r>
      <w:r>
        <w:t xml:space="preserve">regeringen </w:t>
      </w:r>
      <w:r w:rsidR="00D96AA8" w:rsidRPr="00D96AA8">
        <w:t>allvar med att hela Sverige ska hålla ihop. Det handlar såväl om landsbygd och storstad som om innerstad och ytterområden</w:t>
      </w:r>
      <w:r>
        <w:t xml:space="preserve">. </w:t>
      </w:r>
      <w:r w:rsidR="00767C31">
        <w:t>Ä</w:t>
      </w:r>
      <w:r w:rsidR="00D96AA8" w:rsidRPr="00D96AA8">
        <w:t xml:space="preserve">ven </w:t>
      </w:r>
      <w:r w:rsidR="00767C31">
        <w:t xml:space="preserve">riksdagen har </w:t>
      </w:r>
      <w:r w:rsidR="00D96AA8" w:rsidRPr="00D96AA8">
        <w:t>tillkännagivit att regeringen bör se till att statliga myndigheter under regeringen lokaliseras till förorter och lägen utanför de dyraste områdena i Stockholms innerstad.</w:t>
      </w:r>
      <w:r w:rsidR="00E7787F">
        <w:t xml:space="preserve"> </w:t>
      </w:r>
    </w:p>
    <w:p w14:paraId="6C9669BE" w14:textId="0DD9F57D" w:rsidR="00E7787F" w:rsidRPr="00D96AA8" w:rsidRDefault="009327B3" w:rsidP="00D96AA8">
      <w:pPr>
        <w:pStyle w:val="Brdtext"/>
      </w:pPr>
      <w:r>
        <w:t>O</w:t>
      </w:r>
      <w:r w:rsidRPr="009327B3">
        <w:t>mlokaliseringen av Sida ska stärka den statliga närvaron i våra förortsområden och därigenom skapa förutsättningar för positiv socioekonomisk utveckling genom att till exempel bidra till att det finns arbetstillfällen i statlig regi för tjänstemän och akademiker även i storstädernas ytterområden</w:t>
      </w:r>
      <w:r w:rsidR="004A21D0">
        <w:t xml:space="preserve">. </w:t>
      </w:r>
    </w:p>
    <w:p w14:paraId="239A9A12" w14:textId="6162343E" w:rsidR="009340AF" w:rsidRDefault="0023160D" w:rsidP="003018F9">
      <w:pPr>
        <w:pStyle w:val="Brdtext"/>
      </w:pPr>
      <w:r>
        <w:t xml:space="preserve">Sida har i enlighet med regeringens beslut (UD2020/08608) inkommit med en redovisning av de verksamhetsmässiga, ekonomiska och personella konsekvenserna av uppdraget. </w:t>
      </w:r>
      <w:r w:rsidR="00957384">
        <w:t xml:space="preserve">Myndigheten </w:t>
      </w:r>
      <w:r w:rsidR="003768B7">
        <w:t>avser</w:t>
      </w:r>
      <w:r w:rsidR="00957384">
        <w:t xml:space="preserve"> att återkomma till Utrikesdepartementet med en mer detaljerad ekonomisk redovisning efter det att hyresförhandlingarna är slutförda. Sida bedömer </w:t>
      </w:r>
      <w:r w:rsidR="003768B7">
        <w:t xml:space="preserve">emellertid </w:t>
      </w:r>
      <w:r w:rsidR="00957384">
        <w:t xml:space="preserve">att den totala hyreskostnaden blir lägre än den nuvarande nivån på Östermalm i Stockholms innerstad. </w:t>
      </w:r>
      <w:r w:rsidR="00C02005">
        <w:t xml:space="preserve">Regeringen har inte anledning att </w:t>
      </w:r>
      <w:r w:rsidR="00F67904">
        <w:t xml:space="preserve">göra en annorlunda bedömning. </w:t>
      </w:r>
    </w:p>
    <w:p w14:paraId="0F7B06DE" w14:textId="223E0310" w:rsidR="00F67904" w:rsidRPr="00D96AA8" w:rsidRDefault="00F67904" w:rsidP="003018F9">
      <w:pPr>
        <w:pStyle w:val="Brdtext"/>
      </w:pPr>
      <w:r w:rsidRPr="00F67904">
        <w:t xml:space="preserve">I samband med att myndigheter omlokaliseras uppstår omkostnader. Ett effektivt användande av resurser är en grundförutsättning i all offentlig verksamhet. När omlokaliseringen är klar har vi förutsättningar att veta vad kostnaden har blivit. Därför sker en analys för detta mest naturligt i samband </w:t>
      </w:r>
      <w:r w:rsidRPr="00F67904">
        <w:lastRenderedPageBreak/>
        <w:t>med att uppdraget slutförs. Sida och Utrikesdepartementet kommer dock att föra en löpande dialog om hur uppdraget fortskrider</w:t>
      </w:r>
      <w:r w:rsidR="00E93BB9">
        <w:t>.</w:t>
      </w:r>
    </w:p>
    <w:p w14:paraId="125A8832" w14:textId="7D0C08A9" w:rsidR="00F2225D" w:rsidRPr="0023160D" w:rsidRDefault="00F2225D" w:rsidP="005C120D">
      <w:pPr>
        <w:pStyle w:val="Brdtext"/>
      </w:pPr>
      <w:r w:rsidRPr="0023160D">
        <w:t>Stoc</w:t>
      </w:r>
      <w:r w:rsidR="00F35DE0" w:rsidRPr="0023160D">
        <w:t xml:space="preserve">kholm den </w:t>
      </w:r>
      <w:r w:rsidR="00395BCF" w:rsidRPr="0023160D">
        <w:t>25</w:t>
      </w:r>
      <w:r w:rsidR="00F546C8" w:rsidRPr="0023160D">
        <w:t xml:space="preserve"> </w:t>
      </w:r>
      <w:r w:rsidR="00395BCF" w:rsidRPr="0023160D">
        <w:t>november</w:t>
      </w:r>
      <w:r w:rsidR="00F546C8" w:rsidRPr="0023160D">
        <w:t xml:space="preserve"> </w:t>
      </w:r>
      <w:r w:rsidR="00B939D0" w:rsidRPr="0023160D">
        <w:t>20</w:t>
      </w:r>
      <w:r w:rsidR="00F546C8" w:rsidRPr="0023160D">
        <w:t>20</w:t>
      </w:r>
    </w:p>
    <w:p w14:paraId="33F3D8D7" w14:textId="77777777" w:rsidR="00FC2A1E" w:rsidRPr="0023160D" w:rsidRDefault="00FC2A1E" w:rsidP="005C120D">
      <w:pPr>
        <w:pStyle w:val="Brdtext"/>
      </w:pPr>
    </w:p>
    <w:p w14:paraId="5ABE8462" w14:textId="7E7A469C" w:rsidR="00FC2A1E" w:rsidRPr="00D96AA8" w:rsidRDefault="00FC2A1E" w:rsidP="005C120D">
      <w:pPr>
        <w:pStyle w:val="Brdtext"/>
        <w:rPr>
          <w:lang w:val="de-DE"/>
        </w:rPr>
      </w:pPr>
      <w:r w:rsidRPr="00D96AA8">
        <w:rPr>
          <w:lang w:val="de-DE"/>
        </w:rPr>
        <w:t>Peter Eriksson</w:t>
      </w:r>
    </w:p>
    <w:sectPr w:rsidR="00FC2A1E" w:rsidRPr="00D96AA8" w:rsidSect="00C206E8">
      <w:footerReference w:type="default" r:id="rId15"/>
      <w:headerReference w:type="first" r:id="rId16"/>
      <w:footerReference w:type="first" r:id="rId17"/>
      <w:pgSz w:w="11906" w:h="16838" w:code="9"/>
      <w:pgMar w:top="2041" w:right="1985" w:bottom="24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4083" w14:textId="77777777" w:rsidR="00726E21" w:rsidRDefault="00726E21" w:rsidP="00A87A54">
      <w:pPr>
        <w:spacing w:after="0" w:line="240" w:lineRule="auto"/>
      </w:pPr>
      <w:r>
        <w:separator/>
      </w:r>
    </w:p>
  </w:endnote>
  <w:endnote w:type="continuationSeparator" w:id="0">
    <w:p w14:paraId="73C9C990" w14:textId="77777777" w:rsidR="00726E21" w:rsidRDefault="00726E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02A75" w:rsidRPr="00347E11" w14:paraId="75A628E7" w14:textId="77777777" w:rsidTr="00902A75">
      <w:trPr>
        <w:trHeight w:val="227"/>
        <w:jc w:val="right"/>
      </w:trPr>
      <w:tc>
        <w:tcPr>
          <w:tcW w:w="708" w:type="dxa"/>
          <w:vAlign w:val="bottom"/>
        </w:tcPr>
        <w:p w14:paraId="57F5395A" w14:textId="1964E5EE" w:rsidR="00902A75" w:rsidRPr="00B62610" w:rsidRDefault="00902A7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02A75" w:rsidRPr="00347E11" w14:paraId="6FC0E5BA" w14:textId="77777777" w:rsidTr="00902A75">
      <w:trPr>
        <w:trHeight w:val="850"/>
        <w:jc w:val="right"/>
      </w:trPr>
      <w:tc>
        <w:tcPr>
          <w:tcW w:w="708" w:type="dxa"/>
          <w:vAlign w:val="bottom"/>
        </w:tcPr>
        <w:p w14:paraId="027C25C0" w14:textId="77777777" w:rsidR="00902A75" w:rsidRPr="00347E11" w:rsidRDefault="00902A75" w:rsidP="005606BC">
          <w:pPr>
            <w:pStyle w:val="Sidfot"/>
            <w:spacing w:line="276" w:lineRule="auto"/>
            <w:jc w:val="right"/>
          </w:pPr>
        </w:p>
      </w:tc>
    </w:tr>
  </w:tbl>
  <w:p w14:paraId="563A0C81" w14:textId="77777777" w:rsidR="00902A75" w:rsidRPr="005606BC" w:rsidRDefault="00902A7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02A75" w:rsidRPr="00347E11" w14:paraId="307351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E2C383" w14:textId="77777777" w:rsidR="00902A75" w:rsidRPr="00347E11" w:rsidRDefault="00902A75" w:rsidP="00347E11">
          <w:pPr>
            <w:pStyle w:val="Sidfot"/>
            <w:rPr>
              <w:sz w:val="8"/>
            </w:rPr>
          </w:pPr>
        </w:p>
      </w:tc>
    </w:tr>
    <w:tr w:rsidR="00902A75" w:rsidRPr="00EE3C0F" w14:paraId="4C4CA082" w14:textId="77777777" w:rsidTr="00C26068">
      <w:trPr>
        <w:trHeight w:val="227"/>
      </w:trPr>
      <w:tc>
        <w:tcPr>
          <w:tcW w:w="4074" w:type="dxa"/>
        </w:tcPr>
        <w:p w14:paraId="78B68F3A" w14:textId="3C462A5A" w:rsidR="00902A75" w:rsidRPr="00F53AEA" w:rsidRDefault="00902A75" w:rsidP="00C26068">
          <w:pPr>
            <w:pStyle w:val="Sidfot"/>
          </w:pPr>
        </w:p>
      </w:tc>
      <w:tc>
        <w:tcPr>
          <w:tcW w:w="4451" w:type="dxa"/>
        </w:tcPr>
        <w:p w14:paraId="7E7792EE" w14:textId="399FCC49" w:rsidR="00902A75" w:rsidRPr="00F53AEA" w:rsidRDefault="00902A75" w:rsidP="00F53AEA">
          <w:pPr>
            <w:pStyle w:val="Sidfot"/>
          </w:pPr>
        </w:p>
      </w:tc>
    </w:tr>
  </w:tbl>
  <w:p w14:paraId="32B6725F" w14:textId="77777777" w:rsidR="00902A75" w:rsidRPr="00136327" w:rsidRDefault="00902A75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25CB" w14:textId="77777777" w:rsidR="00726E21" w:rsidRDefault="00726E21" w:rsidP="00A87A54">
      <w:pPr>
        <w:spacing w:after="0" w:line="240" w:lineRule="auto"/>
      </w:pPr>
      <w:r>
        <w:separator/>
      </w:r>
    </w:p>
  </w:footnote>
  <w:footnote w:type="continuationSeparator" w:id="0">
    <w:p w14:paraId="5F8E9071" w14:textId="77777777" w:rsidR="00726E21" w:rsidRDefault="00726E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02A75" w14:paraId="5CC11C71" w14:textId="77777777" w:rsidTr="00C93EBA">
      <w:trPr>
        <w:trHeight w:val="227"/>
      </w:trPr>
      <w:tc>
        <w:tcPr>
          <w:tcW w:w="5534" w:type="dxa"/>
        </w:tcPr>
        <w:p w14:paraId="3F4FAABC" w14:textId="77777777" w:rsidR="00902A75" w:rsidRPr="007D73AB" w:rsidRDefault="00902A7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F0964693E8574C74B21CBC9D1B6CF808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E55CA3B" w14:textId="77777777" w:rsidR="00902A75" w:rsidRPr="007D73AB" w:rsidRDefault="00902A7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C3C34C3" w14:textId="77777777" w:rsidR="00902A75" w:rsidRDefault="00902A75" w:rsidP="00902A75">
          <w:pPr>
            <w:pStyle w:val="Sidhuvud"/>
          </w:pPr>
        </w:p>
      </w:tc>
    </w:tr>
    <w:tr w:rsidR="00902A75" w14:paraId="40986D83" w14:textId="77777777" w:rsidTr="00C93EBA">
      <w:trPr>
        <w:trHeight w:val="1928"/>
      </w:trPr>
      <w:tc>
        <w:tcPr>
          <w:tcW w:w="5534" w:type="dxa"/>
        </w:tcPr>
        <w:p w14:paraId="776D01C6" w14:textId="77777777" w:rsidR="00902A75" w:rsidRPr="00340DE0" w:rsidRDefault="00902A75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317A85A2" wp14:editId="44656F4B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EA0A42" w14:textId="77777777" w:rsidR="00902A75" w:rsidRPr="00710A6C" w:rsidRDefault="00902A75" w:rsidP="00EE3C0F">
          <w:pPr>
            <w:pStyle w:val="Sidhuvud"/>
            <w:rPr>
              <w:b/>
            </w:rPr>
          </w:pPr>
        </w:p>
        <w:p w14:paraId="4C984D3C" w14:textId="77777777" w:rsidR="00902A75" w:rsidRDefault="00902A75" w:rsidP="00EE3C0F">
          <w:pPr>
            <w:pStyle w:val="Sidhuvud"/>
          </w:pPr>
        </w:p>
        <w:p w14:paraId="09D7C6AD" w14:textId="77777777" w:rsidR="00902A75" w:rsidRDefault="00902A75" w:rsidP="00EE3C0F">
          <w:pPr>
            <w:pStyle w:val="Sidhuvud"/>
          </w:pPr>
        </w:p>
        <w:p w14:paraId="35ED8017" w14:textId="754FC246" w:rsidR="00902A75" w:rsidRDefault="00902A75" w:rsidP="00EE3C0F">
          <w:pPr>
            <w:pStyle w:val="Sidhuvud"/>
          </w:pPr>
        </w:p>
        <w:p w14:paraId="7357B065" w14:textId="58132FE4" w:rsidR="00902A75" w:rsidRDefault="00902A75" w:rsidP="00EE3C0F">
          <w:pPr>
            <w:pStyle w:val="Sidhuvud"/>
          </w:pPr>
        </w:p>
        <w:sdt>
          <w:sdtPr>
            <w:alias w:val="DocNumber"/>
            <w:tag w:val="DocNumber"/>
            <w:id w:val="1636522252"/>
            <w:placeholder>
              <w:docPart w:val="DF39D9B2A09C49ABA1CE457E704E1620"/>
            </w:placeholder>
            <w:showingPlcHdr/>
            <w:dataBinding w:prefixMappings="xmlns:ns0='http://lp/documentinfo/RK' " w:xpath="/ns0:DocumentInfo[1]/ns0:BaseInfo[1]/ns0:DocNumber[1]" w:storeItemID="{A0FCAF34-756C-41E3-8F24-795B55125D7D}"/>
            <w:text/>
          </w:sdtPr>
          <w:sdtEndPr/>
          <w:sdtContent>
            <w:p w14:paraId="0616FBD2" w14:textId="77777777" w:rsidR="00902A75" w:rsidRDefault="00902A7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AC754C5" w14:textId="77777777" w:rsidR="00902A75" w:rsidRDefault="00902A75" w:rsidP="00EE3C0F">
          <w:pPr>
            <w:pStyle w:val="Sidhuvud"/>
          </w:pPr>
        </w:p>
      </w:tc>
      <w:tc>
        <w:tcPr>
          <w:tcW w:w="1134" w:type="dxa"/>
        </w:tcPr>
        <w:p w14:paraId="0C0BED39" w14:textId="77777777" w:rsidR="00902A75" w:rsidRPr="0094502D" w:rsidRDefault="00902A75" w:rsidP="0094502D">
          <w:pPr>
            <w:pStyle w:val="Sidhuvud"/>
          </w:pPr>
        </w:p>
      </w:tc>
    </w:tr>
    <w:tr w:rsidR="00902A75" w14:paraId="05A530D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FA0604D268564A27947BE3321013D3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AE1135" w14:textId="77777777" w:rsidR="00902A75" w:rsidRPr="009071F3" w:rsidRDefault="00902A75" w:rsidP="00340DE0">
              <w:pPr>
                <w:pStyle w:val="Sidhuvud"/>
                <w:rPr>
                  <w:b/>
                </w:rPr>
              </w:pPr>
              <w:r w:rsidRPr="00B506A3">
                <w:rPr>
                  <w:b/>
                </w:rPr>
                <w:t>Utrikesdepartementet</w:t>
              </w:r>
            </w:p>
            <w:p w14:paraId="5AD6F731" w14:textId="6FC4F5E7" w:rsidR="00902A75" w:rsidRDefault="00902A75" w:rsidP="00340DE0">
              <w:pPr>
                <w:pStyle w:val="Sidhuvud"/>
              </w:pPr>
              <w:r>
                <w:t>Statsrådet Eriksson</w:t>
              </w:r>
            </w:p>
            <w:p w14:paraId="721A80D9" w14:textId="7DCDEE41" w:rsidR="00DC47F9" w:rsidRDefault="00DC47F9" w:rsidP="00340DE0">
              <w:pPr>
                <w:pStyle w:val="Sidhuvud"/>
              </w:pPr>
            </w:p>
            <w:p w14:paraId="03D603F2" w14:textId="77777777" w:rsidR="00902A75" w:rsidRDefault="00902A75" w:rsidP="00340DE0">
              <w:pPr>
                <w:pStyle w:val="Sidhuvud"/>
              </w:pPr>
            </w:p>
            <w:p w14:paraId="73E3D7BC" w14:textId="1DA76DE1" w:rsidR="00902A75" w:rsidRPr="00340DE0" w:rsidRDefault="00902A7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084A435578A14D6595326A3CD2EC672F"/>
          </w:placeholder>
          <w:dataBinding w:prefixMappings="xmlns:ns0='http://lp/documentinfo/RK' " w:xpath="/ns0:DocumentInfo[1]/ns0:BaseInfo[1]/ns0:Recipient[1]" w:storeItemID="{A0FCAF34-756C-41E3-8F24-795B55125D7D}"/>
          <w:text w:multiLine="1"/>
        </w:sdtPr>
        <w:sdtEndPr/>
        <w:sdtContent>
          <w:tc>
            <w:tcPr>
              <w:tcW w:w="3170" w:type="dxa"/>
            </w:tcPr>
            <w:p w14:paraId="06D84C99" w14:textId="5F46B9FD" w:rsidR="00902A75" w:rsidRDefault="00902A75" w:rsidP="009071F3">
              <w:pPr>
                <w:pStyle w:val="Sidhuvud"/>
              </w:pPr>
              <w:r>
                <w:t>Till riksdagen</w:t>
              </w:r>
              <w:r w:rsidR="00DC47F9">
                <w:br/>
              </w:r>
              <w:r w:rsidR="00DC47F9"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2FF4274" w14:textId="77777777" w:rsidR="00902A75" w:rsidRDefault="00902A75" w:rsidP="003E6020">
          <w:pPr>
            <w:pStyle w:val="Sidhuvud"/>
          </w:pPr>
        </w:p>
      </w:tc>
    </w:tr>
  </w:tbl>
  <w:p w14:paraId="2D4E58C8" w14:textId="77777777" w:rsidR="00902A75" w:rsidRDefault="00902A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2AFB6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F623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ACC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E6B9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A3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155C"/>
    <w:rsid w:val="0003679E"/>
    <w:rsid w:val="00041EDC"/>
    <w:rsid w:val="0004486A"/>
    <w:rsid w:val="00053CAA"/>
    <w:rsid w:val="000562BF"/>
    <w:rsid w:val="00057FE0"/>
    <w:rsid w:val="000602BB"/>
    <w:rsid w:val="00066BC9"/>
    <w:rsid w:val="0007033C"/>
    <w:rsid w:val="000757FC"/>
    <w:rsid w:val="000843C8"/>
    <w:rsid w:val="000862E0"/>
    <w:rsid w:val="000873C3"/>
    <w:rsid w:val="00093408"/>
    <w:rsid w:val="0009435C"/>
    <w:rsid w:val="000C61D1"/>
    <w:rsid w:val="000D11AE"/>
    <w:rsid w:val="000D5930"/>
    <w:rsid w:val="000E12D9"/>
    <w:rsid w:val="000F00B8"/>
    <w:rsid w:val="000F02F0"/>
    <w:rsid w:val="00106F5D"/>
    <w:rsid w:val="0011413E"/>
    <w:rsid w:val="00114627"/>
    <w:rsid w:val="00121002"/>
    <w:rsid w:val="00130EC3"/>
    <w:rsid w:val="00136327"/>
    <w:rsid w:val="001428E2"/>
    <w:rsid w:val="00143891"/>
    <w:rsid w:val="00147C58"/>
    <w:rsid w:val="00170CE4"/>
    <w:rsid w:val="0017300E"/>
    <w:rsid w:val="00173126"/>
    <w:rsid w:val="001818B2"/>
    <w:rsid w:val="00192350"/>
    <w:rsid w:val="001925E1"/>
    <w:rsid w:val="00192E34"/>
    <w:rsid w:val="00195B89"/>
    <w:rsid w:val="00197A8A"/>
    <w:rsid w:val="001A2A61"/>
    <w:rsid w:val="001C4980"/>
    <w:rsid w:val="001C49A9"/>
    <w:rsid w:val="001C5DC9"/>
    <w:rsid w:val="001C6583"/>
    <w:rsid w:val="001C71A9"/>
    <w:rsid w:val="001D5EEE"/>
    <w:rsid w:val="001E1A13"/>
    <w:rsid w:val="001F0629"/>
    <w:rsid w:val="001F0736"/>
    <w:rsid w:val="001F4302"/>
    <w:rsid w:val="001F525B"/>
    <w:rsid w:val="001F6BBE"/>
    <w:rsid w:val="00202B7D"/>
    <w:rsid w:val="00204079"/>
    <w:rsid w:val="002102FD"/>
    <w:rsid w:val="00211B4E"/>
    <w:rsid w:val="00213204"/>
    <w:rsid w:val="00213258"/>
    <w:rsid w:val="00222258"/>
    <w:rsid w:val="00223AD6"/>
    <w:rsid w:val="0022666A"/>
    <w:rsid w:val="0023160D"/>
    <w:rsid w:val="0023395D"/>
    <w:rsid w:val="00233D52"/>
    <w:rsid w:val="00237147"/>
    <w:rsid w:val="00255A52"/>
    <w:rsid w:val="00260D2D"/>
    <w:rsid w:val="0026562D"/>
    <w:rsid w:val="00271D00"/>
    <w:rsid w:val="00275872"/>
    <w:rsid w:val="00281106"/>
    <w:rsid w:val="00282D27"/>
    <w:rsid w:val="002865B6"/>
    <w:rsid w:val="00292420"/>
    <w:rsid w:val="00293D5F"/>
    <w:rsid w:val="00296B7A"/>
    <w:rsid w:val="002A6820"/>
    <w:rsid w:val="002B2E33"/>
    <w:rsid w:val="002B578B"/>
    <w:rsid w:val="002C5B48"/>
    <w:rsid w:val="002D2647"/>
    <w:rsid w:val="002D4298"/>
    <w:rsid w:val="002D4829"/>
    <w:rsid w:val="002E4D3F"/>
    <w:rsid w:val="002E5D3C"/>
    <w:rsid w:val="002F59E0"/>
    <w:rsid w:val="002F66A6"/>
    <w:rsid w:val="003018F9"/>
    <w:rsid w:val="003050DB"/>
    <w:rsid w:val="00310561"/>
    <w:rsid w:val="00311D8C"/>
    <w:rsid w:val="003128E2"/>
    <w:rsid w:val="00313D7F"/>
    <w:rsid w:val="00321621"/>
    <w:rsid w:val="003240E1"/>
    <w:rsid w:val="00326C03"/>
    <w:rsid w:val="00327474"/>
    <w:rsid w:val="003311CC"/>
    <w:rsid w:val="00331391"/>
    <w:rsid w:val="00340DE0"/>
    <w:rsid w:val="00341F47"/>
    <w:rsid w:val="00342327"/>
    <w:rsid w:val="00347130"/>
    <w:rsid w:val="00347E11"/>
    <w:rsid w:val="00350696"/>
    <w:rsid w:val="00350C92"/>
    <w:rsid w:val="003519CA"/>
    <w:rsid w:val="00352BF1"/>
    <w:rsid w:val="00365461"/>
    <w:rsid w:val="00370311"/>
    <w:rsid w:val="003768B7"/>
    <w:rsid w:val="00380663"/>
    <w:rsid w:val="00384EF9"/>
    <w:rsid w:val="003853E3"/>
    <w:rsid w:val="0038587E"/>
    <w:rsid w:val="00392ED4"/>
    <w:rsid w:val="00392F9B"/>
    <w:rsid w:val="00394D4C"/>
    <w:rsid w:val="00395423"/>
    <w:rsid w:val="00395BCF"/>
    <w:rsid w:val="003962F3"/>
    <w:rsid w:val="003A1315"/>
    <w:rsid w:val="003A2E73"/>
    <w:rsid w:val="003A51A3"/>
    <w:rsid w:val="003A5969"/>
    <w:rsid w:val="003A5C58"/>
    <w:rsid w:val="003B0C81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175E0"/>
    <w:rsid w:val="0042068E"/>
    <w:rsid w:val="00422030"/>
    <w:rsid w:val="00422A7F"/>
    <w:rsid w:val="00430CF4"/>
    <w:rsid w:val="00441D70"/>
    <w:rsid w:val="0045607E"/>
    <w:rsid w:val="0046337E"/>
    <w:rsid w:val="004660C8"/>
    <w:rsid w:val="004672F8"/>
    <w:rsid w:val="00472EBA"/>
    <w:rsid w:val="00474676"/>
    <w:rsid w:val="0047511B"/>
    <w:rsid w:val="00480EC3"/>
    <w:rsid w:val="00480F0E"/>
    <w:rsid w:val="0048317E"/>
    <w:rsid w:val="00485601"/>
    <w:rsid w:val="004865B8"/>
    <w:rsid w:val="00486C0D"/>
    <w:rsid w:val="00491796"/>
    <w:rsid w:val="004A21D0"/>
    <w:rsid w:val="004A66B1"/>
    <w:rsid w:val="004B1E7B"/>
    <w:rsid w:val="004B30E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EA0"/>
    <w:rsid w:val="004F6525"/>
    <w:rsid w:val="005019E2"/>
    <w:rsid w:val="00502DAD"/>
    <w:rsid w:val="00505905"/>
    <w:rsid w:val="00506761"/>
    <w:rsid w:val="00511A1B"/>
    <w:rsid w:val="00511A68"/>
    <w:rsid w:val="00513E7D"/>
    <w:rsid w:val="0052127C"/>
    <w:rsid w:val="005302E0"/>
    <w:rsid w:val="0053236F"/>
    <w:rsid w:val="00544738"/>
    <w:rsid w:val="005456E4"/>
    <w:rsid w:val="00547B89"/>
    <w:rsid w:val="00556FA0"/>
    <w:rsid w:val="005606BC"/>
    <w:rsid w:val="00567799"/>
    <w:rsid w:val="00571A0B"/>
    <w:rsid w:val="005747D0"/>
    <w:rsid w:val="0058189A"/>
    <w:rsid w:val="005850D7"/>
    <w:rsid w:val="0058522F"/>
    <w:rsid w:val="00596E2B"/>
    <w:rsid w:val="005A126C"/>
    <w:rsid w:val="005A2022"/>
    <w:rsid w:val="005A5193"/>
    <w:rsid w:val="005B115A"/>
    <w:rsid w:val="005B537F"/>
    <w:rsid w:val="005C0930"/>
    <w:rsid w:val="005C120D"/>
    <w:rsid w:val="005D07C2"/>
    <w:rsid w:val="005D5DF0"/>
    <w:rsid w:val="005E2F29"/>
    <w:rsid w:val="005E4E79"/>
    <w:rsid w:val="005E5CE7"/>
    <w:rsid w:val="006041F2"/>
    <w:rsid w:val="00605718"/>
    <w:rsid w:val="00605C66"/>
    <w:rsid w:val="00610BCA"/>
    <w:rsid w:val="006150BC"/>
    <w:rsid w:val="006175D7"/>
    <w:rsid w:val="006208E5"/>
    <w:rsid w:val="00631F82"/>
    <w:rsid w:val="006426DC"/>
    <w:rsid w:val="006430AC"/>
    <w:rsid w:val="00647FD7"/>
    <w:rsid w:val="00650080"/>
    <w:rsid w:val="00651F17"/>
    <w:rsid w:val="00654B4D"/>
    <w:rsid w:val="00654CAF"/>
    <w:rsid w:val="0065559D"/>
    <w:rsid w:val="00660D84"/>
    <w:rsid w:val="0066378C"/>
    <w:rsid w:val="00665FDE"/>
    <w:rsid w:val="00670A48"/>
    <w:rsid w:val="00672F6F"/>
    <w:rsid w:val="00674C8B"/>
    <w:rsid w:val="0069523C"/>
    <w:rsid w:val="00696286"/>
    <w:rsid w:val="006962CA"/>
    <w:rsid w:val="006B4A30"/>
    <w:rsid w:val="006B7569"/>
    <w:rsid w:val="006C28EE"/>
    <w:rsid w:val="006D2998"/>
    <w:rsid w:val="006D3188"/>
    <w:rsid w:val="006D40DD"/>
    <w:rsid w:val="006D7A26"/>
    <w:rsid w:val="006E08FC"/>
    <w:rsid w:val="006E4FB0"/>
    <w:rsid w:val="006F2588"/>
    <w:rsid w:val="00700CCE"/>
    <w:rsid w:val="00710A6C"/>
    <w:rsid w:val="00710D98"/>
    <w:rsid w:val="00712266"/>
    <w:rsid w:val="00712593"/>
    <w:rsid w:val="00715394"/>
    <w:rsid w:val="00726E21"/>
    <w:rsid w:val="00743E09"/>
    <w:rsid w:val="00750C93"/>
    <w:rsid w:val="00754E24"/>
    <w:rsid w:val="00757B3B"/>
    <w:rsid w:val="00767C31"/>
    <w:rsid w:val="00773075"/>
    <w:rsid w:val="00773F36"/>
    <w:rsid w:val="00776254"/>
    <w:rsid w:val="00777CFF"/>
    <w:rsid w:val="00782B3F"/>
    <w:rsid w:val="00782E3C"/>
    <w:rsid w:val="0079641B"/>
    <w:rsid w:val="007A1856"/>
    <w:rsid w:val="007A1887"/>
    <w:rsid w:val="007A4429"/>
    <w:rsid w:val="007A629C"/>
    <w:rsid w:val="007A6348"/>
    <w:rsid w:val="007B138B"/>
    <w:rsid w:val="007B6D55"/>
    <w:rsid w:val="007C44FF"/>
    <w:rsid w:val="007C7BDB"/>
    <w:rsid w:val="007D73AB"/>
    <w:rsid w:val="007E1C4B"/>
    <w:rsid w:val="007E2712"/>
    <w:rsid w:val="007E4A9C"/>
    <w:rsid w:val="007E5516"/>
    <w:rsid w:val="007E7EE2"/>
    <w:rsid w:val="007F06CA"/>
    <w:rsid w:val="007F7CEB"/>
    <w:rsid w:val="0080228F"/>
    <w:rsid w:val="00804C1B"/>
    <w:rsid w:val="008178E6"/>
    <w:rsid w:val="00817DD3"/>
    <w:rsid w:val="0082249C"/>
    <w:rsid w:val="00830B7B"/>
    <w:rsid w:val="008349AA"/>
    <w:rsid w:val="008375D5"/>
    <w:rsid w:val="008431AF"/>
    <w:rsid w:val="008504F6"/>
    <w:rsid w:val="008624D5"/>
    <w:rsid w:val="00863BB7"/>
    <w:rsid w:val="00875DDD"/>
    <w:rsid w:val="00881BC6"/>
    <w:rsid w:val="008860CC"/>
    <w:rsid w:val="00891929"/>
    <w:rsid w:val="00893029"/>
    <w:rsid w:val="0089514A"/>
    <w:rsid w:val="008A0A0D"/>
    <w:rsid w:val="008A31EF"/>
    <w:rsid w:val="008A4CEA"/>
    <w:rsid w:val="008A7506"/>
    <w:rsid w:val="008B0064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53D8"/>
    <w:rsid w:val="008E65A8"/>
    <w:rsid w:val="008E77D6"/>
    <w:rsid w:val="00902A75"/>
    <w:rsid w:val="009036E7"/>
    <w:rsid w:val="00903FC4"/>
    <w:rsid w:val="009071F3"/>
    <w:rsid w:val="0091053B"/>
    <w:rsid w:val="00912945"/>
    <w:rsid w:val="00931D85"/>
    <w:rsid w:val="009323C5"/>
    <w:rsid w:val="009327B3"/>
    <w:rsid w:val="009340AF"/>
    <w:rsid w:val="00935814"/>
    <w:rsid w:val="0094502D"/>
    <w:rsid w:val="00947013"/>
    <w:rsid w:val="009566C2"/>
    <w:rsid w:val="00957384"/>
    <w:rsid w:val="0096620A"/>
    <w:rsid w:val="00984EA2"/>
    <w:rsid w:val="00986CC3"/>
    <w:rsid w:val="0099068E"/>
    <w:rsid w:val="009920AA"/>
    <w:rsid w:val="00997870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F03B0"/>
    <w:rsid w:val="009F7346"/>
    <w:rsid w:val="00A00D24"/>
    <w:rsid w:val="00A01F5C"/>
    <w:rsid w:val="00A16A0A"/>
    <w:rsid w:val="00A174D0"/>
    <w:rsid w:val="00A2019A"/>
    <w:rsid w:val="00A3270B"/>
    <w:rsid w:val="00A379E4"/>
    <w:rsid w:val="00A43B02"/>
    <w:rsid w:val="00A45B81"/>
    <w:rsid w:val="00A46B85"/>
    <w:rsid w:val="00A50585"/>
    <w:rsid w:val="00A506F1"/>
    <w:rsid w:val="00A5156E"/>
    <w:rsid w:val="00A532CA"/>
    <w:rsid w:val="00A53E57"/>
    <w:rsid w:val="00A548EA"/>
    <w:rsid w:val="00A56824"/>
    <w:rsid w:val="00A65996"/>
    <w:rsid w:val="00A66844"/>
    <w:rsid w:val="00A67276"/>
    <w:rsid w:val="00A67840"/>
    <w:rsid w:val="00A71A9E"/>
    <w:rsid w:val="00A7382D"/>
    <w:rsid w:val="00A743AC"/>
    <w:rsid w:val="00A8483F"/>
    <w:rsid w:val="00A870B0"/>
    <w:rsid w:val="00A87A54"/>
    <w:rsid w:val="00A87B76"/>
    <w:rsid w:val="00AA1809"/>
    <w:rsid w:val="00AA57E0"/>
    <w:rsid w:val="00AB5227"/>
    <w:rsid w:val="00AB5519"/>
    <w:rsid w:val="00AB6313"/>
    <w:rsid w:val="00AB71DD"/>
    <w:rsid w:val="00AC15C5"/>
    <w:rsid w:val="00AD0E75"/>
    <w:rsid w:val="00AD1DA2"/>
    <w:rsid w:val="00AD522A"/>
    <w:rsid w:val="00AD5D77"/>
    <w:rsid w:val="00AF0BB7"/>
    <w:rsid w:val="00AF0BDE"/>
    <w:rsid w:val="00AF0EDE"/>
    <w:rsid w:val="00B01EAB"/>
    <w:rsid w:val="00B0234E"/>
    <w:rsid w:val="00B06751"/>
    <w:rsid w:val="00B1137C"/>
    <w:rsid w:val="00B1200E"/>
    <w:rsid w:val="00B149E2"/>
    <w:rsid w:val="00B2169D"/>
    <w:rsid w:val="00B21CBB"/>
    <w:rsid w:val="00B263C0"/>
    <w:rsid w:val="00B316CA"/>
    <w:rsid w:val="00B33F1A"/>
    <w:rsid w:val="00B3528F"/>
    <w:rsid w:val="00B357AB"/>
    <w:rsid w:val="00B41F72"/>
    <w:rsid w:val="00B44E90"/>
    <w:rsid w:val="00B45324"/>
    <w:rsid w:val="00B47956"/>
    <w:rsid w:val="00B506A3"/>
    <w:rsid w:val="00B517E1"/>
    <w:rsid w:val="00B55E70"/>
    <w:rsid w:val="00B60238"/>
    <w:rsid w:val="00B64962"/>
    <w:rsid w:val="00B66AC0"/>
    <w:rsid w:val="00B71634"/>
    <w:rsid w:val="00B84409"/>
    <w:rsid w:val="00B917CF"/>
    <w:rsid w:val="00B939D0"/>
    <w:rsid w:val="00BA0FFF"/>
    <w:rsid w:val="00BA18A9"/>
    <w:rsid w:val="00BB5683"/>
    <w:rsid w:val="00BC17DF"/>
    <w:rsid w:val="00BD0826"/>
    <w:rsid w:val="00BD15AB"/>
    <w:rsid w:val="00BE0237"/>
    <w:rsid w:val="00BE30FA"/>
    <w:rsid w:val="00BE3210"/>
    <w:rsid w:val="00BF4F06"/>
    <w:rsid w:val="00BF534E"/>
    <w:rsid w:val="00BF5717"/>
    <w:rsid w:val="00C01C36"/>
    <w:rsid w:val="00C02005"/>
    <w:rsid w:val="00C141C6"/>
    <w:rsid w:val="00C206E8"/>
    <w:rsid w:val="00C2071A"/>
    <w:rsid w:val="00C20ACB"/>
    <w:rsid w:val="00C216E6"/>
    <w:rsid w:val="00C23703"/>
    <w:rsid w:val="00C26068"/>
    <w:rsid w:val="00C271A8"/>
    <w:rsid w:val="00C36E3A"/>
    <w:rsid w:val="00C37035"/>
    <w:rsid w:val="00C37A77"/>
    <w:rsid w:val="00C41141"/>
    <w:rsid w:val="00C461E6"/>
    <w:rsid w:val="00C508BE"/>
    <w:rsid w:val="00C63EC4"/>
    <w:rsid w:val="00C72037"/>
    <w:rsid w:val="00C80175"/>
    <w:rsid w:val="00C9061B"/>
    <w:rsid w:val="00C93EBA"/>
    <w:rsid w:val="00CA1302"/>
    <w:rsid w:val="00CA7FF5"/>
    <w:rsid w:val="00CB07E5"/>
    <w:rsid w:val="00CB1E7C"/>
    <w:rsid w:val="00CB2EA1"/>
    <w:rsid w:val="00CB2F84"/>
    <w:rsid w:val="00CB43F1"/>
    <w:rsid w:val="00CB6A8A"/>
    <w:rsid w:val="00CB6EDE"/>
    <w:rsid w:val="00CC187E"/>
    <w:rsid w:val="00CC41BA"/>
    <w:rsid w:val="00CD1C6C"/>
    <w:rsid w:val="00CD316A"/>
    <w:rsid w:val="00CD6169"/>
    <w:rsid w:val="00CD6D76"/>
    <w:rsid w:val="00CE20BC"/>
    <w:rsid w:val="00CF1FD8"/>
    <w:rsid w:val="00CF4FDC"/>
    <w:rsid w:val="00CF7CBC"/>
    <w:rsid w:val="00D021D2"/>
    <w:rsid w:val="00D04746"/>
    <w:rsid w:val="00D061BB"/>
    <w:rsid w:val="00D07B8A"/>
    <w:rsid w:val="00D07BE1"/>
    <w:rsid w:val="00D116C0"/>
    <w:rsid w:val="00D13433"/>
    <w:rsid w:val="00D13D8A"/>
    <w:rsid w:val="00D148DC"/>
    <w:rsid w:val="00D279D8"/>
    <w:rsid w:val="00D27C8E"/>
    <w:rsid w:val="00D37877"/>
    <w:rsid w:val="00D4141B"/>
    <w:rsid w:val="00D4145D"/>
    <w:rsid w:val="00D4203D"/>
    <w:rsid w:val="00D444C7"/>
    <w:rsid w:val="00D5467F"/>
    <w:rsid w:val="00D55837"/>
    <w:rsid w:val="00D60F51"/>
    <w:rsid w:val="00D63FB9"/>
    <w:rsid w:val="00D6730A"/>
    <w:rsid w:val="00D674A6"/>
    <w:rsid w:val="00D74B7C"/>
    <w:rsid w:val="00D76068"/>
    <w:rsid w:val="00D76B01"/>
    <w:rsid w:val="00D804A2"/>
    <w:rsid w:val="00D84704"/>
    <w:rsid w:val="00D95424"/>
    <w:rsid w:val="00D96AA8"/>
    <w:rsid w:val="00DA0A24"/>
    <w:rsid w:val="00DA5C0D"/>
    <w:rsid w:val="00DB714B"/>
    <w:rsid w:val="00DB792D"/>
    <w:rsid w:val="00DC47F9"/>
    <w:rsid w:val="00DD0722"/>
    <w:rsid w:val="00DD212F"/>
    <w:rsid w:val="00DF1F69"/>
    <w:rsid w:val="00DF5BFB"/>
    <w:rsid w:val="00E022DA"/>
    <w:rsid w:val="00E03008"/>
    <w:rsid w:val="00E03BCB"/>
    <w:rsid w:val="00E124DC"/>
    <w:rsid w:val="00E126A9"/>
    <w:rsid w:val="00E13C02"/>
    <w:rsid w:val="00E32B62"/>
    <w:rsid w:val="00E406DF"/>
    <w:rsid w:val="00E426BD"/>
    <w:rsid w:val="00E44270"/>
    <w:rsid w:val="00E469E4"/>
    <w:rsid w:val="00E475C3"/>
    <w:rsid w:val="00E509B0"/>
    <w:rsid w:val="00E51C76"/>
    <w:rsid w:val="00E5214B"/>
    <w:rsid w:val="00E54246"/>
    <w:rsid w:val="00E55D8E"/>
    <w:rsid w:val="00E64290"/>
    <w:rsid w:val="00E73C12"/>
    <w:rsid w:val="00E7787F"/>
    <w:rsid w:val="00E82B8C"/>
    <w:rsid w:val="00E86187"/>
    <w:rsid w:val="00E93BB9"/>
    <w:rsid w:val="00EA1688"/>
    <w:rsid w:val="00EA4C83"/>
    <w:rsid w:val="00EC1DA0"/>
    <w:rsid w:val="00EC329B"/>
    <w:rsid w:val="00EC73EB"/>
    <w:rsid w:val="00ED592E"/>
    <w:rsid w:val="00ED6ABD"/>
    <w:rsid w:val="00ED72E1"/>
    <w:rsid w:val="00EE3C0F"/>
    <w:rsid w:val="00EE5BC2"/>
    <w:rsid w:val="00EE6810"/>
    <w:rsid w:val="00EF2A7F"/>
    <w:rsid w:val="00EF4803"/>
    <w:rsid w:val="00EF5127"/>
    <w:rsid w:val="00EF62FA"/>
    <w:rsid w:val="00F03EAC"/>
    <w:rsid w:val="00F04453"/>
    <w:rsid w:val="00F0491E"/>
    <w:rsid w:val="00F04B7C"/>
    <w:rsid w:val="00F064DB"/>
    <w:rsid w:val="00F14024"/>
    <w:rsid w:val="00F2225D"/>
    <w:rsid w:val="00F223DD"/>
    <w:rsid w:val="00F24FFE"/>
    <w:rsid w:val="00F25761"/>
    <w:rsid w:val="00F259D7"/>
    <w:rsid w:val="00F32D05"/>
    <w:rsid w:val="00F35263"/>
    <w:rsid w:val="00F35DE0"/>
    <w:rsid w:val="00F403BF"/>
    <w:rsid w:val="00F4342F"/>
    <w:rsid w:val="00F45227"/>
    <w:rsid w:val="00F5045C"/>
    <w:rsid w:val="00F53AEA"/>
    <w:rsid w:val="00F546C8"/>
    <w:rsid w:val="00F55BBA"/>
    <w:rsid w:val="00F55FC9"/>
    <w:rsid w:val="00F5663B"/>
    <w:rsid w:val="00F6392C"/>
    <w:rsid w:val="00F64256"/>
    <w:rsid w:val="00F66093"/>
    <w:rsid w:val="00F67904"/>
    <w:rsid w:val="00F70848"/>
    <w:rsid w:val="00F714A6"/>
    <w:rsid w:val="00F829C7"/>
    <w:rsid w:val="00F834AA"/>
    <w:rsid w:val="00F848D6"/>
    <w:rsid w:val="00F916CD"/>
    <w:rsid w:val="00F943C8"/>
    <w:rsid w:val="00F96B28"/>
    <w:rsid w:val="00FA2113"/>
    <w:rsid w:val="00FA41B4"/>
    <w:rsid w:val="00FA5DDD"/>
    <w:rsid w:val="00FA7644"/>
    <w:rsid w:val="00FB1496"/>
    <w:rsid w:val="00FB53CE"/>
    <w:rsid w:val="00FC2417"/>
    <w:rsid w:val="00FC2A1E"/>
    <w:rsid w:val="00FD0B7B"/>
    <w:rsid w:val="00FD4C5E"/>
    <w:rsid w:val="00FE1DCC"/>
    <w:rsid w:val="00FF0538"/>
    <w:rsid w:val="00FF37B2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C4158"/>
  <w15:docId w15:val="{E92F8E76-F9DF-427B-A408-3D578158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50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B50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B50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B50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B506A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B506A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B506A3"/>
  </w:style>
  <w:style w:type="paragraph" w:styleId="Avslutandetext">
    <w:name w:val="Closing"/>
    <w:basedOn w:val="Normal"/>
    <w:link w:val="Avslutandetext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B506A3"/>
  </w:style>
  <w:style w:type="paragraph" w:styleId="Avsndaradress-brev">
    <w:name w:val="envelope return"/>
    <w:basedOn w:val="Normal"/>
    <w:uiPriority w:val="99"/>
    <w:semiHidden/>
    <w:unhideWhenUsed/>
    <w:rsid w:val="00B506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B506A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B506A3"/>
  </w:style>
  <w:style w:type="paragraph" w:styleId="Brdtext3">
    <w:name w:val="Body Text 3"/>
    <w:basedOn w:val="Normal"/>
    <w:link w:val="Brdtext3Char"/>
    <w:uiPriority w:val="99"/>
    <w:semiHidden/>
    <w:unhideWhenUsed/>
    <w:rsid w:val="00B506A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B506A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B506A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B506A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B506A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B506A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B506A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B506A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B506A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B506A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506A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B506A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B506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B506A3"/>
  </w:style>
  <w:style w:type="character" w:customStyle="1" w:styleId="DatumChar">
    <w:name w:val="Datum Char"/>
    <w:basedOn w:val="Standardstycketeckensnitt"/>
    <w:link w:val="Datum"/>
    <w:uiPriority w:val="99"/>
    <w:semiHidden/>
    <w:rsid w:val="00B506A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B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B506A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B506A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B506A3"/>
  </w:style>
  <w:style w:type="paragraph" w:styleId="Figurfrteckning">
    <w:name w:val="table of figures"/>
    <w:basedOn w:val="Normal"/>
    <w:next w:val="Normal"/>
    <w:uiPriority w:val="99"/>
    <w:semiHidden/>
    <w:unhideWhenUsed/>
    <w:rsid w:val="00B506A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B506A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B506A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506A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06A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B506A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B506A3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B506A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B506A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B506A3"/>
  </w:style>
  <w:style w:type="paragraph" w:styleId="Innehll4">
    <w:name w:val="toc 4"/>
    <w:basedOn w:val="Normal"/>
    <w:next w:val="Normal"/>
    <w:autoRedefine/>
    <w:uiPriority w:val="39"/>
    <w:semiHidden/>
    <w:unhideWhenUsed/>
    <w:rsid w:val="00B506A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B506A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506A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B506A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B506A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B506A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B506A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06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06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06A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B506A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506A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506A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506A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506A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B506A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B506A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B506A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B506A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B506A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B506A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B506A3"/>
  </w:style>
  <w:style w:type="paragraph" w:styleId="Makrotext">
    <w:name w:val="macro"/>
    <w:link w:val="MakrotextChar"/>
    <w:uiPriority w:val="99"/>
    <w:semiHidden/>
    <w:unhideWhenUsed/>
    <w:rsid w:val="00B506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506A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B506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B506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B506A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B506A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B506A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B506A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506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506A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B506A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B506A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06A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0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0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B506A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B506A3"/>
  </w:style>
  <w:style w:type="paragraph" w:styleId="Slutnotstext">
    <w:name w:val="endnote text"/>
    <w:basedOn w:val="Normal"/>
    <w:link w:val="SlutnotstextChar"/>
    <w:uiPriority w:val="99"/>
    <w:semiHidden/>
    <w:unhideWhenUsed/>
    <w:rsid w:val="00B506A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506A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506A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506A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506A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06A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96286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FC2A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E3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964693E8574C74B21CBC9D1B6CF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84E08-5569-4BAC-9D0D-B3D1904C23D0}"/>
      </w:docPartPr>
      <w:docPartBody>
        <w:p w:rsidR="00DA3D78" w:rsidRDefault="007A2BBB" w:rsidP="007A2BBB">
          <w:pPr>
            <w:pStyle w:val="F0964693E8574C74B21CBC9D1B6CF808"/>
          </w:pPr>
          <w:r>
            <w:t xml:space="preserve"> </w:t>
          </w:r>
        </w:p>
      </w:docPartBody>
    </w:docPart>
    <w:docPart>
      <w:docPartPr>
        <w:name w:val="DF39D9B2A09C49ABA1CE457E704E1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EBE57-C91D-464F-8F07-C2804B6A3109}"/>
      </w:docPartPr>
      <w:docPartBody>
        <w:p w:rsidR="00DA3D78" w:rsidRDefault="007A2BBB" w:rsidP="007A2BBB">
          <w:pPr>
            <w:pStyle w:val="DF39D9B2A09C49ABA1CE457E704E16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0604D268564A27947BE3321013D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F77DA-C3BC-49B1-84FA-69696D1CEC35}"/>
      </w:docPartPr>
      <w:docPartBody>
        <w:p w:rsidR="00DA3D78" w:rsidRDefault="007A2BBB" w:rsidP="007A2BBB">
          <w:pPr>
            <w:pStyle w:val="FA0604D268564A27947BE3321013D3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4A435578A14D6595326A3CD2EC6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699F6-6742-4AD4-96FF-E8C385898855}"/>
      </w:docPartPr>
      <w:docPartBody>
        <w:p w:rsidR="00DA3D78" w:rsidRDefault="007A2BBB" w:rsidP="007A2BBB">
          <w:pPr>
            <w:pStyle w:val="084A435578A14D6595326A3CD2EC672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BB"/>
    <w:rsid w:val="004670EE"/>
    <w:rsid w:val="007A2BBB"/>
    <w:rsid w:val="00B85643"/>
    <w:rsid w:val="00CD4A9F"/>
    <w:rsid w:val="00D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964693E8574C74B21CBC9D1B6CF808">
    <w:name w:val="F0964693E8574C74B21CBC9D1B6CF808"/>
    <w:rsid w:val="007A2BBB"/>
  </w:style>
  <w:style w:type="character" w:styleId="Platshllartext">
    <w:name w:val="Placeholder Text"/>
    <w:basedOn w:val="Standardstycketeckensnitt"/>
    <w:uiPriority w:val="99"/>
    <w:semiHidden/>
    <w:rsid w:val="007A2BBB"/>
    <w:rPr>
      <w:color w:val="808080"/>
    </w:rPr>
  </w:style>
  <w:style w:type="paragraph" w:customStyle="1" w:styleId="DC60ABDB02024E6486D2AD2BC9661A82">
    <w:name w:val="DC60ABDB02024E6486D2AD2BC9661A82"/>
    <w:rsid w:val="007A2BBB"/>
  </w:style>
  <w:style w:type="paragraph" w:customStyle="1" w:styleId="8BBBB597561B47B9802E228D252DD515">
    <w:name w:val="8BBBB597561B47B9802E228D252DD515"/>
    <w:rsid w:val="007A2BBB"/>
  </w:style>
  <w:style w:type="paragraph" w:customStyle="1" w:styleId="38FB8F38560249A7BF30BF152AF77590">
    <w:name w:val="38FB8F38560249A7BF30BF152AF77590"/>
    <w:rsid w:val="007A2BBB"/>
  </w:style>
  <w:style w:type="paragraph" w:customStyle="1" w:styleId="AD49B7F3B32147CDB71773905F491879">
    <w:name w:val="AD49B7F3B32147CDB71773905F491879"/>
    <w:rsid w:val="007A2BBB"/>
  </w:style>
  <w:style w:type="paragraph" w:customStyle="1" w:styleId="D73DC2422DCC4AC7B95A7C7B21FEBC7D">
    <w:name w:val="D73DC2422DCC4AC7B95A7C7B21FEBC7D"/>
    <w:rsid w:val="007A2BBB"/>
  </w:style>
  <w:style w:type="paragraph" w:customStyle="1" w:styleId="DF39D9B2A09C49ABA1CE457E704E1620">
    <w:name w:val="DF39D9B2A09C49ABA1CE457E704E1620"/>
    <w:rsid w:val="007A2BBB"/>
  </w:style>
  <w:style w:type="paragraph" w:customStyle="1" w:styleId="EAC0417C82A34661AD88725A41E05060">
    <w:name w:val="EAC0417C82A34661AD88725A41E05060"/>
    <w:rsid w:val="007A2BBB"/>
  </w:style>
  <w:style w:type="paragraph" w:customStyle="1" w:styleId="21F2EF8DD8054949A838E3E726EF6756">
    <w:name w:val="21F2EF8DD8054949A838E3E726EF6756"/>
    <w:rsid w:val="007A2BBB"/>
  </w:style>
  <w:style w:type="paragraph" w:customStyle="1" w:styleId="FA0604D268564A27947BE3321013D3E4">
    <w:name w:val="FA0604D268564A27947BE3321013D3E4"/>
    <w:rsid w:val="007A2BBB"/>
  </w:style>
  <w:style w:type="paragraph" w:customStyle="1" w:styleId="084A435578A14D6595326A3CD2EC672F">
    <w:name w:val="084A435578A14D6595326A3CD2EC672F"/>
    <w:rsid w:val="007A2BBB"/>
  </w:style>
  <w:style w:type="paragraph" w:customStyle="1" w:styleId="8440D6AA78204187946D32F8B684684F">
    <w:name w:val="8440D6AA78204187946D32F8B684684F"/>
    <w:rsid w:val="007A2BBB"/>
  </w:style>
  <w:style w:type="paragraph" w:customStyle="1" w:styleId="40D809FBE6F14243B141938934F0245D">
    <w:name w:val="40D809FBE6F14243B141938934F0245D"/>
    <w:rsid w:val="007A2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55464966-ea3a-427f-8ece-86a0cd561c93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ec56ab-dea3-443b-ae99-35f2199b5204">SY2CVNDC5XDY-616648212-9203</_dlc_DocId>
    <_dlc_DocIdUrl xmlns="a9ec56ab-dea3-443b-ae99-35f2199b5204">
      <Url>https://dhs.sp.regeringskansliet.se/yta/ud-mk_ur/_layouts/15/DocIdRedir.aspx?ID=SY2CVNDC5XDY-616648212-9203</Url>
      <Description>SY2CVNDC5XDY-616648212-9203</Description>
    </_dlc_DocIdUrl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Johan Frank</SenderName>
      <SenderTitle>Departementssekreterare</SenderTitle>
      <SenderMail>johan.frank@gov.se</SenderMail>
      <SenderPhone>08-405 54 47
070-311 80 73</SenderPhone>
    </Sender>
    <TopId>1</TopId>
    <TopSender/>
    <OrganisationInfo>
      <Organisatoriskenhet1>Utrikesdepartementet</Organisatoriskenhet1>
      <Organisatoriskenhet2>Enheten för internationellt utvecklingssamarbete</Organisatoriskenhet2>
      <Organisatoriskenhet3> </Organisatoriskenhet3>
      <Organisatoriskenhet1Id>191</Organisatoriskenhet1Id>
      <Organisatoriskenhet2Id>524</Organisatoriskenhet2Id>
      <Organisatoriskenhet3Id> </Organisatoriskenhet3Id>
    </OrganisationInfo>
    <HeaderDate>2019-01-31T00:00:00</HeaderDate>
    <Office/>
    <Dnr>UD2019/</Dnr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9BCC-A34F-467F-B662-63B432997190}"/>
</file>

<file path=customXml/itemProps2.xml><?xml version="1.0" encoding="utf-8"?>
<ds:datastoreItem xmlns:ds="http://schemas.openxmlformats.org/officeDocument/2006/customXml" ds:itemID="{D2D83052-F1E4-48CD-976E-9C86FEC6F52C}"/>
</file>

<file path=customXml/itemProps3.xml><?xml version="1.0" encoding="utf-8"?>
<ds:datastoreItem xmlns:ds="http://schemas.openxmlformats.org/officeDocument/2006/customXml" ds:itemID="{07A2D1BD-DE4C-4ACF-A6FD-D9D74486E52A}"/>
</file>

<file path=customXml/itemProps4.xml><?xml version="1.0" encoding="utf-8"?>
<ds:datastoreItem xmlns:ds="http://schemas.openxmlformats.org/officeDocument/2006/customXml" ds:itemID="{D2D83052-F1E4-48CD-976E-9C86FEC6F52C}">
  <ds:schemaRefs>
    <ds:schemaRef ds:uri="http://schemas.microsoft.com/office/infopath/2007/PartnerControls"/>
    <ds:schemaRef ds:uri="a9ec56ab-dea3-443b-ae99-35f2199b5204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9c9941df-7074-4a92-bf99-225d24d78d61"/>
    <ds:schemaRef ds:uri="http://schemas.microsoft.com/office/2006/documentManagement/types"/>
    <ds:schemaRef ds:uri="18f3d968-6251-40b0-9f11-012b293496c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BD948F-6450-4E39-B372-7273C46471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77E122-5C58-4B7B-A426-38A44C08E648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0FCAF34-756C-41E3-8F24-795B55125D7D}"/>
</file>

<file path=customXml/itemProps8.xml><?xml version="1.0" encoding="utf-8"?>
<ds:datastoreItem xmlns:ds="http://schemas.openxmlformats.org/officeDocument/2006/customXml" ds:itemID="{57889B44-0E69-4E53-961A-50DBE091D5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Johan Frank</Manager>
  <Company>Regeringskansliet RK IT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536 av Hans Wallmark (M) Kostnader för Sidas flytt till nya lokaler.docx</dc:title>
  <dc:creator>Johan Frank</dc:creator>
  <cp:lastModifiedBy>Eva-Lena Gustafsson</cp:lastModifiedBy>
  <cp:revision>2</cp:revision>
  <cp:lastPrinted>2019-02-06T07:58:00Z</cp:lastPrinted>
  <dcterms:created xsi:type="dcterms:W3CDTF">2020-11-25T07:28:00Z</dcterms:created>
  <dcterms:modified xsi:type="dcterms:W3CDTF">2020-11-25T07:28:00Z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08ce4f9c-762a-4486-9bec-94eddb63f3d7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ganisation">
    <vt:lpwstr/>
  </property>
  <property fmtid="{D5CDD505-2E9C-101B-9397-08002B2CF9AE}" pid="7" name="ActivityCategory">
    <vt:lpwstr/>
  </property>
</Properties>
</file>