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06A7" w14:textId="77777777" w:rsidR="006C6989" w:rsidRDefault="006C6989" w:rsidP="00DA0661">
      <w:pPr>
        <w:pStyle w:val="Rubrik"/>
      </w:pPr>
      <w:bookmarkStart w:id="0" w:name="Start"/>
      <w:bookmarkStart w:id="1" w:name="_GoBack"/>
      <w:bookmarkEnd w:id="0"/>
      <w:bookmarkEnd w:id="1"/>
      <w:r>
        <w:t xml:space="preserve">Svar på fråga 2017/18:793 av </w:t>
      </w:r>
      <w:sdt>
        <w:sdtPr>
          <w:alias w:val="Frågeställare"/>
          <w:tag w:val="delete"/>
          <w:id w:val="-211816850"/>
          <w:placeholder>
            <w:docPart w:val="A98B0612625A4EDBA1DC426AAD4C7863"/>
          </w:placeholder>
          <w:dataBinding w:prefixMappings="xmlns:ns0='http://lp/documentinfo/RK' " w:xpath="/ns0:DocumentInfo[1]/ns0:BaseInfo[1]/ns0:Extra3[1]" w:storeItemID="{71793E86-3026-49B9-B422-44BAFBA55098}"/>
          <w:text/>
        </w:sdtPr>
        <w:sdtEndPr/>
        <w:sdtContent>
          <w:r>
            <w:t>Pål Jonson</w:t>
          </w:r>
        </w:sdtContent>
      </w:sdt>
      <w:r>
        <w:t xml:space="preserve"> (</w:t>
      </w:r>
      <w:sdt>
        <w:sdtPr>
          <w:alias w:val="Parti"/>
          <w:tag w:val="Parti_delete"/>
          <w:id w:val="1620417071"/>
          <w:placeholder>
            <w:docPart w:val="A0C0C156527341A8B81302D28E9F8F5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 Olovlig vistelse</w:t>
      </w:r>
    </w:p>
    <w:p w14:paraId="172A0D16" w14:textId="77777777" w:rsidR="00CC5F45" w:rsidRDefault="00C41326" w:rsidP="00CC5F45">
      <w:pPr>
        <w:pStyle w:val="Brdtext"/>
      </w:pPr>
      <w:sdt>
        <w:sdtPr>
          <w:alias w:val="Frågeställare"/>
          <w:tag w:val="delete"/>
          <w:id w:val="-1635256365"/>
          <w:placeholder>
            <w:docPart w:val="4EF95577A8F84E9C8F301496E5F5E5F7"/>
          </w:placeholder>
          <w:dataBinding w:prefixMappings="xmlns:ns0='http://lp/documentinfo/RK' " w:xpath="/ns0:DocumentInfo[1]/ns0:BaseInfo[1]/ns0:Extra3[1]" w:storeItemID="{71793E86-3026-49B9-B422-44BAFBA55098}"/>
          <w:text/>
        </w:sdtPr>
        <w:sdtEndPr/>
        <w:sdtContent>
          <w:r w:rsidR="006C6989">
            <w:t>Pål Jonson</w:t>
          </w:r>
        </w:sdtContent>
      </w:sdt>
      <w:r w:rsidR="006C6989">
        <w:t xml:space="preserve"> har frågat mig</w:t>
      </w:r>
      <w:r w:rsidR="00CC5F45">
        <w:t xml:space="preserve"> om det finns anledning att komplettera lagstiftningen vad gäller olovlig vistelse i Sverige så att även personer som fått avslag på sin ansökan om asyl men trots det kvarstannar i Sverige kan åtalas. </w:t>
      </w:r>
    </w:p>
    <w:p w14:paraId="4344C55B" w14:textId="77777777" w:rsidR="00CC5F45" w:rsidRDefault="00CC5F45" w:rsidP="00CC5F45">
      <w:pPr>
        <w:pStyle w:val="Brdtext"/>
      </w:pPr>
      <w:r>
        <w:t xml:space="preserve">Som Pål Jonson skriver ska en person som uppsåtligen eller av oaktsamhet uppehåller sig i Sverige utan att ha tillstånd eller ha sökt om tillstånd dömas till böter enligt utlänningslagen. </w:t>
      </w:r>
    </w:p>
    <w:p w14:paraId="40540F06" w14:textId="77777777" w:rsidR="00CC5F45" w:rsidRDefault="00CC5F45" w:rsidP="00CC5F45">
      <w:pPr>
        <w:pStyle w:val="Brdtext"/>
      </w:pPr>
      <w:r>
        <w:t xml:space="preserve">Personer som har fått ett avvisnings- eller utvisningsbeslut ska återvända så snabbt som möjligt till sitt hemland eller annat land. Återvändande ska i första hand ske självmant. Det måste dock finnas möjlighet att också verkställa ett avlägsnandebeslut med tvång. Regeringen har därför vidtagit ett antal åtgärder och har tillfört resurser till flera berörda myndigheter för att få till stånd ett effektivt och välordnat återvändande av personer som saknar tillstånd att vistas i Sverige. I detta ligger att motverka att personer avviker efter beslut om avvisning eller utvisning. </w:t>
      </w:r>
    </w:p>
    <w:p w14:paraId="73D12049" w14:textId="77777777" w:rsidR="00CC5F45" w:rsidRDefault="00CC5F45" w:rsidP="00CC5F45">
      <w:pPr>
        <w:pStyle w:val="Brdtext"/>
      </w:pPr>
      <w:r>
        <w:t xml:space="preserve">Regeringen har bland annat utökat landets förvarsplatser. Den 1 november 2017 trädde ett flertal lagändringar i kraft som bland annat kommer att bidra till en förtydligad ansvarsfördelning mellan myndigheterna när det gäller verkställighet av avvisnings- och utvisningsbeslut. </w:t>
      </w:r>
    </w:p>
    <w:p w14:paraId="38D078D2" w14:textId="77777777" w:rsidR="00CC5F45" w:rsidRDefault="00CC5F45" w:rsidP="00CC5F45">
      <w:pPr>
        <w:pStyle w:val="Brdtext"/>
      </w:pPr>
      <w:r>
        <w:t xml:space="preserve">I en lagrådsremiss som beslutades den 25 januari i år föreslår regeringen att Polismyndigheten ska få rätt att göra stickprovsinspektioner på arbetsplatser inom riskbranscher för att kontrollera att arbetsgivare inte har anställda som </w:t>
      </w:r>
      <w:r>
        <w:lastRenderedPageBreak/>
        <w:t xml:space="preserve">saknar rätt att vistas eller arbeta i Sverige. Denna ändring planeras att träda i kraft den 1 juli 2018. </w:t>
      </w:r>
    </w:p>
    <w:p w14:paraId="30B7E423" w14:textId="77777777" w:rsidR="00CC5F45" w:rsidRDefault="00CC5F45" w:rsidP="00CC5F45">
      <w:pPr>
        <w:pStyle w:val="Brdtext"/>
      </w:pPr>
      <w:r>
        <w:t xml:space="preserve">Regeringen har också remitterat betänkandet Klarlagd identitet i vilket bland annat föreslås att Polismyndigheten, i samband med inre utlänningskontroll, ska ges utökade möjligheter att dels ta fingeravtryck, dels omhänderta pass eller andra identitetshandlingar. </w:t>
      </w:r>
    </w:p>
    <w:p w14:paraId="19B7D002" w14:textId="77777777" w:rsidR="006C6989" w:rsidRDefault="00CC5F45" w:rsidP="00CC5F45">
      <w:pPr>
        <w:pStyle w:val="Brdtext"/>
      </w:pPr>
      <w:r>
        <w:t>Effekten av de redovisade åtgärderna är för tidig att bedöma och därmed även behovet av vilka ytterligare åtgärder som kan behövas. Regeringen följer noggrant utvecklingen på området och är vid behov beredd att vidta ytterligare åtgärder för att motverka att personer som har fått ett avvisnings- eller utvisningsbeslut avviker och uppehåller sig här utan tillstånd.</w:t>
      </w:r>
    </w:p>
    <w:p w14:paraId="3BB3A688" w14:textId="77777777" w:rsidR="00CC5F45" w:rsidRDefault="00CC5F45" w:rsidP="006A12F1">
      <w:pPr>
        <w:pStyle w:val="Brdtext"/>
      </w:pPr>
    </w:p>
    <w:p w14:paraId="76088605" w14:textId="77777777" w:rsidR="006C6989" w:rsidRDefault="006C6989" w:rsidP="006A12F1">
      <w:pPr>
        <w:pStyle w:val="Brdtext"/>
      </w:pPr>
      <w:r>
        <w:t xml:space="preserve">Stockholm den </w:t>
      </w:r>
      <w:sdt>
        <w:sdtPr>
          <w:id w:val="-1225218591"/>
          <w:placeholder>
            <w:docPart w:val="3E916FD947A1405485607739C0D8FF06"/>
          </w:placeholder>
          <w:dataBinding w:prefixMappings="xmlns:ns0='http://lp/documentinfo/RK' " w:xpath="/ns0:DocumentInfo[1]/ns0:BaseInfo[1]/ns0:HeaderDate[1]" w:storeItemID="{71793E86-3026-49B9-B422-44BAFBA55098}"/>
          <w:date w:fullDate="2018-02-28T00:00:00Z">
            <w:dateFormat w:val="d MMMM yyyy"/>
            <w:lid w:val="sv-SE"/>
            <w:storeMappedDataAs w:val="dateTime"/>
            <w:calendar w:val="gregorian"/>
          </w:date>
        </w:sdtPr>
        <w:sdtEndPr/>
        <w:sdtContent>
          <w:r>
            <w:t>2</w:t>
          </w:r>
          <w:r w:rsidR="00CC5F45">
            <w:t>8</w:t>
          </w:r>
          <w:r>
            <w:t xml:space="preserve"> februari 2018</w:t>
          </w:r>
        </w:sdtContent>
      </w:sdt>
    </w:p>
    <w:p w14:paraId="400A6D1F" w14:textId="77777777" w:rsidR="006C6989" w:rsidRDefault="006C6989" w:rsidP="004E7A8F">
      <w:pPr>
        <w:pStyle w:val="Brdtextutanavstnd"/>
      </w:pPr>
    </w:p>
    <w:p w14:paraId="6B09091D" w14:textId="77777777" w:rsidR="006C6989" w:rsidRDefault="006C6989" w:rsidP="004E7A8F">
      <w:pPr>
        <w:pStyle w:val="Brdtextutanavstnd"/>
      </w:pPr>
    </w:p>
    <w:p w14:paraId="54AF88FB" w14:textId="77777777" w:rsidR="006C6989" w:rsidRDefault="006C6989" w:rsidP="004E7A8F">
      <w:pPr>
        <w:pStyle w:val="Brdtextutanavstnd"/>
      </w:pPr>
    </w:p>
    <w:sdt>
      <w:sdtPr>
        <w:alias w:val="Klicka på listpilen"/>
        <w:tag w:val="run-loadAllMinistersFromDep_control-cmdAvsandare_bindto-SenderTitle_delete"/>
        <w:id w:val="-122627287"/>
        <w:placeholder>
          <w:docPart w:val="FB40D8D9952A4234B57ECAD849CC28FE"/>
        </w:placeholder>
        <w:dataBinding w:prefixMappings="xmlns:ns0='http://lp/documentinfo/RK' " w:xpath="/ns0:DocumentInfo[1]/ns0:BaseInfo[1]/ns0:TopSender[1]" w:storeItemID="{71793E86-3026-49B9-B422-44BAFBA55098}"/>
        <w:comboBox w:lastValue="Migrationsministern och biträdande justitieministern">
          <w:listItem w:displayText="Morgan Johansson" w:value="Justitie- och inrikesministern"/>
          <w:listItem w:displayText="Heléne Fritzon" w:value="Migrationsministern och biträdande justitieministern"/>
        </w:comboBox>
      </w:sdtPr>
      <w:sdtEndPr/>
      <w:sdtContent>
        <w:p w14:paraId="6D26F14D" w14:textId="77777777" w:rsidR="006C6989" w:rsidRDefault="00CC5F45" w:rsidP="00422A41">
          <w:pPr>
            <w:pStyle w:val="Brdtext"/>
          </w:pPr>
          <w:r>
            <w:t>Heléne Fritzon</w:t>
          </w:r>
        </w:p>
      </w:sdtContent>
    </w:sdt>
    <w:p w14:paraId="0A041B4D" w14:textId="77777777" w:rsidR="006C6989" w:rsidRPr="00DB48AB" w:rsidRDefault="006C6989" w:rsidP="00DB48AB">
      <w:pPr>
        <w:pStyle w:val="Brdtext"/>
      </w:pPr>
    </w:p>
    <w:p w14:paraId="5A98040E" w14:textId="77777777" w:rsidR="006C6989" w:rsidRDefault="006C6989" w:rsidP="00E96532">
      <w:pPr>
        <w:pStyle w:val="Brdtext"/>
      </w:pPr>
    </w:p>
    <w:sectPr w:rsidR="006C6989" w:rsidSect="006C6989">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168C" w14:textId="77777777" w:rsidR="006C6989" w:rsidRDefault="006C6989" w:rsidP="00A87A54">
      <w:pPr>
        <w:spacing w:after="0" w:line="240" w:lineRule="auto"/>
      </w:pPr>
      <w:r>
        <w:separator/>
      </w:r>
    </w:p>
  </w:endnote>
  <w:endnote w:type="continuationSeparator" w:id="0">
    <w:p w14:paraId="2D4CAF88" w14:textId="77777777" w:rsidR="006C6989" w:rsidRDefault="006C698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CDD6"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117A19" w14:textId="77777777" w:rsidTr="006A26EC">
      <w:trPr>
        <w:trHeight w:val="227"/>
        <w:jc w:val="right"/>
      </w:trPr>
      <w:tc>
        <w:tcPr>
          <w:tcW w:w="708" w:type="dxa"/>
          <w:vAlign w:val="bottom"/>
        </w:tcPr>
        <w:p w14:paraId="3E20A97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413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41326">
            <w:rPr>
              <w:rStyle w:val="Sidnummer"/>
              <w:noProof/>
            </w:rPr>
            <w:t>2</w:t>
          </w:r>
          <w:r>
            <w:rPr>
              <w:rStyle w:val="Sidnummer"/>
            </w:rPr>
            <w:fldChar w:fldCharType="end"/>
          </w:r>
          <w:r>
            <w:rPr>
              <w:rStyle w:val="Sidnummer"/>
            </w:rPr>
            <w:t>)</w:t>
          </w:r>
        </w:p>
      </w:tc>
    </w:tr>
    <w:tr w:rsidR="005606BC" w:rsidRPr="00347E11" w14:paraId="0F0993B2" w14:textId="77777777" w:rsidTr="006A26EC">
      <w:trPr>
        <w:trHeight w:val="850"/>
        <w:jc w:val="right"/>
      </w:trPr>
      <w:tc>
        <w:tcPr>
          <w:tcW w:w="708" w:type="dxa"/>
          <w:vAlign w:val="bottom"/>
        </w:tcPr>
        <w:p w14:paraId="6785B1F9" w14:textId="77777777" w:rsidR="005606BC" w:rsidRPr="00347E11" w:rsidRDefault="005606BC" w:rsidP="005606BC">
          <w:pPr>
            <w:pStyle w:val="Sidfot"/>
            <w:spacing w:line="276" w:lineRule="auto"/>
            <w:jc w:val="right"/>
          </w:pPr>
        </w:p>
      </w:tc>
    </w:tr>
  </w:tbl>
  <w:p w14:paraId="7D73DF4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090D29C" w14:textId="77777777" w:rsidTr="001F4302">
      <w:trPr>
        <w:trHeight w:val="510"/>
      </w:trPr>
      <w:tc>
        <w:tcPr>
          <w:tcW w:w="8525" w:type="dxa"/>
          <w:gridSpan w:val="2"/>
          <w:vAlign w:val="bottom"/>
        </w:tcPr>
        <w:p w14:paraId="77F01634" w14:textId="77777777" w:rsidR="00347E11" w:rsidRPr="00347E11" w:rsidRDefault="00347E11" w:rsidP="00347E11">
          <w:pPr>
            <w:pStyle w:val="Sidfot"/>
            <w:rPr>
              <w:sz w:val="8"/>
            </w:rPr>
          </w:pPr>
        </w:p>
      </w:tc>
    </w:tr>
    <w:tr w:rsidR="00093408" w:rsidRPr="00EE3C0F" w14:paraId="644C869A" w14:textId="77777777" w:rsidTr="00C26068">
      <w:trPr>
        <w:trHeight w:val="227"/>
      </w:trPr>
      <w:tc>
        <w:tcPr>
          <w:tcW w:w="4074" w:type="dxa"/>
        </w:tcPr>
        <w:p w14:paraId="5EEC7F1D" w14:textId="77777777" w:rsidR="00347E11" w:rsidRPr="00F53AEA" w:rsidRDefault="00347E11" w:rsidP="00C26068">
          <w:pPr>
            <w:pStyle w:val="Sidfot"/>
            <w:spacing w:line="276" w:lineRule="auto"/>
          </w:pPr>
        </w:p>
      </w:tc>
      <w:tc>
        <w:tcPr>
          <w:tcW w:w="4451" w:type="dxa"/>
        </w:tcPr>
        <w:p w14:paraId="31D57093" w14:textId="77777777" w:rsidR="00093408" w:rsidRPr="00F53AEA" w:rsidRDefault="00093408" w:rsidP="00F53AEA">
          <w:pPr>
            <w:pStyle w:val="Sidfot"/>
            <w:spacing w:line="276" w:lineRule="auto"/>
          </w:pPr>
        </w:p>
      </w:tc>
    </w:tr>
  </w:tbl>
  <w:p w14:paraId="66D49B8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E66B" w14:textId="77777777" w:rsidR="006C6989" w:rsidRDefault="006C6989" w:rsidP="00A87A54">
      <w:pPr>
        <w:spacing w:after="0" w:line="240" w:lineRule="auto"/>
      </w:pPr>
      <w:r>
        <w:separator/>
      </w:r>
    </w:p>
  </w:footnote>
  <w:footnote w:type="continuationSeparator" w:id="0">
    <w:p w14:paraId="6CFA8442" w14:textId="77777777" w:rsidR="006C6989" w:rsidRDefault="006C698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B1F7"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550A"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C6989" w14:paraId="16E1E936" w14:textId="77777777" w:rsidTr="00C93EBA">
      <w:trPr>
        <w:trHeight w:val="227"/>
      </w:trPr>
      <w:tc>
        <w:tcPr>
          <w:tcW w:w="5534" w:type="dxa"/>
        </w:tcPr>
        <w:p w14:paraId="4C2EACEF" w14:textId="77777777" w:rsidR="006C6989" w:rsidRPr="007D73AB" w:rsidRDefault="006C6989">
          <w:pPr>
            <w:pStyle w:val="Sidhuvud"/>
          </w:pPr>
        </w:p>
      </w:tc>
      <w:tc>
        <w:tcPr>
          <w:tcW w:w="3170" w:type="dxa"/>
          <w:vAlign w:val="bottom"/>
        </w:tcPr>
        <w:p w14:paraId="35AD2098" w14:textId="77777777" w:rsidR="006C6989" w:rsidRPr="007D73AB" w:rsidRDefault="006C6989" w:rsidP="00340DE0">
          <w:pPr>
            <w:pStyle w:val="Sidhuvud"/>
          </w:pPr>
        </w:p>
      </w:tc>
      <w:tc>
        <w:tcPr>
          <w:tcW w:w="1134" w:type="dxa"/>
        </w:tcPr>
        <w:p w14:paraId="4DC843E8" w14:textId="77777777" w:rsidR="006C6989" w:rsidRDefault="006C6989" w:rsidP="005A703A">
          <w:pPr>
            <w:pStyle w:val="Sidhuvud"/>
          </w:pPr>
        </w:p>
      </w:tc>
    </w:tr>
    <w:tr w:rsidR="006C6989" w14:paraId="40AD27FB" w14:textId="77777777" w:rsidTr="00C93EBA">
      <w:trPr>
        <w:trHeight w:val="1928"/>
      </w:trPr>
      <w:tc>
        <w:tcPr>
          <w:tcW w:w="5534" w:type="dxa"/>
        </w:tcPr>
        <w:p w14:paraId="73BC6C7E" w14:textId="77777777" w:rsidR="006C6989" w:rsidRPr="00340DE0" w:rsidRDefault="006C6989" w:rsidP="00340DE0">
          <w:pPr>
            <w:pStyle w:val="Sidhuvud"/>
          </w:pPr>
          <w:r>
            <w:rPr>
              <w:noProof/>
            </w:rPr>
            <w:drawing>
              <wp:inline distT="0" distB="0" distL="0" distR="0" wp14:anchorId="3ACF5DEB" wp14:editId="4052D6B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E9B209A" w14:textId="77777777" w:rsidR="006C6989" w:rsidRPr="00710A6C" w:rsidRDefault="006C6989" w:rsidP="00EE3C0F">
          <w:pPr>
            <w:pStyle w:val="Sidhuvud"/>
            <w:rPr>
              <w:b/>
            </w:rPr>
          </w:pPr>
        </w:p>
        <w:p w14:paraId="403E6D1E" w14:textId="77777777" w:rsidR="006C6989" w:rsidRDefault="006C6989" w:rsidP="00EE3C0F">
          <w:pPr>
            <w:pStyle w:val="Sidhuvud"/>
          </w:pPr>
        </w:p>
        <w:p w14:paraId="35ECE214" w14:textId="77777777" w:rsidR="006C6989" w:rsidRDefault="006C6989" w:rsidP="00EE3C0F">
          <w:pPr>
            <w:pStyle w:val="Sidhuvud"/>
          </w:pPr>
        </w:p>
        <w:p w14:paraId="5BA9EC5C" w14:textId="77777777" w:rsidR="006C6989" w:rsidRDefault="006C6989" w:rsidP="00EE3C0F">
          <w:pPr>
            <w:pStyle w:val="Sidhuvud"/>
          </w:pPr>
        </w:p>
        <w:sdt>
          <w:sdtPr>
            <w:alias w:val="Dnr"/>
            <w:tag w:val="ccRKShow_Dnr"/>
            <w:id w:val="-829283628"/>
            <w:placeholder>
              <w:docPart w:val="9E8D42611F864F658C619A99D8EAA518"/>
            </w:placeholder>
            <w:dataBinding w:prefixMappings="xmlns:ns0='http://lp/documentinfo/RK' " w:xpath="/ns0:DocumentInfo[1]/ns0:BaseInfo[1]/ns0:Dnr[1]" w:storeItemID="{71793E86-3026-49B9-B422-44BAFBA55098}"/>
            <w:text/>
          </w:sdtPr>
          <w:sdtEndPr/>
          <w:sdtContent>
            <w:p w14:paraId="20DD701F" w14:textId="77777777" w:rsidR="006C6989" w:rsidRDefault="006C6989" w:rsidP="00EE3C0F">
              <w:pPr>
                <w:pStyle w:val="Sidhuvud"/>
              </w:pPr>
              <w:r>
                <w:t>Ju2018/01144/POL</w:t>
              </w:r>
            </w:p>
          </w:sdtContent>
        </w:sdt>
        <w:sdt>
          <w:sdtPr>
            <w:alias w:val="DocNumber"/>
            <w:tag w:val="DocNumber"/>
            <w:id w:val="1726028884"/>
            <w:placeholder>
              <w:docPart w:val="105C3B1E631443B3ACE848C40BC770E6"/>
            </w:placeholder>
            <w:showingPlcHdr/>
            <w:dataBinding w:prefixMappings="xmlns:ns0='http://lp/documentinfo/RK' " w:xpath="/ns0:DocumentInfo[1]/ns0:BaseInfo[1]/ns0:DocNumber[1]" w:storeItemID="{71793E86-3026-49B9-B422-44BAFBA55098}"/>
            <w:text/>
          </w:sdtPr>
          <w:sdtEndPr/>
          <w:sdtContent>
            <w:p w14:paraId="6A2321E9" w14:textId="77777777" w:rsidR="006C6989" w:rsidRDefault="006C6989" w:rsidP="00EE3C0F">
              <w:pPr>
                <w:pStyle w:val="Sidhuvud"/>
              </w:pPr>
              <w:r>
                <w:rPr>
                  <w:rStyle w:val="Platshllartext"/>
                </w:rPr>
                <w:t xml:space="preserve"> </w:t>
              </w:r>
            </w:p>
          </w:sdtContent>
        </w:sdt>
        <w:p w14:paraId="60D8E0E0" w14:textId="77777777" w:rsidR="006C6989" w:rsidRDefault="006C6989" w:rsidP="00EE3C0F">
          <w:pPr>
            <w:pStyle w:val="Sidhuvud"/>
          </w:pPr>
        </w:p>
      </w:tc>
      <w:tc>
        <w:tcPr>
          <w:tcW w:w="1134" w:type="dxa"/>
        </w:tcPr>
        <w:p w14:paraId="7B37ED87" w14:textId="77777777" w:rsidR="006C6989" w:rsidRDefault="006C6989" w:rsidP="0094502D">
          <w:pPr>
            <w:pStyle w:val="Sidhuvud"/>
          </w:pPr>
        </w:p>
        <w:p w14:paraId="2BA0536C" w14:textId="77777777" w:rsidR="006C6989" w:rsidRPr="0094502D" w:rsidRDefault="006C6989" w:rsidP="00EC71A6">
          <w:pPr>
            <w:pStyle w:val="Sidhuvud"/>
          </w:pPr>
        </w:p>
      </w:tc>
    </w:tr>
    <w:tr w:rsidR="006C6989" w14:paraId="61C530B2" w14:textId="77777777" w:rsidTr="00C93EBA">
      <w:trPr>
        <w:trHeight w:val="2268"/>
      </w:trPr>
      <w:sdt>
        <w:sdtPr>
          <w:rPr>
            <w:b/>
          </w:rPr>
          <w:alias w:val="SenderText"/>
          <w:tag w:val="ccRKShow_SenderText"/>
          <w:id w:val="1374046025"/>
          <w:placeholder>
            <w:docPart w:val="D279C93DA90F49ED9555B3724FC6F91E"/>
          </w:placeholder>
        </w:sdtPr>
        <w:sdtEndPr>
          <w:rPr>
            <w:b w:val="0"/>
          </w:rPr>
        </w:sdtEndPr>
        <w:sdtContent>
          <w:tc>
            <w:tcPr>
              <w:tcW w:w="5534" w:type="dxa"/>
              <w:tcMar>
                <w:right w:w="1134" w:type="dxa"/>
              </w:tcMar>
            </w:tcPr>
            <w:p w14:paraId="4DE3A88A" w14:textId="77777777" w:rsidR="00CC5F45" w:rsidRPr="00CC5F45" w:rsidRDefault="00CC5F45" w:rsidP="00340DE0">
              <w:pPr>
                <w:pStyle w:val="Sidhuvud"/>
                <w:rPr>
                  <w:b/>
                </w:rPr>
              </w:pPr>
              <w:r w:rsidRPr="00CC5F45">
                <w:rPr>
                  <w:b/>
                </w:rPr>
                <w:t>Justitiedepartementet</w:t>
              </w:r>
            </w:p>
            <w:p w14:paraId="31C5A69A" w14:textId="77777777" w:rsidR="006C6989" w:rsidRPr="00340DE0" w:rsidRDefault="00CC5F45" w:rsidP="00340DE0">
              <w:pPr>
                <w:pStyle w:val="Sidhuvud"/>
              </w:pPr>
              <w:r w:rsidRPr="00CC5F45">
                <w:t>Migrationsministern och biträdande justitieministern</w:t>
              </w:r>
            </w:p>
          </w:tc>
        </w:sdtContent>
      </w:sdt>
      <w:sdt>
        <w:sdtPr>
          <w:alias w:val="Recipient"/>
          <w:tag w:val="ccRKShow_Recipient"/>
          <w:id w:val="-28344517"/>
          <w:placeholder>
            <w:docPart w:val="655985DEDFD04AC0AD79EA311F83D674"/>
          </w:placeholder>
          <w:dataBinding w:prefixMappings="xmlns:ns0='http://lp/documentinfo/RK' " w:xpath="/ns0:DocumentInfo[1]/ns0:BaseInfo[1]/ns0:Recipient[1]" w:storeItemID="{71793E86-3026-49B9-B422-44BAFBA55098}"/>
          <w:text w:multiLine="1"/>
        </w:sdtPr>
        <w:sdtEndPr/>
        <w:sdtContent>
          <w:tc>
            <w:tcPr>
              <w:tcW w:w="3170" w:type="dxa"/>
            </w:tcPr>
            <w:p w14:paraId="06952E14" w14:textId="77777777" w:rsidR="006C6989" w:rsidRDefault="006C6989" w:rsidP="00547B89">
              <w:pPr>
                <w:pStyle w:val="Sidhuvud"/>
              </w:pPr>
              <w:r>
                <w:t>Till riksdagen</w:t>
              </w:r>
            </w:p>
          </w:tc>
        </w:sdtContent>
      </w:sdt>
      <w:tc>
        <w:tcPr>
          <w:tcW w:w="1134" w:type="dxa"/>
        </w:tcPr>
        <w:p w14:paraId="2415575C" w14:textId="77777777" w:rsidR="006C6989" w:rsidRDefault="006C6989" w:rsidP="003E6020">
          <w:pPr>
            <w:pStyle w:val="Sidhuvud"/>
          </w:pPr>
        </w:p>
      </w:tc>
    </w:tr>
  </w:tbl>
  <w:p w14:paraId="64EA196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8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6989"/>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1326"/>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F45"/>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84E6A"/>
  <w15:docId w15:val="{C4C32635-CA68-452D-8C4E-79757932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8D42611F864F658C619A99D8EAA518"/>
        <w:category>
          <w:name w:val="Allmänt"/>
          <w:gallery w:val="placeholder"/>
        </w:category>
        <w:types>
          <w:type w:val="bbPlcHdr"/>
        </w:types>
        <w:behaviors>
          <w:behavior w:val="content"/>
        </w:behaviors>
        <w:guid w:val="{1CF234CF-9587-472C-8263-B78E9E7B312B}"/>
      </w:docPartPr>
      <w:docPartBody>
        <w:p w:rsidR="0029341D" w:rsidRDefault="00DB1444" w:rsidP="00DB1444">
          <w:pPr>
            <w:pStyle w:val="9E8D42611F864F658C619A99D8EAA518"/>
          </w:pPr>
          <w:r>
            <w:rPr>
              <w:rStyle w:val="Platshllartext"/>
            </w:rPr>
            <w:t xml:space="preserve"> </w:t>
          </w:r>
        </w:p>
      </w:docPartBody>
    </w:docPart>
    <w:docPart>
      <w:docPartPr>
        <w:name w:val="105C3B1E631443B3ACE848C40BC770E6"/>
        <w:category>
          <w:name w:val="Allmänt"/>
          <w:gallery w:val="placeholder"/>
        </w:category>
        <w:types>
          <w:type w:val="bbPlcHdr"/>
        </w:types>
        <w:behaviors>
          <w:behavior w:val="content"/>
        </w:behaviors>
        <w:guid w:val="{73AE5A9B-DEA4-462B-AC45-F201115A34B7}"/>
      </w:docPartPr>
      <w:docPartBody>
        <w:p w:rsidR="0029341D" w:rsidRDefault="00DB1444" w:rsidP="00DB1444">
          <w:pPr>
            <w:pStyle w:val="105C3B1E631443B3ACE848C40BC770E6"/>
          </w:pPr>
          <w:r>
            <w:rPr>
              <w:rStyle w:val="Platshllartext"/>
            </w:rPr>
            <w:t xml:space="preserve"> </w:t>
          </w:r>
        </w:p>
      </w:docPartBody>
    </w:docPart>
    <w:docPart>
      <w:docPartPr>
        <w:name w:val="D279C93DA90F49ED9555B3724FC6F91E"/>
        <w:category>
          <w:name w:val="Allmänt"/>
          <w:gallery w:val="placeholder"/>
        </w:category>
        <w:types>
          <w:type w:val="bbPlcHdr"/>
        </w:types>
        <w:behaviors>
          <w:behavior w:val="content"/>
        </w:behaviors>
        <w:guid w:val="{BE72A576-499F-4A2E-9D89-31DE7F7D2688}"/>
      </w:docPartPr>
      <w:docPartBody>
        <w:p w:rsidR="0029341D" w:rsidRDefault="00DB1444" w:rsidP="00DB1444">
          <w:pPr>
            <w:pStyle w:val="D279C93DA90F49ED9555B3724FC6F91E"/>
          </w:pPr>
          <w:r>
            <w:rPr>
              <w:rStyle w:val="Platshllartext"/>
            </w:rPr>
            <w:t xml:space="preserve"> </w:t>
          </w:r>
        </w:p>
      </w:docPartBody>
    </w:docPart>
    <w:docPart>
      <w:docPartPr>
        <w:name w:val="655985DEDFD04AC0AD79EA311F83D674"/>
        <w:category>
          <w:name w:val="Allmänt"/>
          <w:gallery w:val="placeholder"/>
        </w:category>
        <w:types>
          <w:type w:val="bbPlcHdr"/>
        </w:types>
        <w:behaviors>
          <w:behavior w:val="content"/>
        </w:behaviors>
        <w:guid w:val="{EAB512EF-5F9A-493A-8008-64FC9F97AC18}"/>
      </w:docPartPr>
      <w:docPartBody>
        <w:p w:rsidR="0029341D" w:rsidRDefault="00DB1444" w:rsidP="00DB1444">
          <w:pPr>
            <w:pStyle w:val="655985DEDFD04AC0AD79EA311F83D674"/>
          </w:pPr>
          <w:r>
            <w:rPr>
              <w:rStyle w:val="Platshllartext"/>
            </w:rPr>
            <w:t xml:space="preserve"> </w:t>
          </w:r>
        </w:p>
      </w:docPartBody>
    </w:docPart>
    <w:docPart>
      <w:docPartPr>
        <w:name w:val="A98B0612625A4EDBA1DC426AAD4C7863"/>
        <w:category>
          <w:name w:val="Allmänt"/>
          <w:gallery w:val="placeholder"/>
        </w:category>
        <w:types>
          <w:type w:val="bbPlcHdr"/>
        </w:types>
        <w:behaviors>
          <w:behavior w:val="content"/>
        </w:behaviors>
        <w:guid w:val="{54655A09-F22B-40E5-BED8-BE73F2B4E048}"/>
      </w:docPartPr>
      <w:docPartBody>
        <w:p w:rsidR="0029341D" w:rsidRDefault="00DB1444" w:rsidP="00DB1444">
          <w:pPr>
            <w:pStyle w:val="A98B0612625A4EDBA1DC426AAD4C786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0C0C156527341A8B81302D28E9F8F5B"/>
        <w:category>
          <w:name w:val="Allmänt"/>
          <w:gallery w:val="placeholder"/>
        </w:category>
        <w:types>
          <w:type w:val="bbPlcHdr"/>
        </w:types>
        <w:behaviors>
          <w:behavior w:val="content"/>
        </w:behaviors>
        <w:guid w:val="{D1A8372D-879F-47DF-BE69-52F2CBE11718}"/>
      </w:docPartPr>
      <w:docPartBody>
        <w:p w:rsidR="0029341D" w:rsidRDefault="00DB1444" w:rsidP="00DB1444">
          <w:pPr>
            <w:pStyle w:val="A0C0C156527341A8B81302D28E9F8F5B"/>
          </w:pPr>
          <w:r>
            <w:t xml:space="preserve"> </w:t>
          </w:r>
          <w:r>
            <w:rPr>
              <w:rStyle w:val="Platshllartext"/>
            </w:rPr>
            <w:t>Välj ett parti.</w:t>
          </w:r>
        </w:p>
      </w:docPartBody>
    </w:docPart>
    <w:docPart>
      <w:docPartPr>
        <w:name w:val="4EF95577A8F84E9C8F301496E5F5E5F7"/>
        <w:category>
          <w:name w:val="Allmänt"/>
          <w:gallery w:val="placeholder"/>
        </w:category>
        <w:types>
          <w:type w:val="bbPlcHdr"/>
        </w:types>
        <w:behaviors>
          <w:behavior w:val="content"/>
        </w:behaviors>
        <w:guid w:val="{15B2C85B-F32B-420A-A370-CEBC4095CE07}"/>
      </w:docPartPr>
      <w:docPartBody>
        <w:p w:rsidR="0029341D" w:rsidRDefault="00DB1444" w:rsidP="00DB1444">
          <w:pPr>
            <w:pStyle w:val="4EF95577A8F84E9C8F301496E5F5E5F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E916FD947A1405485607739C0D8FF06"/>
        <w:category>
          <w:name w:val="Allmänt"/>
          <w:gallery w:val="placeholder"/>
        </w:category>
        <w:types>
          <w:type w:val="bbPlcHdr"/>
        </w:types>
        <w:behaviors>
          <w:behavior w:val="content"/>
        </w:behaviors>
        <w:guid w:val="{5D7A42EF-53E4-43E2-A0DC-0244F32C27C0}"/>
      </w:docPartPr>
      <w:docPartBody>
        <w:p w:rsidR="0029341D" w:rsidRDefault="00DB1444" w:rsidP="00DB1444">
          <w:pPr>
            <w:pStyle w:val="3E916FD947A1405485607739C0D8FF06"/>
          </w:pPr>
          <w:r>
            <w:rPr>
              <w:rStyle w:val="Platshllartext"/>
            </w:rPr>
            <w:t>Klicka här för att ange datum.</w:t>
          </w:r>
        </w:p>
      </w:docPartBody>
    </w:docPart>
    <w:docPart>
      <w:docPartPr>
        <w:name w:val="FB40D8D9952A4234B57ECAD849CC28FE"/>
        <w:category>
          <w:name w:val="Allmänt"/>
          <w:gallery w:val="placeholder"/>
        </w:category>
        <w:types>
          <w:type w:val="bbPlcHdr"/>
        </w:types>
        <w:behaviors>
          <w:behavior w:val="content"/>
        </w:behaviors>
        <w:guid w:val="{08627BED-716E-4B07-A1E3-C1F7A869F0DB}"/>
      </w:docPartPr>
      <w:docPartBody>
        <w:p w:rsidR="0029341D" w:rsidRDefault="00DB1444" w:rsidP="00DB1444">
          <w:pPr>
            <w:pStyle w:val="FB40D8D9952A4234B57ECAD849CC28F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44"/>
    <w:rsid w:val="0029341D"/>
    <w:rsid w:val="00DB1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F94A659E124C6F948636924184DF72">
    <w:name w:val="71F94A659E124C6F948636924184DF72"/>
    <w:rsid w:val="00DB1444"/>
  </w:style>
  <w:style w:type="character" w:styleId="Platshllartext">
    <w:name w:val="Placeholder Text"/>
    <w:basedOn w:val="Standardstycketeckensnitt"/>
    <w:uiPriority w:val="99"/>
    <w:semiHidden/>
    <w:rsid w:val="00DB1444"/>
    <w:rPr>
      <w:noProof w:val="0"/>
      <w:color w:val="808080"/>
    </w:rPr>
  </w:style>
  <w:style w:type="paragraph" w:customStyle="1" w:styleId="7A34C2FAFE0C4F889431EB201D652478">
    <w:name w:val="7A34C2FAFE0C4F889431EB201D652478"/>
    <w:rsid w:val="00DB1444"/>
  </w:style>
  <w:style w:type="paragraph" w:customStyle="1" w:styleId="B504CAC4C907437A80D84007993DAC5D">
    <w:name w:val="B504CAC4C907437A80D84007993DAC5D"/>
    <w:rsid w:val="00DB1444"/>
  </w:style>
  <w:style w:type="paragraph" w:customStyle="1" w:styleId="3622358D10AE4D6C9BBC0104AD1B8BED">
    <w:name w:val="3622358D10AE4D6C9BBC0104AD1B8BED"/>
    <w:rsid w:val="00DB1444"/>
  </w:style>
  <w:style w:type="paragraph" w:customStyle="1" w:styleId="9E8D42611F864F658C619A99D8EAA518">
    <w:name w:val="9E8D42611F864F658C619A99D8EAA518"/>
    <w:rsid w:val="00DB1444"/>
  </w:style>
  <w:style w:type="paragraph" w:customStyle="1" w:styleId="105C3B1E631443B3ACE848C40BC770E6">
    <w:name w:val="105C3B1E631443B3ACE848C40BC770E6"/>
    <w:rsid w:val="00DB1444"/>
  </w:style>
  <w:style w:type="paragraph" w:customStyle="1" w:styleId="39F49C7B10874F44ABC50FC1E1D65FE1">
    <w:name w:val="39F49C7B10874F44ABC50FC1E1D65FE1"/>
    <w:rsid w:val="00DB1444"/>
  </w:style>
  <w:style w:type="paragraph" w:customStyle="1" w:styleId="8D066741A2EC46ACBC445231995A7E64">
    <w:name w:val="8D066741A2EC46ACBC445231995A7E64"/>
    <w:rsid w:val="00DB1444"/>
  </w:style>
  <w:style w:type="paragraph" w:customStyle="1" w:styleId="524234B4951E4F409EB209D82268D3F7">
    <w:name w:val="524234B4951E4F409EB209D82268D3F7"/>
    <w:rsid w:val="00DB1444"/>
  </w:style>
  <w:style w:type="paragraph" w:customStyle="1" w:styleId="D279C93DA90F49ED9555B3724FC6F91E">
    <w:name w:val="D279C93DA90F49ED9555B3724FC6F91E"/>
    <w:rsid w:val="00DB1444"/>
  </w:style>
  <w:style w:type="paragraph" w:customStyle="1" w:styleId="655985DEDFD04AC0AD79EA311F83D674">
    <w:name w:val="655985DEDFD04AC0AD79EA311F83D674"/>
    <w:rsid w:val="00DB1444"/>
  </w:style>
  <w:style w:type="paragraph" w:customStyle="1" w:styleId="A98B0612625A4EDBA1DC426AAD4C7863">
    <w:name w:val="A98B0612625A4EDBA1DC426AAD4C7863"/>
    <w:rsid w:val="00DB1444"/>
  </w:style>
  <w:style w:type="paragraph" w:customStyle="1" w:styleId="A0C0C156527341A8B81302D28E9F8F5B">
    <w:name w:val="A0C0C156527341A8B81302D28E9F8F5B"/>
    <w:rsid w:val="00DB1444"/>
  </w:style>
  <w:style w:type="paragraph" w:customStyle="1" w:styleId="9643A4CADEFC47BFA2D3BBB43B99ECE0">
    <w:name w:val="9643A4CADEFC47BFA2D3BBB43B99ECE0"/>
    <w:rsid w:val="00DB1444"/>
  </w:style>
  <w:style w:type="paragraph" w:customStyle="1" w:styleId="7FE957D7C96F46EC906A216682359423">
    <w:name w:val="7FE957D7C96F46EC906A216682359423"/>
    <w:rsid w:val="00DB1444"/>
  </w:style>
  <w:style w:type="paragraph" w:customStyle="1" w:styleId="3DA94E426A6546F3AF4C730EAD96A97E">
    <w:name w:val="3DA94E426A6546F3AF4C730EAD96A97E"/>
    <w:rsid w:val="00DB1444"/>
  </w:style>
  <w:style w:type="paragraph" w:customStyle="1" w:styleId="8FF3EDAA07D040F48C920B384AF14E10">
    <w:name w:val="8FF3EDAA07D040F48C920B384AF14E10"/>
    <w:rsid w:val="00DB1444"/>
  </w:style>
  <w:style w:type="paragraph" w:customStyle="1" w:styleId="919C9540EAF545B38F50DBBDB3C0764A">
    <w:name w:val="919C9540EAF545B38F50DBBDB3C0764A"/>
    <w:rsid w:val="00DB1444"/>
  </w:style>
  <w:style w:type="paragraph" w:customStyle="1" w:styleId="4EF95577A8F84E9C8F301496E5F5E5F7">
    <w:name w:val="4EF95577A8F84E9C8F301496E5F5E5F7"/>
    <w:rsid w:val="00DB1444"/>
  </w:style>
  <w:style w:type="paragraph" w:customStyle="1" w:styleId="3E916FD947A1405485607739C0D8FF06">
    <w:name w:val="3E916FD947A1405485607739C0D8FF06"/>
    <w:rsid w:val="00DB1444"/>
  </w:style>
  <w:style w:type="paragraph" w:customStyle="1" w:styleId="FB40D8D9952A4234B57ECAD849CC28FE">
    <w:name w:val="FB40D8D9952A4234B57ECAD849CC28FE"/>
    <w:rsid w:val="00DB1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bcb6acfc-9fb9-4cff-a05f-561102aa53f9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2018-02-28T00:00:00</HeaderDate>
    <Office/>
    <Dnr>Ju2018/01144/POL</Dnr>
    <ParagrafNr/>
    <DocumentTitle/>
    <VisitingAddress/>
    <Extra1/>
    <Extra2/>
    <Extra3>Pål Jonson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A5AD-1283-4064-BC72-D535E937AFF6}"/>
</file>

<file path=customXml/itemProps2.xml><?xml version="1.0" encoding="utf-8"?>
<ds:datastoreItem xmlns:ds="http://schemas.openxmlformats.org/officeDocument/2006/customXml" ds:itemID="{B814C48B-6880-4551-9E79-F2A2CF7D0128}"/>
</file>

<file path=customXml/itemProps3.xml><?xml version="1.0" encoding="utf-8"?>
<ds:datastoreItem xmlns:ds="http://schemas.openxmlformats.org/officeDocument/2006/customXml" ds:itemID="{5609541F-1AB7-42DB-806F-36CABE4E4E9F}"/>
</file>

<file path=customXml/itemProps4.xml><?xml version="1.0" encoding="utf-8"?>
<ds:datastoreItem xmlns:ds="http://schemas.openxmlformats.org/officeDocument/2006/customXml" ds:itemID="{FA2E2F88-C6A0-4AE7-8D72-E9991CB0628C}"/>
</file>

<file path=customXml/itemProps5.xml><?xml version="1.0" encoding="utf-8"?>
<ds:datastoreItem xmlns:ds="http://schemas.openxmlformats.org/officeDocument/2006/customXml" ds:itemID="{3F4DF7AE-C931-46E0-9F50-CA1339ADF460}"/>
</file>

<file path=customXml/itemProps6.xml><?xml version="1.0" encoding="utf-8"?>
<ds:datastoreItem xmlns:ds="http://schemas.openxmlformats.org/officeDocument/2006/customXml" ds:itemID="{FA2E2F88-C6A0-4AE7-8D72-E9991CB0628C}"/>
</file>

<file path=customXml/itemProps7.xml><?xml version="1.0" encoding="utf-8"?>
<ds:datastoreItem xmlns:ds="http://schemas.openxmlformats.org/officeDocument/2006/customXml" ds:itemID="{71793E86-3026-49B9-B422-44BAFBA55098}"/>
</file>

<file path=customXml/itemProps8.xml><?xml version="1.0" encoding="utf-8"?>
<ds:datastoreItem xmlns:ds="http://schemas.openxmlformats.org/officeDocument/2006/customXml" ds:itemID="{713F1270-251A-42B0-927A-B56B73B15D26}"/>
</file>

<file path=docProps/app.xml><?xml version="1.0" encoding="utf-8"?>
<Properties xmlns="http://schemas.openxmlformats.org/officeDocument/2006/extended-properties" xmlns:vt="http://schemas.openxmlformats.org/officeDocument/2006/docPropsVTypes">
  <Template>RK Basmall</Template>
  <TotalTime>0</TotalTime>
  <Pages>2</Pages>
  <Words>376</Words>
  <Characters>1997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Strandberg</dc:creator>
  <cp:keywords/>
  <dc:description/>
  <cp:lastModifiedBy>Gunilla Hansson-Böe</cp:lastModifiedBy>
  <cp:revision>2</cp:revision>
  <dcterms:created xsi:type="dcterms:W3CDTF">2018-02-27T08:44:00Z</dcterms:created>
  <dcterms:modified xsi:type="dcterms:W3CDTF">2018-02-27T08:44:00Z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286349ed-4308-4bc3-ae30-aa9247dd95b2</vt:lpwstr>
  </property>
</Properties>
</file>