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5E8A" w14:textId="2BA5BA64" w:rsidR="0009585E" w:rsidRDefault="0009585E" w:rsidP="00462740">
      <w:pPr>
        <w:pStyle w:val="Rubrik"/>
      </w:pPr>
      <w:bookmarkStart w:id="0" w:name="Start"/>
      <w:bookmarkEnd w:id="0"/>
      <w:r>
        <w:t xml:space="preserve">Svar på fråga </w:t>
      </w:r>
      <w:r w:rsidRPr="0009585E">
        <w:t>2017/18:890</w:t>
      </w:r>
      <w:r>
        <w:t xml:space="preserve"> av </w:t>
      </w:r>
      <w:sdt>
        <w:sdtPr>
          <w:alias w:val="Frågeställare"/>
          <w:tag w:val="delete"/>
          <w:id w:val="-211816850"/>
          <w:placeholder>
            <w:docPart w:val="6D22A4FBCF0F4911B3A61E0BE7CB2F3C"/>
          </w:placeholder>
          <w:dataBinding w:prefixMappings="xmlns:ns0='http://lp/documentinfo/RK' " w:xpath="/ns0:DocumentInfo[1]/ns0:BaseInfo[1]/ns0:Extra3[1]" w:storeItemID="{093FFC5F-1A6D-4B90-8617-0C60B8DC3299}"/>
          <w:text/>
        </w:sdtPr>
        <w:sdtEndPr/>
        <w:sdtContent>
          <w:r w:rsidR="00D93060">
            <w:t>Anders Hansson</w:t>
          </w:r>
        </w:sdtContent>
      </w:sdt>
      <w:r>
        <w:t xml:space="preserve"> (</w:t>
      </w:r>
      <w:sdt>
        <w:sdtPr>
          <w:alias w:val="Parti"/>
          <w:tag w:val="Parti_delete"/>
          <w:id w:val="1620417071"/>
          <w:placeholder>
            <w:docPart w:val="09BBCF1DB63F4F64BA83406C213C29F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D93060">
            <w:t>M</w:t>
          </w:r>
        </w:sdtContent>
      </w:sdt>
      <w:r>
        <w:t>)</w:t>
      </w:r>
      <w:r>
        <w:br/>
        <w:t>Skenande tolkkostnader</w:t>
      </w:r>
    </w:p>
    <w:p w14:paraId="5DE4372E" w14:textId="6A10D03D" w:rsidR="00950607" w:rsidRDefault="00B20878" w:rsidP="00950607">
      <w:pPr>
        <w:pStyle w:val="Brdtext"/>
      </w:pPr>
      <w:sdt>
        <w:sdtPr>
          <w:tag w:val="delete"/>
          <w:id w:val="541410710"/>
          <w:placeholder>
            <w:docPart w:val="1B694B273F76403CA94C456B0C795C8D"/>
          </w:placeholder>
          <w:dataBinding w:prefixMappings="xmlns:ns0='http://lp/documentinfo/RK' " w:xpath="/ns0:DocumentInfo[1]/ns0:BaseInfo[1]/ns0:Extra3[1]" w:storeItemID="{093FFC5F-1A6D-4B90-8617-0C60B8DC3299}"/>
          <w:text/>
        </w:sdtPr>
        <w:sdtEndPr/>
        <w:sdtContent>
          <w:r w:rsidR="00950607">
            <w:t>Anders Hansson</w:t>
          </w:r>
        </w:sdtContent>
      </w:sdt>
      <w:r w:rsidR="00950607">
        <w:t xml:space="preserve"> har frågat justitie- och inrikesministern Morgan Johansson</w:t>
      </w:r>
      <w:r w:rsidR="00950607" w:rsidRPr="00D93060">
        <w:t xml:space="preserve"> </w:t>
      </w:r>
      <w:r w:rsidR="00950607">
        <w:t>v</w:t>
      </w:r>
      <w:r w:rsidR="00950607" w:rsidRPr="00462740">
        <w:t xml:space="preserve">ilka konkreta åtgärder </w:t>
      </w:r>
      <w:r w:rsidR="00950607">
        <w:t xml:space="preserve">Morgan Johansson </w:t>
      </w:r>
      <w:r w:rsidR="00950607" w:rsidRPr="00462740">
        <w:t>ämnar vidta i syfte att minska statens utgifter</w:t>
      </w:r>
      <w:r w:rsidR="00950607">
        <w:t xml:space="preserve"> </w:t>
      </w:r>
      <w:r w:rsidR="00950607" w:rsidRPr="00462740">
        <w:t>för tolkar och därigenom öka incitamenten för personer att lära sig svenska</w:t>
      </w:r>
      <w:r w:rsidR="00950607">
        <w:t xml:space="preserve"> </w:t>
      </w:r>
      <w:r w:rsidR="00950607" w:rsidRPr="00462740">
        <w:t>språket snabbare</w:t>
      </w:r>
      <w:r w:rsidR="00950607">
        <w:t>. Frågan har överlämnats till mig.</w:t>
      </w:r>
    </w:p>
    <w:p w14:paraId="1725DB45" w14:textId="17B143B9" w:rsidR="00950607" w:rsidRDefault="00950607" w:rsidP="00950607">
      <w:pPr>
        <w:pStyle w:val="Brdtext"/>
      </w:pPr>
      <w:r>
        <w:t>I förvaltningslagen anges bland annat att e</w:t>
      </w:r>
      <w:r w:rsidRPr="007820EC">
        <w:t>n myndighet ska använda tolk och se till att översätta handlingar om det behövs för att den enskilde ska kunna ta till vara sin rätt när myndigheten har kontakt med någon som inte behärskar svenska.</w:t>
      </w:r>
      <w:r>
        <w:t xml:space="preserve"> Jag vill därför börja med att konstatera att individer i behov av tolk har rätt till detta och att det finns en bred </w:t>
      </w:r>
      <w:r w:rsidRPr="002C241C">
        <w:t>politisk uppslutning bakom den</w:t>
      </w:r>
      <w:r w:rsidRPr="00D93060">
        <w:t xml:space="preserve"> nya </w:t>
      </w:r>
      <w:r>
        <w:t>lagstiftning som träder i kraft den 1 juli 2018</w:t>
      </w:r>
      <w:r w:rsidRPr="002C241C">
        <w:t>.</w:t>
      </w:r>
    </w:p>
    <w:p w14:paraId="2259ADB3" w14:textId="1BE57498" w:rsidR="00950607" w:rsidRDefault="00950607" w:rsidP="00950607">
      <w:pPr>
        <w:pStyle w:val="Brdtext"/>
      </w:pPr>
      <w:r>
        <w:t>Det är viktigt att tolkning bedrivs effektivt. Regeringen presenterade den 20 oktober 2017 ett tolkpaket med flera insatser för att motverka bristen på tolkar i offentlig sektor. En av de åtgärder som presenterades är det uppdrag som lämnats till ett flertal myndigheter och som ska redovisas senast den 31 mars i år. Myndigheterna ska redovisa hur deras</w:t>
      </w:r>
      <w:r w:rsidRPr="00D93060">
        <w:t xml:space="preserve"> användning av tolkar kan effektiviseras</w:t>
      </w:r>
      <w:r>
        <w:t>. De</w:t>
      </w:r>
      <w:r w:rsidRPr="00D93060">
        <w:t xml:space="preserve"> ska bland annat undersöka möjligheterna att i ökad utsträckning använda medarbetare med språklig kompetens för att ge flerspråkig service som komplement till upphandlade tolktjänster. </w:t>
      </w:r>
      <w:r>
        <w:t>Myndigheterna ska bland annat redovisa vilka</w:t>
      </w:r>
      <w:r w:rsidRPr="00D93060">
        <w:t xml:space="preserve"> initiativ respektive myndighet har vidtagit och hur man avser att fortsätta arbeta för att effektivisera tolkanvändningen</w:t>
      </w:r>
      <w:r>
        <w:t>. Det kan till exempel handla om</w:t>
      </w:r>
      <w:r w:rsidR="00351BBA">
        <w:t xml:space="preserve"> att göra</w:t>
      </w:r>
      <w:r>
        <w:t xml:space="preserve"> </w:t>
      </w:r>
      <w:r w:rsidRPr="00D93060">
        <w:t>träffsäkra upphandlingar</w:t>
      </w:r>
      <w:r>
        <w:t xml:space="preserve"> och att samordna tolkanvändningen med andra myndigheter</w:t>
      </w:r>
      <w:r w:rsidRPr="00D93060">
        <w:t>.</w:t>
      </w:r>
      <w:r>
        <w:t xml:space="preserve"> Regeringen har i och med detta redan vidtagit åtgärder. </w:t>
      </w:r>
    </w:p>
    <w:p w14:paraId="65697861" w14:textId="6F864A4E" w:rsidR="00950607" w:rsidRDefault="00950607" w:rsidP="00950607">
      <w:pPr>
        <w:pStyle w:val="Brdtext"/>
      </w:pPr>
      <w:r>
        <w:lastRenderedPageBreak/>
        <w:t xml:space="preserve">Regeringen har därutöver den 12 december 2017 tillsatt utredningen </w:t>
      </w:r>
      <w:r w:rsidRPr="00D93060">
        <w:rPr>
          <w:i/>
        </w:rPr>
        <w:t xml:space="preserve">Effektiva och ändamålsenliga tolktjänster </w:t>
      </w:r>
      <w:r>
        <w:rPr>
          <w:i/>
        </w:rPr>
        <w:t xml:space="preserve">(dir. </w:t>
      </w:r>
      <w:r w:rsidRPr="00D93060">
        <w:rPr>
          <w:i/>
        </w:rPr>
        <w:t>2017:104</w:t>
      </w:r>
      <w:r>
        <w:rPr>
          <w:i/>
        </w:rPr>
        <w:t xml:space="preserve">). </w:t>
      </w:r>
      <w:r w:rsidRPr="00D93060">
        <w:t>Utredningen</w:t>
      </w:r>
      <w:r>
        <w:t xml:space="preserve"> har till uppdrag att bland annat föreslå en ändamålsenlig struktur för utbildningsvägar, föreslå åtgärder för kompetensbedömning, analysera behovet av tillsyn av tolk</w:t>
      </w:r>
      <w:r w:rsidR="00A82E84">
        <w:t>-</w:t>
      </w:r>
      <w:r>
        <w:t>tjänster samt att föreslå effektiva former för samverkan m</w:t>
      </w:r>
      <w:r w:rsidR="00A82E84">
        <w:t>ellan myndigheter. I uppdraget ligger också att redovisa kostnadsmässiga konsekvenser av de förslag som lämnas.</w:t>
      </w:r>
    </w:p>
    <w:p w14:paraId="7261F58C" w14:textId="538FEDA2" w:rsidR="00A82E84" w:rsidRDefault="00950607" w:rsidP="00950607">
      <w:pPr>
        <w:pStyle w:val="Brdtext"/>
      </w:pPr>
      <w:r>
        <w:t>Jag vill hävda att det är stor skillnad mellan vardagssvenska och den svenska som en utbildad tolk ska kunna bemästra i till exempel en domstols</w:t>
      </w:r>
      <w:r w:rsidR="00A82E84">
        <w:t>-</w:t>
      </w:r>
      <w:r>
        <w:t>förhandling. I slutänden handlar det om likhet inför lagen, om likvärdig vård, om att få en rättssäker bedömning av ett ärende vid myndighet</w:t>
      </w:r>
      <w:r w:rsidR="00302BFD">
        <w:t>,</w:t>
      </w:r>
      <w:r>
        <w:t xml:space="preserve"> om att som vårdnadshavare kunna följa sitt barns skolgång</w:t>
      </w:r>
      <w:r w:rsidR="00302BFD">
        <w:t xml:space="preserve"> och om att effektivisera myndigheternas arbete</w:t>
      </w:r>
      <w:r>
        <w:t xml:space="preserve">. </w:t>
      </w:r>
      <w:r w:rsidR="00A82E84">
        <w:t>För mig är den centrala frågan att förbättra tillgången till och användningen av tolkar så att vi kan</w:t>
      </w:r>
      <w:r w:rsidR="00302BFD">
        <w:t xml:space="preserve"> </w:t>
      </w:r>
      <w:bookmarkStart w:id="1" w:name="_GoBack"/>
      <w:bookmarkEnd w:id="1"/>
      <w:r w:rsidR="00A82E84">
        <w:t>underlätta för personer att etablera sig i samhället och på arbetsmarknaden.</w:t>
      </w:r>
    </w:p>
    <w:p w14:paraId="16ABBA41" w14:textId="77777777" w:rsidR="00462740" w:rsidRDefault="00462740" w:rsidP="00462740">
      <w:pPr>
        <w:pStyle w:val="Brdtext"/>
      </w:pPr>
    </w:p>
    <w:p w14:paraId="54321193" w14:textId="7E2F9EAB" w:rsidR="0009585E" w:rsidRDefault="0009585E" w:rsidP="00462740">
      <w:pPr>
        <w:pStyle w:val="Brdtext"/>
      </w:pPr>
      <w:r>
        <w:t xml:space="preserve">Stockholm den </w:t>
      </w:r>
      <w:sdt>
        <w:sdtPr>
          <w:id w:val="2032990546"/>
          <w:placeholder>
            <w:docPart w:val="48B01F93D29B437A9D671D74319C9CAF"/>
          </w:placeholder>
          <w:dataBinding w:prefixMappings="xmlns:ns0='http://lp/documentinfo/RK' " w:xpath="/ns0:DocumentInfo[1]/ns0:BaseInfo[1]/ns0:HeaderDate[1]" w:storeItemID="{093FFC5F-1A6D-4B90-8617-0C60B8DC3299}"/>
          <w:date w:fullDate="2018-03-06T00:00:00Z">
            <w:dateFormat w:val="d MMMM yyyy"/>
            <w:lid w:val="sv-SE"/>
            <w:storeMappedDataAs w:val="dateTime"/>
            <w:calendar w:val="gregorian"/>
          </w:date>
        </w:sdtPr>
        <w:sdtEndPr/>
        <w:sdtContent>
          <w:r w:rsidR="007D3FE4">
            <w:t>6</w:t>
          </w:r>
          <w:r w:rsidR="00351BBA">
            <w:t xml:space="preserve"> mars 2018</w:t>
          </w:r>
        </w:sdtContent>
      </w:sdt>
    </w:p>
    <w:p w14:paraId="1FD9264C" w14:textId="77777777" w:rsidR="0009585E" w:rsidRDefault="0009585E" w:rsidP="00462740">
      <w:pPr>
        <w:pStyle w:val="Brdtextutanavstnd"/>
      </w:pPr>
    </w:p>
    <w:p w14:paraId="689EE8AE" w14:textId="77777777" w:rsidR="0009585E" w:rsidRDefault="0009585E" w:rsidP="00462740">
      <w:pPr>
        <w:pStyle w:val="Brdtextutanavstnd"/>
      </w:pPr>
    </w:p>
    <w:p w14:paraId="33514875" w14:textId="77777777" w:rsidR="0009585E" w:rsidRDefault="0009585E" w:rsidP="00462740">
      <w:pPr>
        <w:pStyle w:val="Brdtextutanavstnd"/>
      </w:pPr>
    </w:p>
    <w:sdt>
      <w:sdtPr>
        <w:alias w:val="Klicka på listpilen"/>
        <w:tag w:val="run-loadAllMinistersFromDep_control-cmdAvsandare_bindto-SenderTitle_delete"/>
        <w:id w:val="908118230"/>
        <w:placeholder>
          <w:docPart w:val="EBDC92A6787C4F5AA7E803A3F44F9238"/>
        </w:placeholder>
        <w:dataBinding w:prefixMappings="xmlns:ns0='http://lp/documentinfo/RK' " w:xpath="/ns0:DocumentInfo[1]/ns0:BaseInfo[1]/ns0:TopSender[1]" w:storeItemID="{093FFC5F-1A6D-4B90-8617-0C60B8DC3299}"/>
        <w:comboBox w:lastValue="Gymnasie- och kunskapslyftsministern">
          <w:listItem w:displayText="Gustav Fridolin" w:value="Utbildningsministern"/>
          <w:listItem w:displayText="Helene Hellmark Knutsson" w:value="Ministern för högre utbildning och forskning"/>
          <w:listItem w:displayText="Anna Ekström" w:value="Gymnasie- och kunskapslyftsministern"/>
        </w:comboBox>
      </w:sdtPr>
      <w:sdtEndPr/>
      <w:sdtContent>
        <w:p w14:paraId="505583E6" w14:textId="20683A28" w:rsidR="0009585E" w:rsidRDefault="00D93060" w:rsidP="00462740">
          <w:pPr>
            <w:pStyle w:val="Brdtext"/>
          </w:pPr>
          <w:r>
            <w:t>Anna Ekström</w:t>
          </w:r>
        </w:p>
      </w:sdtContent>
    </w:sdt>
    <w:p w14:paraId="7BB1EEC2" w14:textId="77777777" w:rsidR="0009585E" w:rsidRPr="00DB48AB" w:rsidRDefault="0009585E" w:rsidP="00462740">
      <w:pPr>
        <w:pStyle w:val="Brdtext"/>
      </w:pPr>
    </w:p>
    <w:p w14:paraId="6F29C35E" w14:textId="77777777" w:rsidR="00462740" w:rsidRDefault="00462740">
      <w:pPr>
        <w:pStyle w:val="Brdtext"/>
      </w:pPr>
    </w:p>
    <w:sectPr w:rsidR="00462740" w:rsidSect="0009585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545A" w14:textId="77777777" w:rsidR="00962EDC" w:rsidRDefault="00962EDC" w:rsidP="00A87A54">
      <w:pPr>
        <w:spacing w:after="0" w:line="240" w:lineRule="auto"/>
      </w:pPr>
      <w:r>
        <w:separator/>
      </w:r>
    </w:p>
  </w:endnote>
  <w:endnote w:type="continuationSeparator" w:id="0">
    <w:p w14:paraId="3369D60C" w14:textId="77777777" w:rsidR="00962EDC" w:rsidRDefault="00962ED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7A7C7D" w14:textId="77777777" w:rsidTr="00462740">
      <w:trPr>
        <w:trHeight w:val="227"/>
        <w:jc w:val="right"/>
      </w:trPr>
      <w:tc>
        <w:tcPr>
          <w:tcW w:w="708" w:type="dxa"/>
          <w:vAlign w:val="bottom"/>
        </w:tcPr>
        <w:p w14:paraId="18C6821E" w14:textId="43FF6A6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087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0878">
            <w:rPr>
              <w:rStyle w:val="Sidnummer"/>
              <w:noProof/>
            </w:rPr>
            <w:t>2</w:t>
          </w:r>
          <w:r>
            <w:rPr>
              <w:rStyle w:val="Sidnummer"/>
            </w:rPr>
            <w:fldChar w:fldCharType="end"/>
          </w:r>
          <w:r>
            <w:rPr>
              <w:rStyle w:val="Sidnummer"/>
            </w:rPr>
            <w:t>)</w:t>
          </w:r>
        </w:p>
      </w:tc>
    </w:tr>
    <w:tr w:rsidR="005606BC" w:rsidRPr="00347E11" w14:paraId="12B972BF" w14:textId="77777777" w:rsidTr="00462740">
      <w:trPr>
        <w:trHeight w:val="850"/>
        <w:jc w:val="right"/>
      </w:trPr>
      <w:tc>
        <w:tcPr>
          <w:tcW w:w="708" w:type="dxa"/>
          <w:vAlign w:val="bottom"/>
        </w:tcPr>
        <w:p w14:paraId="000674BF" w14:textId="77777777" w:rsidR="005606BC" w:rsidRPr="00347E11" w:rsidRDefault="005606BC" w:rsidP="005606BC">
          <w:pPr>
            <w:pStyle w:val="Sidfot"/>
            <w:jc w:val="right"/>
          </w:pPr>
        </w:p>
      </w:tc>
    </w:tr>
  </w:tbl>
  <w:p w14:paraId="6F73B51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C3106C" w14:textId="77777777" w:rsidTr="001F4302">
      <w:trPr>
        <w:trHeight w:val="510"/>
      </w:trPr>
      <w:tc>
        <w:tcPr>
          <w:tcW w:w="8525" w:type="dxa"/>
          <w:gridSpan w:val="2"/>
          <w:vAlign w:val="bottom"/>
        </w:tcPr>
        <w:p w14:paraId="71C03520" w14:textId="77777777" w:rsidR="00347E11" w:rsidRPr="00347E11" w:rsidRDefault="00347E11" w:rsidP="00347E11">
          <w:pPr>
            <w:pStyle w:val="Sidfot"/>
            <w:rPr>
              <w:sz w:val="8"/>
            </w:rPr>
          </w:pPr>
        </w:p>
      </w:tc>
    </w:tr>
    <w:tr w:rsidR="00093408" w:rsidRPr="00EE3C0F" w14:paraId="14566F3D" w14:textId="77777777" w:rsidTr="00C26068">
      <w:trPr>
        <w:trHeight w:val="227"/>
      </w:trPr>
      <w:tc>
        <w:tcPr>
          <w:tcW w:w="4074" w:type="dxa"/>
        </w:tcPr>
        <w:p w14:paraId="5759EC8E" w14:textId="77777777" w:rsidR="00347E11" w:rsidRPr="00F53AEA" w:rsidRDefault="00347E11" w:rsidP="00C26068">
          <w:pPr>
            <w:pStyle w:val="Sidfot"/>
          </w:pPr>
        </w:p>
      </w:tc>
      <w:tc>
        <w:tcPr>
          <w:tcW w:w="4451" w:type="dxa"/>
        </w:tcPr>
        <w:p w14:paraId="2FD4DE07" w14:textId="77777777" w:rsidR="00093408" w:rsidRPr="00F53AEA" w:rsidRDefault="00093408" w:rsidP="00F53AEA">
          <w:pPr>
            <w:pStyle w:val="Sidfot"/>
          </w:pPr>
        </w:p>
      </w:tc>
    </w:tr>
  </w:tbl>
  <w:p w14:paraId="52F62F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7E8D" w14:textId="77777777" w:rsidR="00962EDC" w:rsidRDefault="00962EDC" w:rsidP="00A87A54">
      <w:pPr>
        <w:spacing w:after="0" w:line="240" w:lineRule="auto"/>
      </w:pPr>
      <w:r>
        <w:separator/>
      </w:r>
    </w:p>
  </w:footnote>
  <w:footnote w:type="continuationSeparator" w:id="0">
    <w:p w14:paraId="3695188E" w14:textId="77777777" w:rsidR="00962EDC" w:rsidRDefault="00962ED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585E" w14:paraId="76597A7B" w14:textId="77777777" w:rsidTr="00C93EBA">
      <w:trPr>
        <w:trHeight w:val="227"/>
      </w:trPr>
      <w:tc>
        <w:tcPr>
          <w:tcW w:w="5534" w:type="dxa"/>
        </w:tcPr>
        <w:p w14:paraId="3976DB40" w14:textId="77777777" w:rsidR="0009585E" w:rsidRPr="007D73AB" w:rsidRDefault="0009585E">
          <w:pPr>
            <w:pStyle w:val="Sidhuvud"/>
          </w:pPr>
        </w:p>
      </w:tc>
      <w:tc>
        <w:tcPr>
          <w:tcW w:w="3170" w:type="dxa"/>
          <w:vAlign w:val="bottom"/>
        </w:tcPr>
        <w:p w14:paraId="1FC6094F" w14:textId="77777777" w:rsidR="0009585E" w:rsidRPr="007D73AB" w:rsidRDefault="0009585E" w:rsidP="00340DE0">
          <w:pPr>
            <w:pStyle w:val="Sidhuvud"/>
          </w:pPr>
        </w:p>
      </w:tc>
      <w:tc>
        <w:tcPr>
          <w:tcW w:w="1134" w:type="dxa"/>
        </w:tcPr>
        <w:p w14:paraId="0B5FD420" w14:textId="77777777" w:rsidR="0009585E" w:rsidRDefault="0009585E" w:rsidP="00462740">
          <w:pPr>
            <w:pStyle w:val="Sidhuvud"/>
          </w:pPr>
        </w:p>
      </w:tc>
    </w:tr>
    <w:tr w:rsidR="0009585E" w14:paraId="05A202FE" w14:textId="77777777" w:rsidTr="00C93EBA">
      <w:trPr>
        <w:trHeight w:val="1928"/>
      </w:trPr>
      <w:tc>
        <w:tcPr>
          <w:tcW w:w="5534" w:type="dxa"/>
        </w:tcPr>
        <w:p w14:paraId="61BCBCFD" w14:textId="77777777" w:rsidR="0009585E" w:rsidRPr="00340DE0" w:rsidRDefault="0009585E" w:rsidP="00340DE0">
          <w:pPr>
            <w:pStyle w:val="Sidhuvud"/>
          </w:pPr>
          <w:r>
            <w:rPr>
              <w:noProof/>
            </w:rPr>
            <w:drawing>
              <wp:inline distT="0" distB="0" distL="0" distR="0" wp14:anchorId="1F044A7E" wp14:editId="02AA99A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0AB1CF0" w14:textId="77777777" w:rsidR="0009585E" w:rsidRPr="00710A6C" w:rsidRDefault="0009585E" w:rsidP="00EE3C0F">
          <w:pPr>
            <w:pStyle w:val="Sidhuvud"/>
            <w:rPr>
              <w:b/>
            </w:rPr>
          </w:pPr>
        </w:p>
        <w:p w14:paraId="5F81F3A9" w14:textId="77777777" w:rsidR="0009585E" w:rsidRDefault="0009585E" w:rsidP="00EE3C0F">
          <w:pPr>
            <w:pStyle w:val="Sidhuvud"/>
          </w:pPr>
        </w:p>
        <w:p w14:paraId="176D7762" w14:textId="77777777" w:rsidR="0009585E" w:rsidRDefault="0009585E" w:rsidP="00EE3C0F">
          <w:pPr>
            <w:pStyle w:val="Sidhuvud"/>
          </w:pPr>
        </w:p>
        <w:p w14:paraId="5D89AE09" w14:textId="77777777" w:rsidR="0009585E" w:rsidRDefault="0009585E" w:rsidP="00EE3C0F">
          <w:pPr>
            <w:pStyle w:val="Sidhuvud"/>
          </w:pPr>
        </w:p>
        <w:sdt>
          <w:sdtPr>
            <w:alias w:val="Dnr"/>
            <w:tag w:val="ccRKShow_Dnr"/>
            <w:id w:val="-829283628"/>
            <w:placeholder>
              <w:docPart w:val="3AAB545068DE4C70AD60567920713019"/>
            </w:placeholder>
            <w:dataBinding w:prefixMappings="xmlns:ns0='http://lp/documentinfo/RK' " w:xpath="/ns0:DocumentInfo[1]/ns0:BaseInfo[1]/ns0:Dnr[1]" w:storeItemID="{093FFC5F-1A6D-4B90-8617-0C60B8DC3299}"/>
            <w:text/>
          </w:sdtPr>
          <w:sdtEndPr/>
          <w:sdtContent>
            <w:p w14:paraId="05E67B65" w14:textId="77777777" w:rsidR="0009585E" w:rsidRDefault="0009585E" w:rsidP="00EE3C0F">
              <w:pPr>
                <w:pStyle w:val="Sidhuvud"/>
              </w:pPr>
              <w:r>
                <w:t>U2018/00980/UF</w:t>
              </w:r>
            </w:p>
          </w:sdtContent>
        </w:sdt>
        <w:sdt>
          <w:sdtPr>
            <w:alias w:val="DocNumber"/>
            <w:tag w:val="DocNumber"/>
            <w:id w:val="1726028884"/>
            <w:placeholder>
              <w:docPart w:val="FDFF324CA6C04B96AB0954C96D6E3810"/>
            </w:placeholder>
            <w:showingPlcHdr/>
            <w:dataBinding w:prefixMappings="xmlns:ns0='http://lp/documentinfo/RK' " w:xpath="/ns0:DocumentInfo[1]/ns0:BaseInfo[1]/ns0:DocNumber[1]" w:storeItemID="{093FFC5F-1A6D-4B90-8617-0C60B8DC3299}"/>
            <w:text/>
          </w:sdtPr>
          <w:sdtEndPr/>
          <w:sdtContent>
            <w:p w14:paraId="76188949" w14:textId="77777777" w:rsidR="0009585E" w:rsidRDefault="0009585E" w:rsidP="00EE3C0F">
              <w:pPr>
                <w:pStyle w:val="Sidhuvud"/>
              </w:pPr>
              <w:r>
                <w:rPr>
                  <w:rStyle w:val="Platshllartext"/>
                </w:rPr>
                <w:t xml:space="preserve"> </w:t>
              </w:r>
            </w:p>
          </w:sdtContent>
        </w:sdt>
        <w:p w14:paraId="2657AD2F" w14:textId="77777777" w:rsidR="0009585E" w:rsidRDefault="0009585E" w:rsidP="00EE3C0F">
          <w:pPr>
            <w:pStyle w:val="Sidhuvud"/>
          </w:pPr>
        </w:p>
      </w:tc>
      <w:tc>
        <w:tcPr>
          <w:tcW w:w="1134" w:type="dxa"/>
        </w:tcPr>
        <w:p w14:paraId="0C9B9AB3" w14:textId="77777777" w:rsidR="0009585E" w:rsidRDefault="0009585E" w:rsidP="0094502D">
          <w:pPr>
            <w:pStyle w:val="Sidhuvud"/>
          </w:pPr>
        </w:p>
        <w:p w14:paraId="488A8876" w14:textId="77777777" w:rsidR="0009585E" w:rsidRPr="0094502D" w:rsidRDefault="0009585E" w:rsidP="00EC71A6">
          <w:pPr>
            <w:pStyle w:val="Sidhuvud"/>
          </w:pPr>
        </w:p>
      </w:tc>
    </w:tr>
    <w:tr w:rsidR="0009585E" w14:paraId="128A7DD2" w14:textId="77777777" w:rsidTr="00C93EBA">
      <w:trPr>
        <w:trHeight w:val="2268"/>
      </w:trPr>
      <w:sdt>
        <w:sdtPr>
          <w:rPr>
            <w:b/>
          </w:rPr>
          <w:alias w:val="SenderText"/>
          <w:tag w:val="ccRKShow_SenderText"/>
          <w:id w:val="1374046025"/>
          <w:placeholder>
            <w:docPart w:val="7155B60095B4455E8DB8FDFE728F9273"/>
          </w:placeholder>
        </w:sdtPr>
        <w:sdtEndPr>
          <w:rPr>
            <w:b w:val="0"/>
          </w:rPr>
        </w:sdtEndPr>
        <w:sdtContent>
          <w:tc>
            <w:tcPr>
              <w:tcW w:w="5534" w:type="dxa"/>
              <w:tcMar>
                <w:right w:w="1134" w:type="dxa"/>
              </w:tcMar>
            </w:tcPr>
            <w:p w14:paraId="335981DF" w14:textId="77777777" w:rsidR="0009585E" w:rsidRPr="0009585E" w:rsidRDefault="0009585E" w:rsidP="00340DE0">
              <w:pPr>
                <w:pStyle w:val="Sidhuvud"/>
                <w:rPr>
                  <w:b/>
                </w:rPr>
              </w:pPr>
              <w:r w:rsidRPr="0009585E">
                <w:rPr>
                  <w:b/>
                </w:rPr>
                <w:t>Utbildningsdepartementet</w:t>
              </w:r>
            </w:p>
            <w:p w14:paraId="0BD81950" w14:textId="22C174EB" w:rsidR="0009585E" w:rsidRPr="00340DE0" w:rsidRDefault="0009585E" w:rsidP="0052687D">
              <w:pPr>
                <w:pStyle w:val="Sidhuvud"/>
              </w:pPr>
              <w:r w:rsidRPr="0009585E">
                <w:t>Gymnasie- och kunskapslyftsministern</w:t>
              </w:r>
            </w:p>
          </w:tc>
        </w:sdtContent>
      </w:sdt>
      <w:sdt>
        <w:sdtPr>
          <w:rPr>
            <w:bCs/>
            <w:iCs/>
            <w:szCs w:val="18"/>
          </w:rPr>
          <w:alias w:val="Recipient"/>
          <w:tag w:val="ccRKShow_Recipient"/>
          <w:id w:val="-28344517"/>
          <w:placeholder>
            <w:docPart w:val="BF7975E5498943BD9816BAAC84DEC080"/>
          </w:placeholder>
          <w:dataBinding w:prefixMappings="xmlns:ns0='http://lp/documentinfo/RK' " w:xpath="/ns0:DocumentInfo[1]/ns0:BaseInfo[1]/ns0:Recipient[1]" w:storeItemID="{093FFC5F-1A6D-4B90-8617-0C60B8DC3299}"/>
          <w:text w:multiLine="1"/>
        </w:sdtPr>
        <w:sdtEndPr/>
        <w:sdtContent>
          <w:tc>
            <w:tcPr>
              <w:tcW w:w="3170" w:type="dxa"/>
            </w:tcPr>
            <w:p w14:paraId="7C4FC89B" w14:textId="0E7490FC" w:rsidR="0009585E" w:rsidRDefault="00A82E84" w:rsidP="00547B89">
              <w:pPr>
                <w:pStyle w:val="Sidhuvud"/>
              </w:pPr>
              <w:r w:rsidRPr="0052687D">
                <w:rPr>
                  <w:bCs/>
                  <w:iCs/>
                  <w:szCs w:val="18"/>
                </w:rPr>
                <w:t xml:space="preserve">Till riksdagen </w:t>
              </w:r>
              <w:r>
                <w:rPr>
                  <w:bCs/>
                  <w:iCs/>
                  <w:szCs w:val="18"/>
                </w:rPr>
                <w:br/>
              </w:r>
              <w:r>
                <w:rPr>
                  <w:bCs/>
                  <w:iCs/>
                  <w:szCs w:val="18"/>
                </w:rPr>
                <w:br/>
              </w:r>
              <w:r>
                <w:rPr>
                  <w:bCs/>
                  <w:iCs/>
                  <w:szCs w:val="18"/>
                </w:rPr>
                <w:br/>
              </w:r>
            </w:p>
          </w:tc>
        </w:sdtContent>
      </w:sdt>
      <w:tc>
        <w:tcPr>
          <w:tcW w:w="1134" w:type="dxa"/>
        </w:tcPr>
        <w:p w14:paraId="1BCFEB81" w14:textId="77777777" w:rsidR="0009585E" w:rsidRDefault="0009585E" w:rsidP="003E6020">
          <w:pPr>
            <w:pStyle w:val="Sidhuvud"/>
          </w:pPr>
        </w:p>
      </w:tc>
    </w:tr>
  </w:tbl>
  <w:p w14:paraId="66099F7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5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585E"/>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510F"/>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241C"/>
    <w:rsid w:val="002C5B48"/>
    <w:rsid w:val="002D2647"/>
    <w:rsid w:val="002D3ADD"/>
    <w:rsid w:val="002D4298"/>
    <w:rsid w:val="002D4829"/>
    <w:rsid w:val="002E2C89"/>
    <w:rsid w:val="002E3609"/>
    <w:rsid w:val="002E4D3F"/>
    <w:rsid w:val="002E61A5"/>
    <w:rsid w:val="002F3675"/>
    <w:rsid w:val="002F59E0"/>
    <w:rsid w:val="002F66A6"/>
    <w:rsid w:val="00302BFD"/>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1BBA"/>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2AD0"/>
    <w:rsid w:val="00445604"/>
    <w:rsid w:val="004557F3"/>
    <w:rsid w:val="0045607E"/>
    <w:rsid w:val="00456DC3"/>
    <w:rsid w:val="00462740"/>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687D"/>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6058"/>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FE4"/>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118D"/>
    <w:rsid w:val="008E65A8"/>
    <w:rsid w:val="008E77D6"/>
    <w:rsid w:val="009036E7"/>
    <w:rsid w:val="0091053B"/>
    <w:rsid w:val="00912945"/>
    <w:rsid w:val="00915D4C"/>
    <w:rsid w:val="009279B2"/>
    <w:rsid w:val="00935814"/>
    <w:rsid w:val="0094502D"/>
    <w:rsid w:val="00947013"/>
    <w:rsid w:val="00950607"/>
    <w:rsid w:val="00962EDC"/>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055D"/>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2E84"/>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0878"/>
    <w:rsid w:val="00B2169D"/>
    <w:rsid w:val="00B21CBB"/>
    <w:rsid w:val="00B25139"/>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07F7"/>
    <w:rsid w:val="00C93EBA"/>
    <w:rsid w:val="00CA0BD8"/>
    <w:rsid w:val="00CA72BB"/>
    <w:rsid w:val="00CA7FF5"/>
    <w:rsid w:val="00CB07E5"/>
    <w:rsid w:val="00CB1E7C"/>
    <w:rsid w:val="00CB2EA1"/>
    <w:rsid w:val="00CB2F84"/>
    <w:rsid w:val="00CB3BE1"/>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1BB4"/>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060"/>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381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5088F"/>
  <w15:docId w15:val="{31229442-6EBD-4D2B-8486-4D650B2A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699">
      <w:bodyDiv w:val="1"/>
      <w:marLeft w:val="0"/>
      <w:marRight w:val="0"/>
      <w:marTop w:val="0"/>
      <w:marBottom w:val="0"/>
      <w:divBdr>
        <w:top w:val="none" w:sz="0" w:space="0" w:color="auto"/>
        <w:left w:val="none" w:sz="0" w:space="0" w:color="auto"/>
        <w:bottom w:val="none" w:sz="0" w:space="0" w:color="auto"/>
        <w:right w:val="none" w:sz="0" w:space="0" w:color="auto"/>
      </w:divBdr>
    </w:div>
    <w:div w:id="422840823">
      <w:bodyDiv w:val="1"/>
      <w:marLeft w:val="0"/>
      <w:marRight w:val="0"/>
      <w:marTop w:val="0"/>
      <w:marBottom w:val="0"/>
      <w:divBdr>
        <w:top w:val="none" w:sz="0" w:space="0" w:color="auto"/>
        <w:left w:val="none" w:sz="0" w:space="0" w:color="auto"/>
        <w:bottom w:val="none" w:sz="0" w:space="0" w:color="auto"/>
        <w:right w:val="none" w:sz="0" w:space="0" w:color="auto"/>
      </w:divBdr>
    </w:div>
    <w:div w:id="776801819">
      <w:bodyDiv w:val="1"/>
      <w:marLeft w:val="0"/>
      <w:marRight w:val="0"/>
      <w:marTop w:val="0"/>
      <w:marBottom w:val="0"/>
      <w:divBdr>
        <w:top w:val="none" w:sz="0" w:space="0" w:color="auto"/>
        <w:left w:val="none" w:sz="0" w:space="0" w:color="auto"/>
        <w:bottom w:val="none" w:sz="0" w:space="0" w:color="auto"/>
        <w:right w:val="none" w:sz="0" w:space="0" w:color="auto"/>
      </w:divBdr>
    </w:div>
    <w:div w:id="1760105194">
      <w:bodyDiv w:val="1"/>
      <w:marLeft w:val="0"/>
      <w:marRight w:val="0"/>
      <w:marTop w:val="0"/>
      <w:marBottom w:val="0"/>
      <w:divBdr>
        <w:top w:val="none" w:sz="0" w:space="0" w:color="auto"/>
        <w:left w:val="none" w:sz="0" w:space="0" w:color="auto"/>
        <w:bottom w:val="none" w:sz="0" w:space="0" w:color="auto"/>
        <w:right w:val="none" w:sz="0" w:space="0" w:color="auto"/>
      </w:divBdr>
    </w:div>
    <w:div w:id="18739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B545068DE4C70AD60567920713019"/>
        <w:category>
          <w:name w:val="Allmänt"/>
          <w:gallery w:val="placeholder"/>
        </w:category>
        <w:types>
          <w:type w:val="bbPlcHdr"/>
        </w:types>
        <w:behaviors>
          <w:behavior w:val="content"/>
        </w:behaviors>
        <w:guid w:val="{AC310C50-48AE-4FC6-96CA-2EFA8888A141}"/>
      </w:docPartPr>
      <w:docPartBody>
        <w:p w:rsidR="00AA2AE5" w:rsidRDefault="00E23EAD" w:rsidP="00E23EAD">
          <w:pPr>
            <w:pStyle w:val="3AAB545068DE4C70AD60567920713019"/>
          </w:pPr>
          <w:r>
            <w:rPr>
              <w:rStyle w:val="Platshllartext"/>
            </w:rPr>
            <w:t xml:space="preserve"> </w:t>
          </w:r>
        </w:p>
      </w:docPartBody>
    </w:docPart>
    <w:docPart>
      <w:docPartPr>
        <w:name w:val="FDFF324CA6C04B96AB0954C96D6E3810"/>
        <w:category>
          <w:name w:val="Allmänt"/>
          <w:gallery w:val="placeholder"/>
        </w:category>
        <w:types>
          <w:type w:val="bbPlcHdr"/>
        </w:types>
        <w:behaviors>
          <w:behavior w:val="content"/>
        </w:behaviors>
        <w:guid w:val="{3E48CB6C-C1BD-4EF5-8B56-0B7670A3A758}"/>
      </w:docPartPr>
      <w:docPartBody>
        <w:p w:rsidR="00AA2AE5" w:rsidRDefault="00E23EAD" w:rsidP="00E23EAD">
          <w:pPr>
            <w:pStyle w:val="FDFF324CA6C04B96AB0954C96D6E3810"/>
          </w:pPr>
          <w:r>
            <w:rPr>
              <w:rStyle w:val="Platshllartext"/>
            </w:rPr>
            <w:t xml:space="preserve"> </w:t>
          </w:r>
        </w:p>
      </w:docPartBody>
    </w:docPart>
    <w:docPart>
      <w:docPartPr>
        <w:name w:val="7155B60095B4455E8DB8FDFE728F9273"/>
        <w:category>
          <w:name w:val="Allmänt"/>
          <w:gallery w:val="placeholder"/>
        </w:category>
        <w:types>
          <w:type w:val="bbPlcHdr"/>
        </w:types>
        <w:behaviors>
          <w:behavior w:val="content"/>
        </w:behaviors>
        <w:guid w:val="{5F31F09C-C03F-4692-AF68-1D87BEA0177D}"/>
      </w:docPartPr>
      <w:docPartBody>
        <w:p w:rsidR="00AA2AE5" w:rsidRDefault="00E23EAD" w:rsidP="00E23EAD">
          <w:pPr>
            <w:pStyle w:val="7155B60095B4455E8DB8FDFE728F9273"/>
          </w:pPr>
          <w:r>
            <w:rPr>
              <w:rStyle w:val="Platshllartext"/>
            </w:rPr>
            <w:t xml:space="preserve"> </w:t>
          </w:r>
        </w:p>
      </w:docPartBody>
    </w:docPart>
    <w:docPart>
      <w:docPartPr>
        <w:name w:val="BF7975E5498943BD9816BAAC84DEC080"/>
        <w:category>
          <w:name w:val="Allmänt"/>
          <w:gallery w:val="placeholder"/>
        </w:category>
        <w:types>
          <w:type w:val="bbPlcHdr"/>
        </w:types>
        <w:behaviors>
          <w:behavior w:val="content"/>
        </w:behaviors>
        <w:guid w:val="{AD73D47B-A658-464E-93E2-F25F87990BF2}"/>
      </w:docPartPr>
      <w:docPartBody>
        <w:p w:rsidR="00AA2AE5" w:rsidRDefault="00E23EAD" w:rsidP="00E23EAD">
          <w:pPr>
            <w:pStyle w:val="BF7975E5498943BD9816BAAC84DEC080"/>
          </w:pPr>
          <w:r>
            <w:rPr>
              <w:rStyle w:val="Platshllartext"/>
            </w:rPr>
            <w:t xml:space="preserve"> </w:t>
          </w:r>
        </w:p>
      </w:docPartBody>
    </w:docPart>
    <w:docPart>
      <w:docPartPr>
        <w:name w:val="6D22A4FBCF0F4911B3A61E0BE7CB2F3C"/>
        <w:category>
          <w:name w:val="Allmänt"/>
          <w:gallery w:val="placeholder"/>
        </w:category>
        <w:types>
          <w:type w:val="bbPlcHdr"/>
        </w:types>
        <w:behaviors>
          <w:behavior w:val="content"/>
        </w:behaviors>
        <w:guid w:val="{24FBBB67-3C84-483D-A19B-3E0918DA2C3A}"/>
      </w:docPartPr>
      <w:docPartBody>
        <w:p w:rsidR="00AA2AE5" w:rsidRDefault="00E23EAD" w:rsidP="00E23EAD">
          <w:pPr>
            <w:pStyle w:val="6D22A4FBCF0F4911B3A61E0BE7CB2F3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9BBCF1DB63F4F64BA83406C213C29F5"/>
        <w:category>
          <w:name w:val="Allmänt"/>
          <w:gallery w:val="placeholder"/>
        </w:category>
        <w:types>
          <w:type w:val="bbPlcHdr"/>
        </w:types>
        <w:behaviors>
          <w:behavior w:val="content"/>
        </w:behaviors>
        <w:guid w:val="{8D9D8501-DB0F-4AD0-8631-6A1C8C951014}"/>
      </w:docPartPr>
      <w:docPartBody>
        <w:p w:rsidR="00AA2AE5" w:rsidRDefault="00E23EAD" w:rsidP="00E23EAD">
          <w:pPr>
            <w:pStyle w:val="09BBCF1DB63F4F64BA83406C213C29F5"/>
          </w:pPr>
          <w:r>
            <w:t xml:space="preserve"> </w:t>
          </w:r>
          <w:r>
            <w:rPr>
              <w:rStyle w:val="Platshllartext"/>
            </w:rPr>
            <w:t>Välj ett parti.</w:t>
          </w:r>
        </w:p>
      </w:docPartBody>
    </w:docPart>
    <w:docPart>
      <w:docPartPr>
        <w:name w:val="48B01F93D29B437A9D671D74319C9CAF"/>
        <w:category>
          <w:name w:val="Allmänt"/>
          <w:gallery w:val="placeholder"/>
        </w:category>
        <w:types>
          <w:type w:val="bbPlcHdr"/>
        </w:types>
        <w:behaviors>
          <w:behavior w:val="content"/>
        </w:behaviors>
        <w:guid w:val="{BF9E6F11-097E-43F5-BCBC-D84E72464B38}"/>
      </w:docPartPr>
      <w:docPartBody>
        <w:p w:rsidR="00AA2AE5" w:rsidRDefault="00E23EAD" w:rsidP="00E23EAD">
          <w:pPr>
            <w:pStyle w:val="48B01F93D29B437A9D671D74319C9CAF"/>
          </w:pPr>
          <w:r>
            <w:rPr>
              <w:rStyle w:val="Platshllartext"/>
            </w:rPr>
            <w:t>Klicka här för att ange datum.</w:t>
          </w:r>
        </w:p>
      </w:docPartBody>
    </w:docPart>
    <w:docPart>
      <w:docPartPr>
        <w:name w:val="EBDC92A6787C4F5AA7E803A3F44F9238"/>
        <w:category>
          <w:name w:val="Allmänt"/>
          <w:gallery w:val="placeholder"/>
        </w:category>
        <w:types>
          <w:type w:val="bbPlcHdr"/>
        </w:types>
        <w:behaviors>
          <w:behavior w:val="content"/>
        </w:behaviors>
        <w:guid w:val="{C5248838-325A-4FE2-BD8D-796E29A2801E}"/>
      </w:docPartPr>
      <w:docPartBody>
        <w:p w:rsidR="00AA2AE5" w:rsidRDefault="00E23EAD" w:rsidP="00E23EAD">
          <w:pPr>
            <w:pStyle w:val="EBDC92A6787C4F5AA7E803A3F44F9238"/>
          </w:pPr>
          <w:r>
            <w:rPr>
              <w:rStyle w:val="Platshllartext"/>
            </w:rPr>
            <w:t>Välj undertecknare</w:t>
          </w:r>
          <w:r w:rsidRPr="00AC4EF6">
            <w:rPr>
              <w:rStyle w:val="Platshllartext"/>
            </w:rPr>
            <w:t>.</w:t>
          </w:r>
        </w:p>
      </w:docPartBody>
    </w:docPart>
    <w:docPart>
      <w:docPartPr>
        <w:name w:val="1B694B273F76403CA94C456B0C795C8D"/>
        <w:category>
          <w:name w:val="Allmänt"/>
          <w:gallery w:val="placeholder"/>
        </w:category>
        <w:types>
          <w:type w:val="bbPlcHdr"/>
        </w:types>
        <w:behaviors>
          <w:behavior w:val="content"/>
        </w:behaviors>
        <w:guid w:val="{A45316ED-8ED4-4D44-BD1D-DFD55FED9288}"/>
      </w:docPartPr>
      <w:docPartBody>
        <w:p w:rsidR="00B550DB" w:rsidRDefault="00E10937" w:rsidP="00E10937">
          <w:pPr>
            <w:pStyle w:val="1B694B273F76403CA94C456B0C795C8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AD"/>
    <w:rsid w:val="004445F6"/>
    <w:rsid w:val="00AA2AE5"/>
    <w:rsid w:val="00B550DB"/>
    <w:rsid w:val="00E10937"/>
    <w:rsid w:val="00E23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9383FC05934D99B086A33985EAFE1D">
    <w:name w:val="3F9383FC05934D99B086A33985EAFE1D"/>
    <w:rsid w:val="00E23EAD"/>
  </w:style>
  <w:style w:type="character" w:styleId="Platshllartext">
    <w:name w:val="Placeholder Text"/>
    <w:basedOn w:val="Standardstycketeckensnitt"/>
    <w:uiPriority w:val="99"/>
    <w:semiHidden/>
    <w:rsid w:val="00E10937"/>
    <w:rPr>
      <w:noProof w:val="0"/>
      <w:color w:val="808080"/>
    </w:rPr>
  </w:style>
  <w:style w:type="paragraph" w:customStyle="1" w:styleId="3F8D3EA6BB1043BCAB1CC964330A2DE2">
    <w:name w:val="3F8D3EA6BB1043BCAB1CC964330A2DE2"/>
    <w:rsid w:val="00E23EAD"/>
  </w:style>
  <w:style w:type="paragraph" w:customStyle="1" w:styleId="2C3D2975D110455BB34B2C2FC4986F7B">
    <w:name w:val="2C3D2975D110455BB34B2C2FC4986F7B"/>
    <w:rsid w:val="00E23EAD"/>
  </w:style>
  <w:style w:type="paragraph" w:customStyle="1" w:styleId="8A088697A3674040859B84492D356EBF">
    <w:name w:val="8A088697A3674040859B84492D356EBF"/>
    <w:rsid w:val="00E23EAD"/>
  </w:style>
  <w:style w:type="paragraph" w:customStyle="1" w:styleId="3AAB545068DE4C70AD60567920713019">
    <w:name w:val="3AAB545068DE4C70AD60567920713019"/>
    <w:rsid w:val="00E23EAD"/>
  </w:style>
  <w:style w:type="paragraph" w:customStyle="1" w:styleId="FDFF324CA6C04B96AB0954C96D6E3810">
    <w:name w:val="FDFF324CA6C04B96AB0954C96D6E3810"/>
    <w:rsid w:val="00E23EAD"/>
  </w:style>
  <w:style w:type="paragraph" w:customStyle="1" w:styleId="A03FD884C15345C1B6FA2704EEDF8CCD">
    <w:name w:val="A03FD884C15345C1B6FA2704EEDF8CCD"/>
    <w:rsid w:val="00E23EAD"/>
  </w:style>
  <w:style w:type="paragraph" w:customStyle="1" w:styleId="77408270E69144CBAA66905F632D527C">
    <w:name w:val="77408270E69144CBAA66905F632D527C"/>
    <w:rsid w:val="00E23EAD"/>
  </w:style>
  <w:style w:type="paragraph" w:customStyle="1" w:styleId="44821AD46ADD410692D450E5DCACFC67">
    <w:name w:val="44821AD46ADD410692D450E5DCACFC67"/>
    <w:rsid w:val="00E23EAD"/>
  </w:style>
  <w:style w:type="paragraph" w:customStyle="1" w:styleId="7155B60095B4455E8DB8FDFE728F9273">
    <w:name w:val="7155B60095B4455E8DB8FDFE728F9273"/>
    <w:rsid w:val="00E23EAD"/>
  </w:style>
  <w:style w:type="paragraph" w:customStyle="1" w:styleId="BF7975E5498943BD9816BAAC84DEC080">
    <w:name w:val="BF7975E5498943BD9816BAAC84DEC080"/>
    <w:rsid w:val="00E23EAD"/>
  </w:style>
  <w:style w:type="paragraph" w:customStyle="1" w:styleId="6D22A4FBCF0F4911B3A61E0BE7CB2F3C">
    <w:name w:val="6D22A4FBCF0F4911B3A61E0BE7CB2F3C"/>
    <w:rsid w:val="00E23EAD"/>
  </w:style>
  <w:style w:type="paragraph" w:customStyle="1" w:styleId="09BBCF1DB63F4F64BA83406C213C29F5">
    <w:name w:val="09BBCF1DB63F4F64BA83406C213C29F5"/>
    <w:rsid w:val="00E23EAD"/>
  </w:style>
  <w:style w:type="paragraph" w:customStyle="1" w:styleId="74A4081D1C044DB28753928648110C14">
    <w:name w:val="74A4081D1C044DB28753928648110C14"/>
    <w:rsid w:val="00E23EAD"/>
  </w:style>
  <w:style w:type="paragraph" w:customStyle="1" w:styleId="A73689EB532A4ABC9CDDEB99E7489167">
    <w:name w:val="A73689EB532A4ABC9CDDEB99E7489167"/>
    <w:rsid w:val="00E23EAD"/>
  </w:style>
  <w:style w:type="paragraph" w:customStyle="1" w:styleId="6796C220632A4D6CA6227379A5630E29">
    <w:name w:val="6796C220632A4D6CA6227379A5630E29"/>
    <w:rsid w:val="00E23EAD"/>
  </w:style>
  <w:style w:type="paragraph" w:customStyle="1" w:styleId="6605F939DCFA490CAB3A1E47C872BC31">
    <w:name w:val="6605F939DCFA490CAB3A1E47C872BC31"/>
    <w:rsid w:val="00E23EAD"/>
  </w:style>
  <w:style w:type="paragraph" w:customStyle="1" w:styleId="DFDDCE3217D34F95889E7719CD173A57">
    <w:name w:val="DFDDCE3217D34F95889E7719CD173A57"/>
    <w:rsid w:val="00E23EAD"/>
  </w:style>
  <w:style w:type="paragraph" w:customStyle="1" w:styleId="48B01F93D29B437A9D671D74319C9CAF">
    <w:name w:val="48B01F93D29B437A9D671D74319C9CAF"/>
    <w:rsid w:val="00E23EAD"/>
  </w:style>
  <w:style w:type="paragraph" w:customStyle="1" w:styleId="EBDC92A6787C4F5AA7E803A3F44F9238">
    <w:name w:val="EBDC92A6787C4F5AA7E803A3F44F9238"/>
    <w:rsid w:val="00E23EAD"/>
  </w:style>
  <w:style w:type="paragraph" w:customStyle="1" w:styleId="1B694B273F76403CA94C456B0C795C8D">
    <w:name w:val="1B694B273F76403CA94C456B0C795C8D"/>
    <w:rsid w:val="00E10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f7330d33-37f6-45ed-89c7-397fa6f9048e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2018-03-06T00:00:00</HeaderDate>
    <Office/>
    <Dnr>U2018/00980/UF</Dnr>
    <ParagrafNr/>
    <DocumentTitle/>
    <VisitingAddress/>
    <Extra1/>
    <Extra2/>
    <Extra3>Anders Hansson</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32A9-5FC2-4C67-B420-C3B7CC2046FC}"/>
</file>

<file path=customXml/itemProps2.xml><?xml version="1.0" encoding="utf-8"?>
<ds:datastoreItem xmlns:ds="http://schemas.openxmlformats.org/officeDocument/2006/customXml" ds:itemID="{0C566BFF-8425-438A-BAE0-F80660EC08DC}"/>
</file>

<file path=customXml/itemProps3.xml><?xml version="1.0" encoding="utf-8"?>
<ds:datastoreItem xmlns:ds="http://schemas.openxmlformats.org/officeDocument/2006/customXml" ds:itemID="{427CEE23-9B17-476E-945F-4198529C19E2}"/>
</file>

<file path=customXml/itemProps4.xml><?xml version="1.0" encoding="utf-8"?>
<ds:datastoreItem xmlns:ds="http://schemas.openxmlformats.org/officeDocument/2006/customXml" ds:itemID="{0C566BFF-8425-438A-BAE0-F80660EC08DC}"/>
</file>

<file path=customXml/itemProps5.xml><?xml version="1.0" encoding="utf-8"?>
<ds:datastoreItem xmlns:ds="http://schemas.openxmlformats.org/officeDocument/2006/customXml" ds:itemID="{ED0CBA5C-8618-4E3B-BEE5-59DAA942D9D8}"/>
</file>

<file path=customXml/itemProps6.xml><?xml version="1.0" encoding="utf-8"?>
<ds:datastoreItem xmlns:ds="http://schemas.openxmlformats.org/officeDocument/2006/customXml" ds:itemID="{0C566BFF-8425-438A-BAE0-F80660EC08DC}"/>
</file>

<file path=customXml/itemProps7.xml><?xml version="1.0" encoding="utf-8"?>
<ds:datastoreItem xmlns:ds="http://schemas.openxmlformats.org/officeDocument/2006/customXml" ds:itemID="{093FFC5F-1A6D-4B90-8617-0C60B8DC3299}"/>
</file>

<file path=customXml/itemProps8.xml><?xml version="1.0" encoding="utf-8"?>
<ds:datastoreItem xmlns:ds="http://schemas.openxmlformats.org/officeDocument/2006/customXml" ds:itemID="{D51E8372-3553-45D1-B2B8-BECBD99ADC46}"/>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Capelle</dc:creator>
  <cp:keywords/>
  <dc:description/>
  <cp:lastModifiedBy>Petra Capelle</cp:lastModifiedBy>
  <cp:revision>4</cp:revision>
  <cp:lastPrinted>2018-03-06T13:51:00Z</cp:lastPrinted>
  <dcterms:created xsi:type="dcterms:W3CDTF">2018-03-06T13:12:00Z</dcterms:created>
  <dcterms:modified xsi:type="dcterms:W3CDTF">2018-03-06T13:58:00Z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33962f6c-bbc1-4a14-9c3f-cf246ed35244</vt:lpwstr>
  </property>
</Properties>
</file>