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085CC7" w:rsidP="00085CC7">
      <w:pPr>
        <w:pStyle w:val="Title"/>
      </w:pPr>
      <w:r>
        <w:t>Svar på fråga 2022/23:</w:t>
      </w:r>
      <w:r w:rsidR="00F00C55">
        <w:t xml:space="preserve">605 </w:t>
      </w:r>
      <w:bookmarkStart w:id="0" w:name="_Hlk133488013"/>
      <w:r>
        <w:t>av Mikael Larsson (C)</w:t>
      </w:r>
    </w:p>
    <w:p w:rsidR="00002673" w:rsidP="00002673">
      <w:pPr>
        <w:pStyle w:val="Title"/>
      </w:pPr>
      <w:r w:rsidRPr="00F00C55">
        <w:t>Boende för anställda GSS/K-soldater inom Försvarsmakten</w:t>
      </w:r>
      <w:r>
        <w:t xml:space="preserve"> </w:t>
      </w:r>
      <w:bookmarkEnd w:id="0"/>
    </w:p>
    <w:p w:rsidR="00F00C55" w:rsidP="00F00C55">
      <w:pPr>
        <w:pStyle w:val="BodyText"/>
      </w:pPr>
      <w:r>
        <w:t>Mikael Larsson</w:t>
      </w:r>
      <w:r w:rsidR="00002673">
        <w:t xml:space="preserve"> har frågat mig </w:t>
      </w:r>
      <w:r>
        <w:t xml:space="preserve">vilka initiativ jag avser </w:t>
      </w:r>
      <w:r w:rsidR="008E20B3">
        <w:t>vidta</w:t>
      </w:r>
      <w:r>
        <w:t xml:space="preserve"> för att säkerställa boende för anställda GSS/K-soldater inom Försvarsmakten</w:t>
      </w:r>
      <w:r w:rsidR="008E20B3">
        <w:t>,</w:t>
      </w:r>
      <w:r>
        <w:t xml:space="preserve"> på primärt Gotland.</w:t>
      </w:r>
    </w:p>
    <w:p w:rsidR="0089796D" w:rsidP="00002673">
      <w:pPr>
        <w:pStyle w:val="BodyText"/>
      </w:pPr>
      <w:r>
        <w:t>Personalförsörjning</w:t>
      </w:r>
      <w:r w:rsidR="003F5ED5">
        <w:t>en</w:t>
      </w:r>
      <w:r>
        <w:t xml:space="preserve"> av krigs- och grundorganisationen är av strategisk betydelse för att</w:t>
      </w:r>
      <w:r w:rsidR="008E20B3">
        <w:t xml:space="preserve"> </w:t>
      </w:r>
      <w:r>
        <w:t xml:space="preserve">fullt </w:t>
      </w:r>
      <w:r w:rsidR="008E20B3">
        <w:t xml:space="preserve">ut kunna </w:t>
      </w:r>
      <w:r>
        <w:t xml:space="preserve">bemanna och öva krigsförband. </w:t>
      </w:r>
      <w:r w:rsidR="00E305E1">
        <w:t>Kontinuerligt anställda gruppbefäl, soldater och sjömän (</w:t>
      </w:r>
      <w:r w:rsidR="00393DA1">
        <w:t>GSS/K</w:t>
      </w:r>
      <w:r w:rsidR="00E305E1">
        <w:t>)</w:t>
      </w:r>
      <w:r w:rsidR="00393DA1">
        <w:t xml:space="preserve"> utgör stommen i</w:t>
      </w:r>
      <w:r w:rsidR="008E20B3">
        <w:t xml:space="preserve"> de</w:t>
      </w:r>
      <w:r w:rsidR="00393DA1">
        <w:t xml:space="preserve"> stående </w:t>
      </w:r>
      <w:r>
        <w:t>krigs</w:t>
      </w:r>
      <w:r w:rsidR="00393DA1">
        <w:t>förband</w:t>
      </w:r>
      <w:r w:rsidR="008E20B3">
        <w:t xml:space="preserve">en, </w:t>
      </w:r>
      <w:r w:rsidR="003F5ED5">
        <w:t xml:space="preserve">vilka </w:t>
      </w:r>
      <w:r w:rsidR="00F21A55">
        <w:t xml:space="preserve">är viktiga för att snabbt kunna möta behov av kvalificerade förband i fredstid och för att lösa uppgifter innan den övriga krigsorganisationen har mobiliserats. Det </w:t>
      </w:r>
      <w:r w:rsidR="00393DA1">
        <w:t xml:space="preserve">är därför </w:t>
      </w:r>
      <w:r w:rsidR="00BA4B5B">
        <w:t xml:space="preserve">av </w:t>
      </w:r>
      <w:r w:rsidR="008E20B3">
        <w:t xml:space="preserve">stor </w:t>
      </w:r>
      <w:r w:rsidR="00BA4B5B">
        <w:t xml:space="preserve">vikt </w:t>
      </w:r>
      <w:r w:rsidR="00393DA1">
        <w:t xml:space="preserve">att </w:t>
      </w:r>
      <w:r>
        <w:t>rekrytering</w:t>
      </w:r>
      <w:r w:rsidR="00A73792">
        <w:t xml:space="preserve"> </w:t>
      </w:r>
      <w:r>
        <w:t xml:space="preserve">och </w:t>
      </w:r>
      <w:r w:rsidR="00393DA1">
        <w:t>vidmakthållande av GSS/K fungerar.</w:t>
      </w:r>
      <w:r w:rsidR="002709BA">
        <w:t xml:space="preserve"> </w:t>
      </w:r>
      <w:r w:rsidR="00E2184C">
        <w:t>Att det finns boende att tillgå</w:t>
      </w:r>
      <w:r w:rsidR="002709BA">
        <w:t xml:space="preserve"> är viktigt för Försvarsmaktens möjlighet till personaltillväxt</w:t>
      </w:r>
      <w:r w:rsidR="00E2184C">
        <w:t xml:space="preserve">. Tillgången till bostäder är </w:t>
      </w:r>
      <w:r w:rsidRPr="00534D58" w:rsidR="00534D58">
        <w:t>en fråga som i första hand Försvarsmakten</w:t>
      </w:r>
      <w:r w:rsidR="0029711D">
        <w:t xml:space="preserve"> har att </w:t>
      </w:r>
      <w:r w:rsidR="003824E4">
        <w:t xml:space="preserve">ta </w:t>
      </w:r>
      <w:r w:rsidR="0029711D">
        <w:t>ställning till</w:t>
      </w:r>
      <w:r w:rsidR="00147E21">
        <w:t>.</w:t>
      </w:r>
      <w:r w:rsidRPr="00534D58" w:rsidR="00534D58">
        <w:t xml:space="preserve"> </w:t>
      </w:r>
    </w:p>
    <w:p w:rsidR="00534D58" w:rsidP="00002673">
      <w:pPr>
        <w:pStyle w:val="BodyText"/>
      </w:pPr>
      <w:r>
        <w:t xml:space="preserve">Personalförsörjningen av GSS/K är en viktig fråga och jag följer den </w:t>
      </w:r>
      <w:r w:rsidRPr="00534D58">
        <w:t>fortsatt</w:t>
      </w:r>
      <w:r>
        <w:t>a</w:t>
      </w:r>
      <w:r w:rsidRPr="00534D58">
        <w:t xml:space="preserve"> utvecklingen</w:t>
      </w:r>
      <w:r>
        <w:t>.</w:t>
      </w:r>
    </w:p>
    <w:p w:rsidR="00002673" w:rsidP="00002673">
      <w:pPr>
        <w:pStyle w:val="BodyText"/>
      </w:pPr>
      <w:r>
        <w:t xml:space="preserve">Stockholm den </w:t>
      </w:r>
      <w:sdt>
        <w:sdtPr>
          <w:id w:val="-1225218591"/>
          <w:placeholder>
            <w:docPart w:val="A0E84115F08346588E9C2A46CC1A800D"/>
          </w:placeholder>
          <w:dataBinding w:xpath="/ns0:DocumentInfo[1]/ns0:BaseInfo[1]/ns0:HeaderDate[1]" w:storeItemID="{37CACD8C-30BD-4706-976E-8A3C6221476B}" w:prefixMappings="xmlns:ns0='http://lp/documentinfo/RK' "/>
          <w:date w:fullDate="2023-05-03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F00C55">
            <w:t>3 maj 2023</w:t>
          </w:r>
        </w:sdtContent>
      </w:sdt>
    </w:p>
    <w:p w:rsidR="00002673" w:rsidP="00002673">
      <w:pPr>
        <w:pStyle w:val="Brdtextutanavstnd"/>
      </w:pPr>
    </w:p>
    <w:p w:rsidR="00002673" w:rsidP="00002673">
      <w:pPr>
        <w:pStyle w:val="Brdtextutanavstnd"/>
      </w:pPr>
    </w:p>
    <w:p w:rsidR="00002673" w:rsidP="00002673">
      <w:pPr>
        <w:pStyle w:val="Brdtextutanavstnd"/>
      </w:pPr>
    </w:p>
    <w:p w:rsidR="00707CD2" w:rsidP="00194700">
      <w:pPr>
        <w:pStyle w:val="BodyText"/>
      </w:pPr>
      <w:r>
        <w:t>Pål Jonson</w:t>
      </w: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002673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002673" w:rsidRPr="007D73AB" w:rsidP="00340DE0">
          <w:pPr>
            <w:pStyle w:val="Header"/>
          </w:pPr>
        </w:p>
      </w:tc>
      <w:tc>
        <w:tcPr>
          <w:tcW w:w="1134" w:type="dxa"/>
        </w:tcPr>
        <w:p w:rsidR="00002673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002673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002673" w:rsidRPr="00710A6C" w:rsidP="00EE3C0F">
          <w:pPr>
            <w:pStyle w:val="Header"/>
            <w:rPr>
              <w:b/>
            </w:rPr>
          </w:pPr>
        </w:p>
        <w:p w:rsidR="00002673" w:rsidP="00EE3C0F">
          <w:pPr>
            <w:pStyle w:val="Header"/>
          </w:pPr>
        </w:p>
        <w:p w:rsidR="00002673" w:rsidP="00EE3C0F">
          <w:pPr>
            <w:pStyle w:val="Header"/>
          </w:pPr>
        </w:p>
        <w:p w:rsidR="00002673" w:rsidP="00F00C55">
          <w:pPr>
            <w:pStyle w:val="Header"/>
          </w:pPr>
          <w:r>
            <w:t>Fö2023/00905</w:t>
          </w:r>
        </w:p>
        <w:sdt>
          <w:sdtPr>
            <w:alias w:val="DocNumber"/>
            <w:tag w:val="DocNumber"/>
            <w:id w:val="1726028884"/>
            <w:placeholder>
              <w:docPart w:val="7B7324037B3543E68B771D9CBB13FC92"/>
            </w:placeholder>
            <w:showingPlcHdr/>
            <w:dataBinding w:xpath="/ns0:DocumentInfo[1]/ns0:BaseInfo[1]/ns0:DocNumber[1]" w:storeItemID="{37CACD8C-30BD-4706-976E-8A3C6221476B}" w:prefixMappings="xmlns:ns0='http://lp/documentinfo/RK' "/>
            <w:text/>
          </w:sdtPr>
          <w:sdtContent>
            <w:p w:rsidR="00002673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002673" w:rsidP="00EE3C0F">
          <w:pPr>
            <w:pStyle w:val="Header"/>
          </w:pPr>
        </w:p>
      </w:tc>
      <w:tc>
        <w:tcPr>
          <w:tcW w:w="1134" w:type="dxa"/>
        </w:tcPr>
        <w:p w:rsidR="00002673" w:rsidP="0094502D">
          <w:pPr>
            <w:pStyle w:val="Header"/>
          </w:pPr>
        </w:p>
        <w:p w:rsidR="00002673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Show_SenderText"/>
            <w:id w:val="1374046025"/>
            <w:placeholder>
              <w:docPart w:val="6FEA8010EA5F4A3994A13A76F0D2A90A"/>
            </w:placeholder>
            <w:richText/>
          </w:sdtPr>
          <w:sdtEndPr>
            <w:rPr>
              <w:b w:val="0"/>
            </w:rPr>
          </w:sdtEndPr>
          <w:sdtContent>
            <w:p w:rsidR="00050A59" w:rsidRPr="00050A59" w:rsidP="00340DE0">
              <w:pPr>
                <w:pStyle w:val="Header"/>
                <w:rPr>
                  <w:b/>
                </w:rPr>
              </w:pPr>
              <w:r w:rsidRPr="00050A59">
                <w:rPr>
                  <w:b/>
                </w:rPr>
                <w:t>Försvarsdepartementet</w:t>
              </w:r>
            </w:p>
            <w:p w:rsidR="00002673" w:rsidRPr="00147E21" w:rsidP="00340DE0">
              <w:pPr>
                <w:pStyle w:val="Header"/>
              </w:pPr>
              <w:r w:rsidRPr="00050A59">
                <w:t>Försvarsministern</w:t>
              </w:r>
            </w:p>
          </w:sdtContent>
        </w:sdt>
        <w:p w:rsidR="00050A59" w:rsidP="00050A59">
          <w:pPr>
            <w:pStyle w:val="Header"/>
          </w:pPr>
        </w:p>
        <w:p w:rsidR="00085CC7" w:rsidRPr="00340DE0" w:rsidP="00340DE0">
          <w:pPr>
            <w:pStyle w:val="Header"/>
          </w:pPr>
        </w:p>
      </w:tc>
      <w:sdt>
        <w:sdtPr>
          <w:alias w:val="Recipient"/>
          <w:tag w:val="ccRKShow_Recipient"/>
          <w:id w:val="-28344517"/>
          <w:placeholder>
            <w:docPart w:val="652CA16A529C4CC3A2E396029511252D"/>
          </w:placeholder>
          <w:dataBinding w:xpath="/ns0:DocumentInfo[1]/ns0:BaseInfo[1]/ns0:Recipient[1]" w:storeItemID="{37CACD8C-30BD-4706-976E-8A3C6221476B}" w:prefixMappings="xmlns:ns0='http://lp/documentinfo/RK' "/>
          <w:text w:multiLine="1"/>
        </w:sdtPr>
        <w:sdtContent>
          <w:tc>
            <w:tcPr>
              <w:tcW w:w="3170" w:type="dxa"/>
            </w:tcPr>
            <w:p w:rsidR="00002673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002673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3F5ED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7324037B3543E68B771D9CBB13FC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969690-3ED4-4153-9AF4-0D2B9D570450}"/>
      </w:docPartPr>
      <w:docPartBody>
        <w:p w:rsidR="00E64E4C" w:rsidP="00601591">
          <w:pPr>
            <w:pStyle w:val="7B7324037B3543E68B771D9CBB13FC92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FEA8010EA5F4A3994A13A76F0D2A9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2CC3FB-0D61-410F-9BBD-A96EDE60D5DF}"/>
      </w:docPartPr>
      <w:docPartBody>
        <w:p w:rsidR="00E64E4C" w:rsidP="00601591">
          <w:pPr>
            <w:pStyle w:val="6FEA8010EA5F4A3994A13A76F0D2A90A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52CA16A529C4CC3A2E39602951125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29C033-5FFA-4D5A-949D-030515D77E60}"/>
      </w:docPartPr>
      <w:docPartBody>
        <w:p w:rsidR="00E64E4C" w:rsidP="00601591">
          <w:pPr>
            <w:pStyle w:val="652CA16A529C4CC3A2E396029511252D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0E84115F08346588E9C2A46CC1A80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73C9F1-1B3E-44E1-8A2F-AE5C55830256}"/>
      </w:docPartPr>
      <w:docPartBody>
        <w:p w:rsidR="00E64E4C" w:rsidP="00601591">
          <w:pPr>
            <w:pStyle w:val="A0E84115F08346588E9C2A46CC1A800D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1591"/>
    <w:rPr>
      <w:noProof w:val="0"/>
      <w:color w:val="808080"/>
    </w:rPr>
  </w:style>
  <w:style w:type="paragraph" w:customStyle="1" w:styleId="652CA16A529C4CC3A2E396029511252D">
    <w:name w:val="652CA16A529C4CC3A2E396029511252D"/>
    <w:rsid w:val="00601591"/>
  </w:style>
  <w:style w:type="paragraph" w:customStyle="1" w:styleId="7B7324037B3543E68B771D9CBB13FC921">
    <w:name w:val="7B7324037B3543E68B771D9CBB13FC921"/>
    <w:rsid w:val="00601591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6FEA8010EA5F4A3994A13A76F0D2A90A1">
    <w:name w:val="6FEA8010EA5F4A3994A13A76F0D2A90A1"/>
    <w:rsid w:val="00601591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A0E84115F08346588E9C2A46CC1A800D">
    <w:name w:val="A0E84115F08346588E9C2A46CC1A800D"/>
    <w:rsid w:val="0060159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1bf9a2fa-8861-445d-8633-9a80a85a9f5a</RD_Svars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Försvarsministern</TopSender>
    <OrganisationInfo>
      <Organisatoriskenhet1>Försvarsdepartementet</Organisatoriskenhet1>
      <Organisatoriskenhet2> </Organisatoriskenhet2>
      <Organisatoriskenhet3> </Organisatoriskenhet3>
      <Organisatoriskenhet1Id>192</Organisatoriskenhet1Id>
      <Organisatoriskenhet2Id> </Organisatoriskenhet2Id>
      <Organisatoriskenhet3Id> </Organisatoriskenhet3Id>
    </OrganisationInfo>
    <HeaderDate>2023-05-03T00:00:00</HeaderDate>
    <Office/>
    <Dnr>MFI</Dnr>
    <ParagrafNr/>
    <DocumentTitle/>
    <VisitingAddress/>
    <Extra1/>
    <Extra2/>
    <Extra3/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9118E1-149C-4503-B524-067968B4264B}"/>
</file>

<file path=customXml/itemProps2.xml><?xml version="1.0" encoding="utf-8"?>
<ds:datastoreItem xmlns:ds="http://schemas.openxmlformats.org/officeDocument/2006/customXml" ds:itemID="{02F9F251-2A95-44A5-8FCB-BE1E58518BA4}"/>
</file>

<file path=customXml/itemProps3.xml><?xml version="1.0" encoding="utf-8"?>
<ds:datastoreItem xmlns:ds="http://schemas.openxmlformats.org/officeDocument/2006/customXml" ds:itemID="{D7C85A3A-061B-4586-9B04-05C04FA96BEA}"/>
</file>

<file path=customXml/itemProps4.xml><?xml version="1.0" encoding="utf-8"?>
<ds:datastoreItem xmlns:ds="http://schemas.openxmlformats.org/officeDocument/2006/customXml" ds:itemID="{37CACD8C-30BD-4706-976E-8A3C6221476B}"/>
</file>

<file path=customXml/itemProps5.xml><?xml version="1.0" encoding="utf-8"?>
<ds:datastoreItem xmlns:ds="http://schemas.openxmlformats.org/officeDocument/2006/customXml" ds:itemID="{A553391F-9DA6-463C-8543-257034D7EA3B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172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riksdagsfråga 2022_23_605 av Mikael Larsson (C) Boende för anställda GSSK-soldater inom Försvarsmakten.docx</dc:title>
  <cp:revision>2</cp:revision>
  <cp:lastPrinted>2023-04-28T13:26:00Z</cp:lastPrinted>
  <dcterms:created xsi:type="dcterms:W3CDTF">2023-05-03T07:52:00Z</dcterms:created>
  <dcterms:modified xsi:type="dcterms:W3CDTF">2023-05-03T07:52:00Z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5e02c8d5-a589-49f9-b9c8-fc113d3292af</vt:lpwstr>
  </property>
</Properties>
</file>