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37" w:rsidRDefault="00AF5437" w:rsidP="0090343A">
      <w:pPr>
        <w:pStyle w:val="Rubrik"/>
      </w:pPr>
      <w:r>
        <w:t xml:space="preserve">Meddelande om uteblivet svar på fråga 2018/19:1 </w:t>
      </w:r>
      <w:r>
        <w:br/>
        <w:t xml:space="preserve">av Dennis </w:t>
      </w:r>
      <w:proofErr w:type="spellStart"/>
      <w:r>
        <w:t>Dio</w:t>
      </w:r>
      <w:r w:rsidR="00B85751">
        <w:t>u</w:t>
      </w:r>
      <w:r>
        <w:t>karev</w:t>
      </w:r>
      <w:proofErr w:type="spellEnd"/>
      <w:r>
        <w:t xml:space="preserve"> (SD) Svensk </w:t>
      </w:r>
      <w:proofErr w:type="spellStart"/>
      <w:r>
        <w:t>bnp-tillväxt</w:t>
      </w:r>
      <w:proofErr w:type="spellEnd"/>
    </w:p>
    <w:p w:rsidR="00AF5437" w:rsidRDefault="00AF5437" w:rsidP="0090343A">
      <w:pPr>
        <w:pStyle w:val="Brdtext"/>
      </w:pPr>
      <w:r w:rsidRPr="00AF5437">
        <w:t>Frågan kommer inte att besvaras på grund av att regeringen är en övergångsregering</w:t>
      </w:r>
      <w:r>
        <w:t>.</w:t>
      </w:r>
    </w:p>
    <w:p w:rsidR="00AF5437" w:rsidRDefault="00AF5437" w:rsidP="0090343A">
      <w:pPr>
        <w:pStyle w:val="Brdtext"/>
      </w:pPr>
      <w:r>
        <w:t xml:space="preserve">Stockholm den </w:t>
      </w:r>
      <w:sdt>
        <w:sdtPr>
          <w:tag w:val="run-Today"/>
          <w:id w:val="232285310"/>
          <w:placeholder>
            <w:docPart w:val="F002181CB21D4411BF4D003001E854E7"/>
          </w:placeholder>
          <w:date w:fullDate="2018-10-11T10:49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oktober 2018</w:t>
          </w:r>
        </w:sdtContent>
      </w:sdt>
    </w:p>
    <w:p w:rsidR="00AF5437" w:rsidRDefault="00AF5437" w:rsidP="0090343A">
      <w:pPr>
        <w:pStyle w:val="Brdtext"/>
      </w:pPr>
      <w:r>
        <w:t>Enligt uppdrag</w:t>
      </w:r>
    </w:p>
    <w:p w:rsidR="00AF5437" w:rsidRDefault="00AF5437" w:rsidP="00F923D9">
      <w:pPr>
        <w:pStyle w:val="Brdtextutanavstnd"/>
      </w:pPr>
    </w:p>
    <w:p w:rsidR="00AF5437" w:rsidRDefault="00AF5437" w:rsidP="00F923D9">
      <w:pPr>
        <w:pStyle w:val="Brdtextutanavstnd"/>
      </w:pPr>
    </w:p>
    <w:p w:rsidR="00AF5437" w:rsidRDefault="00AF5437" w:rsidP="00F923D9">
      <w:pPr>
        <w:pStyle w:val="Brdtextutanavstnd"/>
      </w:pPr>
    </w:p>
    <w:p w:rsidR="00AF5437" w:rsidRPr="00642115" w:rsidRDefault="00204DD9" w:rsidP="007B7219">
      <w:pPr>
        <w:pStyle w:val="Brdtextutanavstnd"/>
      </w:pPr>
      <w:r>
        <w:t>Magnus Bengtson</w:t>
      </w:r>
    </w:p>
    <w:p w:rsidR="00AF5437" w:rsidRDefault="00204DD9" w:rsidP="006273E4">
      <w:pPr>
        <w:rPr>
          <w:b/>
        </w:rPr>
      </w:pPr>
      <w:r w:rsidRPr="00204DD9">
        <w:t>Expeditions- och rättschef</w:t>
      </w:r>
    </w:p>
    <w:sectPr w:rsidR="00AF5437" w:rsidSect="00AF5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37" w:rsidRDefault="00AF5437" w:rsidP="00A87A54">
      <w:pPr>
        <w:spacing w:after="0" w:line="240" w:lineRule="auto"/>
      </w:pPr>
      <w:r>
        <w:separator/>
      </w:r>
    </w:p>
  </w:endnote>
  <w:endnote w:type="continuationSeparator" w:id="0">
    <w:p w:rsidR="00AF5437" w:rsidRDefault="00AF54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51" w:rsidRDefault="00B857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04DD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37" w:rsidRDefault="00AF5437" w:rsidP="00A87A54">
      <w:pPr>
        <w:spacing w:after="0" w:line="240" w:lineRule="auto"/>
      </w:pPr>
      <w:r>
        <w:separator/>
      </w:r>
    </w:p>
  </w:footnote>
  <w:footnote w:type="continuationSeparator" w:id="0">
    <w:p w:rsidR="00AF5437" w:rsidRDefault="00AF54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51" w:rsidRDefault="00B857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751" w:rsidRDefault="00B857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5437" w:rsidTr="00C93EBA">
      <w:trPr>
        <w:trHeight w:val="227"/>
      </w:trPr>
      <w:tc>
        <w:tcPr>
          <w:tcW w:w="5534" w:type="dxa"/>
        </w:tcPr>
        <w:p w:rsidR="00AF5437" w:rsidRPr="007D73AB" w:rsidRDefault="00AF5437">
          <w:pPr>
            <w:pStyle w:val="Sidhuvud"/>
          </w:pPr>
        </w:p>
      </w:tc>
      <w:tc>
        <w:tcPr>
          <w:tcW w:w="3170" w:type="dxa"/>
          <w:vAlign w:val="bottom"/>
        </w:tcPr>
        <w:p w:rsidR="00AF5437" w:rsidRPr="007D73AB" w:rsidRDefault="00AF5437" w:rsidP="00340DE0">
          <w:pPr>
            <w:pStyle w:val="Sidhuvud"/>
          </w:pPr>
        </w:p>
      </w:tc>
      <w:tc>
        <w:tcPr>
          <w:tcW w:w="1134" w:type="dxa"/>
        </w:tcPr>
        <w:p w:rsidR="00AF5437" w:rsidRDefault="00AF5437" w:rsidP="005A703A">
          <w:pPr>
            <w:pStyle w:val="Sidhuvud"/>
          </w:pPr>
        </w:p>
      </w:tc>
    </w:tr>
    <w:tr w:rsidR="00AF5437" w:rsidTr="00C93EBA">
      <w:trPr>
        <w:trHeight w:val="1928"/>
      </w:trPr>
      <w:tc>
        <w:tcPr>
          <w:tcW w:w="5534" w:type="dxa"/>
        </w:tcPr>
        <w:p w:rsidR="00AF5437" w:rsidRPr="00340DE0" w:rsidRDefault="00AF543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F5437" w:rsidRPr="00710A6C" w:rsidRDefault="00AF5437" w:rsidP="00EE3C0F">
          <w:pPr>
            <w:pStyle w:val="Sidhuvud"/>
            <w:rPr>
              <w:b/>
            </w:rPr>
          </w:pPr>
        </w:p>
        <w:p w:rsidR="00AF5437" w:rsidRDefault="00AF5437" w:rsidP="00EE3C0F">
          <w:pPr>
            <w:pStyle w:val="Sidhuvud"/>
          </w:pPr>
        </w:p>
        <w:p w:rsidR="00AF5437" w:rsidRDefault="00AF5437" w:rsidP="00EE3C0F">
          <w:pPr>
            <w:pStyle w:val="Sidhuvud"/>
          </w:pPr>
        </w:p>
        <w:p w:rsidR="00AF5437" w:rsidRDefault="00AF54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3D58137ADC4267B914CF76B9D3B2F6"/>
            </w:placeholder>
            <w:dataBinding w:prefixMappings="xmlns:ns0='http://lp/documentinfo/RK' " w:xpath="/ns0:DocumentInfo[1]/ns0:BaseInfo[1]/ns0:Dnr[1]" w:storeItemID="{28BFC7F1-8CAD-4184-918B-230CC5923F25}"/>
            <w:text/>
          </w:sdtPr>
          <w:sdtEndPr/>
          <w:sdtContent>
            <w:p w:rsidR="00AF5437" w:rsidRDefault="00AF5437" w:rsidP="00EE3C0F">
              <w:pPr>
                <w:pStyle w:val="Sidhuvud"/>
              </w:pPr>
              <w:r>
                <w:t>Fi2018/03297</w:t>
              </w:r>
              <w:r w:rsidR="00127DA4">
                <w:t>/BA</w:t>
              </w:r>
              <w:r w:rsidR="00B85751">
                <w:t>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F1A172FCC54F40BA0F01C6C8A774B0"/>
            </w:placeholder>
            <w:showingPlcHdr/>
            <w:dataBinding w:prefixMappings="xmlns:ns0='http://lp/documentinfo/RK' " w:xpath="/ns0:DocumentInfo[1]/ns0:BaseInfo[1]/ns0:DocNumber[1]" w:storeItemID="{28BFC7F1-8CAD-4184-918B-230CC5923F25}"/>
            <w:text/>
          </w:sdtPr>
          <w:sdtEndPr/>
          <w:sdtContent>
            <w:p w:rsidR="00AF5437" w:rsidRDefault="00AF54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F5437" w:rsidRDefault="00AF5437" w:rsidP="00EE3C0F">
          <w:pPr>
            <w:pStyle w:val="Sidhuvud"/>
          </w:pPr>
        </w:p>
      </w:tc>
      <w:tc>
        <w:tcPr>
          <w:tcW w:w="1134" w:type="dxa"/>
        </w:tcPr>
        <w:p w:rsidR="00AF5437" w:rsidRDefault="00AF5437" w:rsidP="0094502D">
          <w:pPr>
            <w:pStyle w:val="Sidhuvud"/>
          </w:pPr>
        </w:p>
        <w:p w:rsidR="00AF5437" w:rsidRPr="0094502D" w:rsidRDefault="00AF5437" w:rsidP="00EC71A6">
          <w:pPr>
            <w:pStyle w:val="Sidhuvud"/>
          </w:pPr>
        </w:p>
      </w:tc>
    </w:tr>
    <w:tr w:rsidR="00AF543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634F437C444F8CB082D19515F5634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F5437" w:rsidRPr="00AF5437" w:rsidRDefault="00AF5437" w:rsidP="00340DE0">
              <w:pPr>
                <w:pStyle w:val="Sidhuvud"/>
                <w:rPr>
                  <w:b/>
                </w:rPr>
              </w:pPr>
              <w:r w:rsidRPr="00AF5437">
                <w:rPr>
                  <w:b/>
                </w:rPr>
                <w:t>Finansdepartementet</w:t>
              </w:r>
            </w:p>
            <w:p w:rsidR="00AF5437" w:rsidRPr="00AF5437" w:rsidRDefault="00AF5437" w:rsidP="00340DE0">
              <w:pPr>
                <w:pStyle w:val="Sidhuvud"/>
                <w:rPr>
                  <w:b/>
                </w:rPr>
              </w:pPr>
              <w:r w:rsidRPr="00AF543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88C42AFE87452AB9EA6829328C1A1E"/>
          </w:placeholder>
          <w:dataBinding w:prefixMappings="xmlns:ns0='http://lp/documentinfo/RK' " w:xpath="/ns0:DocumentInfo[1]/ns0:BaseInfo[1]/ns0:Recipient[1]" w:storeItemID="{28BFC7F1-8CAD-4184-918B-230CC5923F25}"/>
          <w:text w:multiLine="1"/>
        </w:sdtPr>
        <w:sdtEndPr/>
        <w:sdtContent>
          <w:tc>
            <w:tcPr>
              <w:tcW w:w="3170" w:type="dxa"/>
            </w:tcPr>
            <w:p w:rsidR="00AF5437" w:rsidRDefault="00AF54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F5437" w:rsidRDefault="00AF543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3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DA4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DD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A8B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5437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751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E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3D58137ADC4267B914CF76B9D3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B5DB8-A5EF-4049-A647-9CA174BA524F}"/>
      </w:docPartPr>
      <w:docPartBody>
        <w:p w:rsidR="0030126B" w:rsidRDefault="00B716B7" w:rsidP="00B716B7">
          <w:pPr>
            <w:pStyle w:val="553D58137ADC4267B914CF76B9D3B2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F1A172FCC54F40BA0F01C6C8A77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1F085-9526-4409-80A6-2ED0D9276BF4}"/>
      </w:docPartPr>
      <w:docPartBody>
        <w:p w:rsidR="0030126B" w:rsidRDefault="00B716B7" w:rsidP="00B716B7">
          <w:pPr>
            <w:pStyle w:val="71F1A172FCC54F40BA0F01C6C8A774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634F437C444F8CB082D19515F56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B1F7D-2696-4368-80A6-C867E7F51005}"/>
      </w:docPartPr>
      <w:docPartBody>
        <w:p w:rsidR="0030126B" w:rsidRDefault="00B716B7" w:rsidP="00B716B7">
          <w:pPr>
            <w:pStyle w:val="2B634F437C444F8CB082D19515F563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8C42AFE87452AB9EA6829328C1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9B345-CE11-4F71-8429-7C5CD71A02F5}"/>
      </w:docPartPr>
      <w:docPartBody>
        <w:p w:rsidR="0030126B" w:rsidRDefault="00B716B7" w:rsidP="00B716B7">
          <w:pPr>
            <w:pStyle w:val="5E88C42AFE87452AB9EA6829328C1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02181CB21D4411BF4D003001E85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6F9C8-1B96-44EB-BBA1-4D1A1C2A026D}"/>
      </w:docPartPr>
      <w:docPartBody>
        <w:p w:rsidR="0030126B" w:rsidRDefault="00B716B7" w:rsidP="00B716B7">
          <w:pPr>
            <w:pStyle w:val="F002181CB21D4411BF4D003001E854E7"/>
          </w:pPr>
          <w:r w:rsidRPr="001F4FD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7"/>
    <w:rsid w:val="0030126B"/>
    <w:rsid w:val="00B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39F8FC65FC41C9ABA9262631140A38">
    <w:name w:val="1239F8FC65FC41C9ABA9262631140A38"/>
    <w:rsid w:val="00B716B7"/>
  </w:style>
  <w:style w:type="character" w:styleId="Platshllartext">
    <w:name w:val="Placeholder Text"/>
    <w:basedOn w:val="Standardstycketeckensnitt"/>
    <w:uiPriority w:val="99"/>
    <w:semiHidden/>
    <w:rsid w:val="00B716B7"/>
    <w:rPr>
      <w:noProof w:val="0"/>
      <w:color w:val="808080"/>
    </w:rPr>
  </w:style>
  <w:style w:type="paragraph" w:customStyle="1" w:styleId="527EEC534C8E4E21851E09FECBC2A9E1">
    <w:name w:val="527EEC534C8E4E21851E09FECBC2A9E1"/>
    <w:rsid w:val="00B716B7"/>
  </w:style>
  <w:style w:type="paragraph" w:customStyle="1" w:styleId="6BBAD07774544A42A45B841E72175C2A">
    <w:name w:val="6BBAD07774544A42A45B841E72175C2A"/>
    <w:rsid w:val="00B716B7"/>
  </w:style>
  <w:style w:type="paragraph" w:customStyle="1" w:styleId="2C8D87BB9A1C4F899558997AD764C23F">
    <w:name w:val="2C8D87BB9A1C4F899558997AD764C23F"/>
    <w:rsid w:val="00B716B7"/>
  </w:style>
  <w:style w:type="paragraph" w:customStyle="1" w:styleId="553D58137ADC4267B914CF76B9D3B2F6">
    <w:name w:val="553D58137ADC4267B914CF76B9D3B2F6"/>
    <w:rsid w:val="00B716B7"/>
  </w:style>
  <w:style w:type="paragraph" w:customStyle="1" w:styleId="71F1A172FCC54F40BA0F01C6C8A774B0">
    <w:name w:val="71F1A172FCC54F40BA0F01C6C8A774B0"/>
    <w:rsid w:val="00B716B7"/>
  </w:style>
  <w:style w:type="paragraph" w:customStyle="1" w:styleId="BC07CEC506704B8BBBB8D84FDDAB9482">
    <w:name w:val="BC07CEC506704B8BBBB8D84FDDAB9482"/>
    <w:rsid w:val="00B716B7"/>
  </w:style>
  <w:style w:type="paragraph" w:customStyle="1" w:styleId="673CA945B88E4141929359DEC23C4809">
    <w:name w:val="673CA945B88E4141929359DEC23C4809"/>
    <w:rsid w:val="00B716B7"/>
  </w:style>
  <w:style w:type="paragraph" w:customStyle="1" w:styleId="9420CA463CDB40728C51C57FAD8A39CA">
    <w:name w:val="9420CA463CDB40728C51C57FAD8A39CA"/>
    <w:rsid w:val="00B716B7"/>
  </w:style>
  <w:style w:type="paragraph" w:customStyle="1" w:styleId="2B634F437C444F8CB082D19515F5634B">
    <w:name w:val="2B634F437C444F8CB082D19515F5634B"/>
    <w:rsid w:val="00B716B7"/>
  </w:style>
  <w:style w:type="paragraph" w:customStyle="1" w:styleId="5E88C42AFE87452AB9EA6829328C1A1E">
    <w:name w:val="5E88C42AFE87452AB9EA6829328C1A1E"/>
    <w:rsid w:val="00B716B7"/>
  </w:style>
  <w:style w:type="paragraph" w:customStyle="1" w:styleId="D92A891887D14116B6E6D9DF16360731">
    <w:name w:val="D92A891887D14116B6E6D9DF16360731"/>
    <w:rsid w:val="00B716B7"/>
  </w:style>
  <w:style w:type="paragraph" w:customStyle="1" w:styleId="2DB13D3CD22F4199A92244FA6AF80CF2">
    <w:name w:val="2DB13D3CD22F4199A92244FA6AF80CF2"/>
    <w:rsid w:val="00B716B7"/>
  </w:style>
  <w:style w:type="paragraph" w:customStyle="1" w:styleId="463F9A9FF1FF4193ACB3A8FFD1095592">
    <w:name w:val="463F9A9FF1FF4193ACB3A8FFD1095592"/>
    <w:rsid w:val="00B716B7"/>
  </w:style>
  <w:style w:type="paragraph" w:customStyle="1" w:styleId="E9C80AE583984B21B36FD13F0C4AD5B0">
    <w:name w:val="E9C80AE583984B21B36FD13F0C4AD5B0"/>
    <w:rsid w:val="00B716B7"/>
  </w:style>
  <w:style w:type="paragraph" w:customStyle="1" w:styleId="F002181CB21D4411BF4D003001E854E7">
    <w:name w:val="F002181CB21D4411BF4D003001E854E7"/>
    <w:rsid w:val="00B716B7"/>
  </w:style>
  <w:style w:type="paragraph" w:customStyle="1" w:styleId="052B6584FDEB4873BD0D76AB43E5DACD">
    <w:name w:val="052B6584FDEB4873BD0D76AB43E5DACD"/>
    <w:rsid w:val="00B716B7"/>
  </w:style>
  <w:style w:type="paragraph" w:customStyle="1" w:styleId="5165FE6F616048D780D268EB19A7439B">
    <w:name w:val="5165FE6F616048D780D268EB19A7439B"/>
    <w:rsid w:val="00B716B7"/>
  </w:style>
  <w:style w:type="paragraph" w:customStyle="1" w:styleId="1A6503AE84374EE4A54A747A781EE1BA">
    <w:name w:val="1A6503AE84374EE4A54A747A781EE1BA"/>
    <w:rsid w:val="00B71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2018-10-11</HeaderDate>
    <Office/>
    <Dnr>Fi2018/03297/BAS</Dnr>
    <ParagrafNr/>
    <DocumentTitle/>
    <VisitingAddress/>
    <Extra1/>
    <Extra2/>
    <Extra3>Dennis Diokarev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3070ad23-3c67-481d-8702-e4395efa893b</RD_Svarsid>
  </documentManagement>
</p:properties>
</file>

<file path=customXml/itemProps1.xml><?xml version="1.0" encoding="utf-8"?>
<ds:datastoreItem xmlns:ds="http://schemas.openxmlformats.org/officeDocument/2006/customXml" ds:itemID="{B7D44578-979F-4CFB-9C16-6287D4D8BB3F}"/>
</file>

<file path=customXml/itemProps2.xml><?xml version="1.0" encoding="utf-8"?>
<ds:datastoreItem xmlns:ds="http://schemas.openxmlformats.org/officeDocument/2006/customXml" ds:itemID="{28BFC7F1-8CAD-4184-918B-230CC5923F25}"/>
</file>

<file path=customXml/itemProps3.xml><?xml version="1.0" encoding="utf-8"?>
<ds:datastoreItem xmlns:ds="http://schemas.openxmlformats.org/officeDocument/2006/customXml" ds:itemID="{5B6B1504-798B-4CDC-A5DD-F96D1F5692A6}"/>
</file>

<file path=customXml/itemProps4.xml><?xml version="1.0" encoding="utf-8"?>
<ds:datastoreItem xmlns:ds="http://schemas.openxmlformats.org/officeDocument/2006/customXml" ds:itemID="{7A45EDE4-709B-483F-B2F3-F74F0186E755}"/>
</file>

<file path=customXml/itemProps5.xml><?xml version="1.0" encoding="utf-8"?>
<ds:datastoreItem xmlns:ds="http://schemas.openxmlformats.org/officeDocument/2006/customXml" ds:itemID="{6B76FD00-F50F-47B5-9420-C896A3E4D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2018-10-11T09:17:00Z</dcterms:created>
  <dcterms:modified xsi:type="dcterms:W3CDTF">2018-10-11T11:19:00Z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