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863E5" w:rsidP="00A863E5">
      <w:pPr>
        <w:pStyle w:val="Rubrik1utannumrering"/>
      </w:pPr>
      <w:bookmarkStart w:id="0" w:name="Start"/>
      <w:bookmarkEnd w:id="0"/>
      <w:r>
        <w:t>Svar på fråga 2023/24:362 av Niels Paarup-Petersen (C) Nationell strategi för dyslexi</w:t>
      </w:r>
    </w:p>
    <w:p w:rsidR="00A863E5" w:rsidP="00A863E5"/>
    <w:p w:rsidR="00A863E5" w:rsidRPr="00A863E5" w:rsidP="00A863E5">
      <w:pPr>
        <w:rPr>
          <w:rStyle w:val="BrdtextChar"/>
        </w:rPr>
      </w:pPr>
      <w:r>
        <w:t xml:space="preserve">Niels Paarup-Petersen har frågat om jag </w:t>
      </w:r>
      <w:r>
        <w:rPr>
          <w:rStyle w:val="BrdtextChar"/>
        </w:rPr>
        <w:t>t</w:t>
      </w:r>
      <w:r w:rsidRPr="00A863E5">
        <w:rPr>
          <w:rStyle w:val="BrdtextChar"/>
        </w:rPr>
        <w:t>änker agera för att få till en nationell strategi för dyslexi</w:t>
      </w:r>
      <w:r>
        <w:rPr>
          <w:rStyle w:val="BrdtextChar"/>
        </w:rPr>
        <w:t>.</w:t>
      </w:r>
    </w:p>
    <w:p w:rsidR="00332958" w:rsidP="00A863E5">
      <w:pPr>
        <w:autoSpaceDE w:val="0"/>
        <w:autoSpaceDN w:val="0"/>
        <w:adjustRightInd w:val="0"/>
        <w:spacing w:after="0"/>
      </w:pPr>
      <w:r>
        <w:t>Jag avfärdar inga seriösa initiativ som handlar om att stärka stödet för att alla elever ska få rätt förutsättningar för en bra skolgång.</w:t>
      </w:r>
      <w:r w:rsidRPr="00611F8F" w:rsidR="000D3860">
        <w:rPr>
          <w:rStyle w:val="BrdtextChar"/>
        </w:rPr>
        <w:t xml:space="preserve"> Läsning och läsförmåga är en förutsättning för att kunna delta i samhällslivet, att uttrycka sin åsikt, att ta tillvara sina medborgerliga rättigheter – det är ytterst en fråga om demokrati.</w:t>
      </w:r>
    </w:p>
    <w:p w:rsidR="00B734C9" w:rsidP="00A863E5">
      <w:pPr>
        <w:autoSpaceDE w:val="0"/>
        <w:autoSpaceDN w:val="0"/>
        <w:adjustRightInd w:val="0"/>
        <w:spacing w:after="0"/>
      </w:pPr>
    </w:p>
    <w:p w:rsidR="003E3248" w:rsidP="00B734C9">
      <w:pPr>
        <w:autoSpaceDE w:val="0"/>
        <w:autoSpaceDN w:val="0"/>
        <w:adjustRightInd w:val="0"/>
        <w:spacing w:after="0"/>
        <w:rPr>
          <w:rStyle w:val="BrdtextChar"/>
        </w:rPr>
      </w:pPr>
      <w:r w:rsidRPr="00E353F2">
        <w:rPr>
          <w:rStyle w:val="BrdtextChar"/>
        </w:rPr>
        <w:t>Alla elever har r</w:t>
      </w:r>
      <w:r w:rsidRPr="00E353F2">
        <w:rPr>
          <w:rStyle w:val="BrdtextChar"/>
          <w:rFonts w:hint="eastAsia"/>
        </w:rPr>
        <w:t>ä</w:t>
      </w:r>
      <w:r w:rsidRPr="00E353F2">
        <w:rPr>
          <w:rStyle w:val="BrdtextChar"/>
        </w:rPr>
        <w:t>tt att l</w:t>
      </w:r>
      <w:r w:rsidRPr="00E353F2">
        <w:rPr>
          <w:rStyle w:val="BrdtextChar"/>
          <w:rFonts w:hint="eastAsia"/>
        </w:rPr>
        <w:t>ä</w:t>
      </w:r>
      <w:r w:rsidRPr="00E353F2">
        <w:rPr>
          <w:rStyle w:val="BrdtextChar"/>
        </w:rPr>
        <w:t xml:space="preserve">ra sig </w:t>
      </w:r>
      <w:r>
        <w:rPr>
          <w:rStyle w:val="BrdtextChar"/>
        </w:rPr>
        <w:t xml:space="preserve">i skolan </w:t>
      </w:r>
      <w:r w:rsidRPr="00E353F2">
        <w:rPr>
          <w:rStyle w:val="BrdtextChar"/>
        </w:rPr>
        <w:t>och f</w:t>
      </w:r>
      <w:r w:rsidRPr="00E353F2">
        <w:rPr>
          <w:rStyle w:val="BrdtextChar"/>
          <w:rFonts w:hint="eastAsia"/>
        </w:rPr>
        <w:t>å</w:t>
      </w:r>
      <w:r w:rsidRPr="00E353F2">
        <w:rPr>
          <w:rStyle w:val="BrdtextChar"/>
        </w:rPr>
        <w:t xml:space="preserve"> f</w:t>
      </w:r>
      <w:r w:rsidRPr="00E353F2">
        <w:rPr>
          <w:rStyle w:val="BrdtextChar"/>
          <w:rFonts w:hint="eastAsia"/>
        </w:rPr>
        <w:t>ö</w:t>
      </w:r>
      <w:r w:rsidRPr="00E353F2">
        <w:rPr>
          <w:rStyle w:val="BrdtextChar"/>
        </w:rPr>
        <w:t>ruts</w:t>
      </w:r>
      <w:r w:rsidRPr="00E353F2">
        <w:rPr>
          <w:rStyle w:val="BrdtextChar"/>
          <w:rFonts w:hint="eastAsia"/>
        </w:rPr>
        <w:t>ä</w:t>
      </w:r>
      <w:r w:rsidRPr="00E353F2">
        <w:rPr>
          <w:rStyle w:val="BrdtextChar"/>
        </w:rPr>
        <w:t>ttningar att utvecklas s</w:t>
      </w:r>
      <w:r w:rsidRPr="00E353F2">
        <w:rPr>
          <w:rStyle w:val="BrdtextChar"/>
          <w:rFonts w:hint="eastAsia"/>
        </w:rPr>
        <w:t>å</w:t>
      </w:r>
      <w:r w:rsidRPr="00E353F2">
        <w:rPr>
          <w:rStyle w:val="BrdtextChar"/>
        </w:rPr>
        <w:t xml:space="preserve"> l</w:t>
      </w:r>
      <w:r w:rsidRPr="00E353F2">
        <w:rPr>
          <w:rStyle w:val="BrdtextChar"/>
          <w:rFonts w:hint="eastAsia"/>
        </w:rPr>
        <w:t>å</w:t>
      </w:r>
      <w:r w:rsidRPr="00E353F2">
        <w:rPr>
          <w:rStyle w:val="BrdtextChar"/>
        </w:rPr>
        <w:t>ngt som m</w:t>
      </w:r>
      <w:r w:rsidRPr="00E353F2">
        <w:rPr>
          <w:rStyle w:val="BrdtextChar"/>
          <w:rFonts w:hint="eastAsia"/>
        </w:rPr>
        <w:t>ö</w:t>
      </w:r>
      <w:r w:rsidRPr="00E353F2">
        <w:rPr>
          <w:rStyle w:val="BrdtextChar"/>
        </w:rPr>
        <w:t>jligt samt att f</w:t>
      </w:r>
      <w:r w:rsidRPr="00E353F2">
        <w:rPr>
          <w:rStyle w:val="BrdtextChar"/>
          <w:rFonts w:hint="eastAsia"/>
        </w:rPr>
        <w:t>å</w:t>
      </w:r>
      <w:r w:rsidRPr="00E353F2">
        <w:rPr>
          <w:rStyle w:val="BrdtextChar"/>
        </w:rPr>
        <w:t xml:space="preserve"> den hj</w:t>
      </w:r>
      <w:r w:rsidRPr="00E353F2">
        <w:rPr>
          <w:rStyle w:val="BrdtextChar"/>
          <w:rFonts w:hint="eastAsia"/>
        </w:rPr>
        <w:t>ä</w:t>
      </w:r>
      <w:r w:rsidRPr="00E353F2">
        <w:rPr>
          <w:rStyle w:val="BrdtextChar"/>
        </w:rPr>
        <w:t>lp de beh</w:t>
      </w:r>
      <w:r w:rsidRPr="00E353F2">
        <w:rPr>
          <w:rStyle w:val="BrdtextChar"/>
          <w:rFonts w:hint="eastAsia"/>
        </w:rPr>
        <w:t>ö</w:t>
      </w:r>
      <w:r w:rsidRPr="00E353F2">
        <w:rPr>
          <w:rStyle w:val="BrdtextChar"/>
        </w:rPr>
        <w:t>ver.</w:t>
      </w:r>
      <w:r>
        <w:rPr>
          <w:rFonts w:ascii="Muli Regular" w:hAnsi="Muli Regular"/>
          <w:color w:val="212529"/>
          <w:sz w:val="26"/>
          <w:szCs w:val="26"/>
          <w:shd w:val="clear" w:color="auto" w:fill="FAF8F4"/>
        </w:rPr>
        <w:t xml:space="preserve"> </w:t>
      </w:r>
      <w:r w:rsidRPr="00E353F2">
        <w:rPr>
          <w:rStyle w:val="BrdtextChar"/>
        </w:rPr>
        <w:t>Enligt</w:t>
      </w:r>
      <w:r>
        <w:rPr>
          <w:rFonts w:ascii="Muli Regular" w:hAnsi="Muli Regular"/>
          <w:color w:val="212529"/>
          <w:sz w:val="26"/>
          <w:szCs w:val="26"/>
          <w:shd w:val="clear" w:color="auto" w:fill="FAF8F4"/>
        </w:rPr>
        <w:t xml:space="preserve"> </w:t>
      </w:r>
      <w:r w:rsidR="004C5D0C">
        <w:rPr>
          <w:rStyle w:val="BrdtextChar"/>
        </w:rPr>
        <w:t>s</w:t>
      </w:r>
      <w:r w:rsidRPr="00E353F2">
        <w:rPr>
          <w:rStyle w:val="BrdtextChar"/>
        </w:rPr>
        <w:t>kollagen</w:t>
      </w:r>
      <w:r>
        <w:rPr>
          <w:rStyle w:val="BrdtextChar"/>
        </w:rPr>
        <w:t xml:space="preserve"> ska e</w:t>
      </w:r>
      <w:r w:rsidRPr="00182DCF">
        <w:rPr>
          <w:rStyle w:val="BrdtextChar"/>
        </w:rPr>
        <w:t>lever som till följd av en funktionsnedsättning har svårt att uppfylla de olika betygskriterier eller kriterier för bedömning av kunskaper som gäller, ges stöd som syftar till att så långt som möjligt motverka funktions</w:t>
      </w:r>
      <w:r w:rsidR="00465F39">
        <w:rPr>
          <w:rStyle w:val="BrdtextChar"/>
        </w:rPr>
        <w:softHyphen/>
      </w:r>
      <w:r w:rsidRPr="00182DCF">
        <w:rPr>
          <w:rStyle w:val="BrdtextChar"/>
        </w:rPr>
        <w:t>nedsättningens konsekvenser</w:t>
      </w:r>
      <w:r w:rsidR="00B17F65">
        <w:rPr>
          <w:rStyle w:val="BrdtextChar"/>
        </w:rPr>
        <w:t xml:space="preserve"> (3 kap. 2 § </w:t>
      </w:r>
      <w:r w:rsidRPr="00B17F65" w:rsidR="00B17F65">
        <w:rPr>
          <w:rStyle w:val="BrdtextChar"/>
        </w:rPr>
        <w:t xml:space="preserve">skollagen </w:t>
      </w:r>
      <w:r w:rsidR="00B17F65">
        <w:rPr>
          <w:rStyle w:val="BrdtextChar"/>
        </w:rPr>
        <w:t>[</w:t>
      </w:r>
      <w:r w:rsidRPr="00B17F65" w:rsidR="00B17F65">
        <w:rPr>
          <w:rStyle w:val="BrdtextChar"/>
        </w:rPr>
        <w:t>2010:800</w:t>
      </w:r>
      <w:r w:rsidR="00B17F65">
        <w:rPr>
          <w:rStyle w:val="BrdtextChar"/>
        </w:rPr>
        <w:t>]</w:t>
      </w:r>
      <w:r w:rsidRPr="00B17F65" w:rsidR="00B17F65">
        <w:rPr>
          <w:rStyle w:val="BrdtextChar"/>
        </w:rPr>
        <w:t>)</w:t>
      </w:r>
      <w:r w:rsidRPr="00182DCF">
        <w:rPr>
          <w:rStyle w:val="BrdtextChar"/>
        </w:rPr>
        <w:t>.</w:t>
      </w:r>
      <w:r w:rsidR="005F22C2">
        <w:rPr>
          <w:rStyle w:val="BrdtextChar"/>
        </w:rPr>
        <w:t xml:space="preserve"> </w:t>
      </w:r>
      <w:r w:rsidRPr="00581D13" w:rsidR="005F22C2">
        <w:rPr>
          <w:rStyle w:val="BrdtextChar"/>
        </w:rPr>
        <w:t>Vidare kan i detta sammanhang framhållas att diskriminering som har samband med funktionsnedsättning är förbjuden enligt diskrimineringslagen (2008:567). Bristande tillgänglighet är en form av diskriminering och innebär att skäliga åtgärder för tillgänglighet ska vidtas så att en person med en funktionsned-sättning kan komma i en jämförbar situation med personer utan denna funktionsnedsättning.</w:t>
      </w:r>
    </w:p>
    <w:p w:rsidR="003E3248" w:rsidP="00B734C9">
      <w:pPr>
        <w:autoSpaceDE w:val="0"/>
        <w:autoSpaceDN w:val="0"/>
        <w:adjustRightInd w:val="0"/>
        <w:spacing w:after="0"/>
      </w:pPr>
    </w:p>
    <w:p w:rsidR="00B734C9" w:rsidP="00B734C9">
      <w:pPr>
        <w:autoSpaceDE w:val="0"/>
        <w:autoSpaceDN w:val="0"/>
        <w:adjustRightInd w:val="0"/>
        <w:spacing w:after="0"/>
      </w:pPr>
      <w:r>
        <w:t>Tyvärr är det alltför många elever som inte</w:t>
      </w:r>
      <w:r w:rsidRPr="0027039D">
        <w:t xml:space="preserve"> får tillgång till effektiva stödinsatser i rätt tid</w:t>
      </w:r>
      <w:r>
        <w:t xml:space="preserve">. </w:t>
      </w:r>
      <w:r w:rsidRPr="00B2655B">
        <w:t xml:space="preserve">Skolor behöver </w:t>
      </w:r>
      <w:r>
        <w:t xml:space="preserve">därför </w:t>
      </w:r>
      <w:r w:rsidRPr="00B2655B">
        <w:t xml:space="preserve">få bättre förutsättningar </w:t>
      </w:r>
      <w:r>
        <w:t xml:space="preserve">för </w:t>
      </w:r>
      <w:r w:rsidRPr="00B2655B">
        <w:t xml:space="preserve">att kunna möta elevernas </w:t>
      </w:r>
      <w:r w:rsidR="00327113">
        <w:t xml:space="preserve">olika </w:t>
      </w:r>
      <w:r w:rsidRPr="00B2655B">
        <w:t xml:space="preserve">behov av stödinsatser. Stödet måste också sättas </w:t>
      </w:r>
      <w:r w:rsidRPr="00B2655B">
        <w:t>in tidigare än i</w:t>
      </w:r>
      <w:r>
        <w:t> </w:t>
      </w:r>
      <w:r w:rsidRPr="00B2655B">
        <w:t>dag.</w:t>
      </w:r>
      <w:r>
        <w:t xml:space="preserve"> </w:t>
      </w:r>
      <w:r w:rsidRPr="00B2655B">
        <w:t xml:space="preserve">För att stötta skolorna i det här arbetet </w:t>
      </w:r>
      <w:r>
        <w:t>genomför</w:t>
      </w:r>
      <w:r w:rsidRPr="00B2655B">
        <w:t xml:space="preserve"> regeringen </w:t>
      </w:r>
      <w:r>
        <w:t xml:space="preserve">bl.a. </w:t>
      </w:r>
      <w:r w:rsidRPr="00B2655B">
        <w:t>stora satsningar för att ge skolor bättre möjlighet</w:t>
      </w:r>
      <w:r>
        <w:t>er</w:t>
      </w:r>
      <w:r w:rsidRPr="00B2655B">
        <w:t xml:space="preserve"> att anställa fler speciallärare och </w:t>
      </w:r>
      <w:r>
        <w:t>kunna inrätta</w:t>
      </w:r>
      <w:r w:rsidRPr="00B2655B">
        <w:t xml:space="preserve"> fler </w:t>
      </w:r>
      <w:r>
        <w:t>särskilda</w:t>
      </w:r>
      <w:r w:rsidRPr="00B2655B">
        <w:t xml:space="preserve"> undervisnings</w:t>
      </w:r>
      <w:r w:rsidR="00611F8F">
        <w:softHyphen/>
      </w:r>
      <w:r w:rsidRPr="00B2655B">
        <w:t xml:space="preserve">grupper. </w:t>
      </w:r>
      <w:r>
        <w:t>För att åtgärda</w:t>
      </w:r>
      <w:r w:rsidRPr="00B2655B">
        <w:t xml:space="preserve"> brist</w:t>
      </w:r>
      <w:r>
        <w:t>en</w:t>
      </w:r>
      <w:r w:rsidRPr="00B2655B">
        <w:t xml:space="preserve"> på speciallärare ser vi också till att fler kan utbilda sig till speciallärare. </w:t>
      </w:r>
    </w:p>
    <w:p w:rsidR="00B734C9" w:rsidP="00A863E5">
      <w:pPr>
        <w:autoSpaceDE w:val="0"/>
        <w:autoSpaceDN w:val="0"/>
        <w:adjustRightInd w:val="0"/>
        <w:spacing w:after="0"/>
      </w:pPr>
    </w:p>
    <w:p w:rsidR="00332958" w:rsidP="00182DCF">
      <w:pPr>
        <w:pStyle w:val="BodyText"/>
      </w:pPr>
      <w:r w:rsidRPr="00660117">
        <w:t xml:space="preserve">Det finns </w:t>
      </w:r>
      <w:r w:rsidR="003E3248">
        <w:t xml:space="preserve">också </w:t>
      </w:r>
      <w:r w:rsidRPr="00660117">
        <w:t xml:space="preserve">ett stort behov av att förbättra elevhälsan för att skolan bättre ska kunna möta elevernas behov. </w:t>
      </w:r>
      <w:r>
        <w:t>Av Tidöavtalet framgår att det ska göras e</w:t>
      </w:r>
      <w:r w:rsidRPr="00522F49">
        <w:t>n bred reform för att förbättra elevhälsan</w:t>
      </w:r>
      <w:r>
        <w:t xml:space="preserve"> och att e</w:t>
      </w:r>
      <w:r w:rsidRPr="00522F49">
        <w:t xml:space="preserve">levhälsans vårduppdrag bör återupprättas. </w:t>
      </w:r>
      <w:r>
        <w:t xml:space="preserve">Det är viktigt att samverkan mellan elevhälsan, hälso- och sjukvården och socialtjänsten fungerar i hela landet så att elever får rätt insatser i tid.  </w:t>
      </w:r>
    </w:p>
    <w:p w:rsidR="00AB3AFE" w:rsidP="00182DCF">
      <w:pPr>
        <w:pStyle w:val="BodyText"/>
      </w:pPr>
      <w:r>
        <w:rPr>
          <w:rFonts w:ascii="Garamond" w:hAnsi="Garamond"/>
        </w:rPr>
        <w:t>För att alla elever ska få det stöd och den stimulans de behöver i sitt lärande är det viktigt att följa deras kunskapsutveckling. Det gäller särskilt grund</w:t>
      </w:r>
      <w:r w:rsidR="00440025">
        <w:rPr>
          <w:rFonts w:ascii="Garamond" w:hAnsi="Garamond"/>
        </w:rPr>
        <w:softHyphen/>
      </w:r>
      <w:r>
        <w:rPr>
          <w:rFonts w:ascii="Garamond" w:hAnsi="Garamond"/>
        </w:rPr>
        <w:t>läggande färdigheter som att läsa, skriva och räkna. Regeringen avser därför att ge Statens skolverk i uppdrag att bl.a. se över om de obligatoriska kartläggnings</w:t>
      </w:r>
      <w:r>
        <w:rPr>
          <w:rFonts w:ascii="Garamond" w:hAnsi="Garamond"/>
        </w:rPr>
        <w:softHyphen/>
        <w:t>materialen i förskole</w:t>
      </w:r>
      <w:r>
        <w:rPr>
          <w:rFonts w:ascii="Garamond" w:hAnsi="Garamond"/>
        </w:rPr>
        <w:softHyphen/>
        <w:t>klassen och bedömningsstöden i årskurs 1 kan förbättras och ut</w:t>
      </w:r>
      <w:r>
        <w:rPr>
          <w:rFonts w:ascii="Garamond" w:hAnsi="Garamond"/>
        </w:rPr>
        <w:softHyphen/>
        <w:t>vecklas så att de ger en fördjupad bild av elevers kunskaper och främjar att rätt stöd ges i rätt tid.</w:t>
      </w:r>
      <w:r w:rsidR="008223BD">
        <w:rPr>
          <w:rFonts w:ascii="Garamond" w:hAnsi="Garamond"/>
        </w:rPr>
        <w:t xml:space="preserve"> Därtill behöver </w:t>
      </w:r>
      <w:r w:rsidRPr="008223BD" w:rsidR="008223BD">
        <w:rPr>
          <w:rFonts w:ascii="Garamond" w:hAnsi="Garamond"/>
        </w:rPr>
        <w:t>skolans styrdokument och lärarutbildningen</w:t>
      </w:r>
      <w:r w:rsidR="0069302C">
        <w:rPr>
          <w:rFonts w:ascii="Garamond" w:hAnsi="Garamond"/>
        </w:rPr>
        <w:t xml:space="preserve"> </w:t>
      </w:r>
      <w:r w:rsidRPr="008223BD" w:rsidR="008223BD">
        <w:rPr>
          <w:rFonts w:ascii="Garamond" w:hAnsi="Garamond"/>
        </w:rPr>
        <w:t>reformeras, med bl</w:t>
      </w:r>
      <w:r w:rsidR="001C39A6">
        <w:rPr>
          <w:rFonts w:ascii="Garamond" w:hAnsi="Garamond"/>
        </w:rPr>
        <w:t>.a.</w:t>
      </w:r>
      <w:r w:rsidRPr="008223BD" w:rsidR="008223BD">
        <w:rPr>
          <w:rFonts w:ascii="Garamond" w:hAnsi="Garamond"/>
        </w:rPr>
        <w:t xml:space="preserve"> större fokus på läs- och skrivinlärning och mängdträning.</w:t>
      </w:r>
    </w:p>
    <w:p w:rsidR="00182DCF" w:rsidP="00182DCF">
      <w:pPr>
        <w:autoSpaceDE w:val="0"/>
        <w:autoSpaceDN w:val="0"/>
        <w:adjustRightInd w:val="0"/>
        <w:spacing w:after="0"/>
      </w:pPr>
      <w:r w:rsidRPr="006857A3">
        <w:t xml:space="preserve">Rätt stöd ska sättas in i tid </w:t>
      </w:r>
      <w:r>
        <w:t>och ingen elev ska behöva misslyckas på grund av att skolan saknar rätt</w:t>
      </w:r>
      <w:r w:rsidR="00465F39">
        <w:t xml:space="preserve"> </w:t>
      </w:r>
      <w:r w:rsidR="003E59F7">
        <w:t>förutsättningar</w:t>
      </w:r>
      <w:r>
        <w:t xml:space="preserve">. </w:t>
      </w:r>
    </w:p>
    <w:p w:rsidR="00182DCF" w:rsidP="00182DCF">
      <w:pPr>
        <w:pStyle w:val="BodyText"/>
      </w:pPr>
    </w:p>
    <w:p w:rsidR="00A863E5" w:rsidP="00A863E5">
      <w:r>
        <w:t>Stockholm den 20 december 2023</w:t>
      </w:r>
    </w:p>
    <w:p w:rsidR="00A863E5" w:rsidP="00A863E5"/>
    <w:p w:rsidR="00A863E5" w:rsidRPr="008C2A5B" w:rsidP="00A863E5">
      <w:r>
        <w:t xml:space="preserve">Lotta Edholm </w:t>
      </w:r>
    </w:p>
    <w:p w:rsidR="00A863E5" w:rsidRPr="00CE10EA" w:rsidP="00A863E5">
      <w:pPr>
        <w:pStyle w:val="BodyText"/>
      </w:pPr>
    </w:p>
    <w:p w:rsidR="007A28E5" w:rsidP="00E96532">
      <w:pPr>
        <w:pStyle w:val="BodyText"/>
      </w:pPr>
    </w:p>
    <w:p w:rsidR="007A28E5" w:rsidP="00707CD2">
      <w:pPr>
        <w:pStyle w:val="Brdtextefterlista"/>
      </w:pPr>
    </w:p>
    <w:p w:rsidR="00B31BFB" w:rsidRPr="007A28E5" w:rsidP="007A28E5"/>
    <w:sectPr w:rsidSect="007A28E5">
      <w:headerReference w:type="even" r:id="rId9"/>
      <w:headerReference w:type="default" r:id="rId10"/>
      <w:footerReference w:type="even" r:id="rId11"/>
      <w:footerReference w:type="default" r:id="rId12"/>
      <w:headerReference w:type="first" r:id="rId13"/>
      <w:footerReference w:type="first" r:id="rId14"/>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uli Regular">
    <w:altName w:val="Cambria"/>
    <w:panose1 w:val="00000000000000000000"/>
    <w:charset w:val="00"/>
    <w:family w:val="roman"/>
    <w:notTrueType/>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8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3B45DF">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7A28E5" w:rsidRPr="00B62610" w:rsidP="007A28E5">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3B45DF">
      <w:tblPrEx>
        <w:tblW w:w="708" w:type="dxa"/>
        <w:jc w:val="right"/>
        <w:tblLayout w:type="fixed"/>
        <w:tblCellMar>
          <w:left w:w="0" w:type="dxa"/>
          <w:right w:w="0" w:type="dxa"/>
        </w:tblCellMar>
        <w:tblLook w:val="0600"/>
      </w:tblPrEx>
      <w:trPr>
        <w:trHeight w:val="850"/>
        <w:jc w:val="right"/>
      </w:trPr>
      <w:tc>
        <w:tcPr>
          <w:tcW w:w="708" w:type="dxa"/>
          <w:vAlign w:val="bottom"/>
        </w:tcPr>
        <w:p w:rsidR="007A28E5" w:rsidRPr="00347E11" w:rsidP="007A28E5">
          <w:pPr>
            <w:pStyle w:val="Footer"/>
            <w:spacing w:line="276" w:lineRule="auto"/>
            <w:jc w:val="right"/>
          </w:pPr>
        </w:p>
      </w:tc>
    </w:tr>
  </w:tbl>
  <w:p w:rsidR="007A28E5" w:rsidRPr="005606BC" w:rsidP="007A28E5">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8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8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A28E5" w:rsidRPr="007D73AB">
          <w:pPr>
            <w:pStyle w:val="Header"/>
          </w:pPr>
        </w:p>
      </w:tc>
      <w:tc>
        <w:tcPr>
          <w:tcW w:w="3170" w:type="dxa"/>
          <w:vAlign w:val="bottom"/>
        </w:tcPr>
        <w:p w:rsidR="007A28E5" w:rsidRPr="007D73AB" w:rsidP="00340DE0">
          <w:pPr>
            <w:pStyle w:val="Header"/>
          </w:pPr>
        </w:p>
      </w:tc>
      <w:tc>
        <w:tcPr>
          <w:tcW w:w="1134" w:type="dxa"/>
        </w:tcPr>
        <w:p w:rsidR="007A28E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A28E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A28E5" w:rsidRPr="00710A6C" w:rsidP="00EE3C0F">
          <w:pPr>
            <w:pStyle w:val="Header"/>
            <w:rPr>
              <w:b/>
            </w:rPr>
          </w:pPr>
        </w:p>
        <w:p w:rsidR="007A28E5" w:rsidP="00EE3C0F">
          <w:pPr>
            <w:pStyle w:val="Header"/>
          </w:pPr>
        </w:p>
        <w:p w:rsidR="007A28E5" w:rsidP="00EE3C0F">
          <w:pPr>
            <w:pStyle w:val="Header"/>
          </w:pPr>
        </w:p>
        <w:p w:rsidR="007A28E5" w:rsidP="00EE3C0F">
          <w:pPr>
            <w:pStyle w:val="Header"/>
          </w:pPr>
        </w:p>
        <w:sdt>
          <w:sdtPr>
            <w:alias w:val="Dnr"/>
            <w:tag w:val="ccRKShow_Dnr"/>
            <w:id w:val="-829283628"/>
            <w:placeholder>
              <w:docPart w:val="62FD05360FCF47BAB2B77823A4AF5187"/>
            </w:placeholder>
            <w:dataBinding w:xpath="/ns0:DocumentInfo[1]/ns0:BaseInfo[1]/ns0:Dnr[1]" w:storeItemID="{FB3FAD03-9313-49D5-8C71-94A751A02BAF}" w:prefixMappings="xmlns:ns0='http://lp/documentinfo/RK' "/>
            <w:text/>
          </w:sdtPr>
          <w:sdtContent>
            <w:p w:rsidR="007A28E5" w:rsidP="00EE3C0F">
              <w:pPr>
                <w:pStyle w:val="Header"/>
              </w:pPr>
              <w:r>
                <w:t>U2023/03494</w:t>
              </w:r>
            </w:p>
          </w:sdtContent>
        </w:sdt>
        <w:sdt>
          <w:sdtPr>
            <w:alias w:val="DocNumber"/>
            <w:tag w:val="DocNumber"/>
            <w:id w:val="1726028884"/>
            <w:placeholder>
              <w:docPart w:val="59019AF5116644B8AD75530819A9CB1F"/>
            </w:placeholder>
            <w:showingPlcHdr/>
            <w:dataBinding w:xpath="/ns0:DocumentInfo[1]/ns0:BaseInfo[1]/ns0:DocNumber[1]" w:storeItemID="{FB3FAD03-9313-49D5-8C71-94A751A02BAF}" w:prefixMappings="xmlns:ns0='http://lp/documentinfo/RK' "/>
            <w:text/>
          </w:sdtPr>
          <w:sdtContent>
            <w:p w:rsidR="007A28E5" w:rsidP="00EE3C0F">
              <w:pPr>
                <w:pStyle w:val="Header"/>
              </w:pPr>
              <w:r>
                <w:rPr>
                  <w:rStyle w:val="PlaceholderText"/>
                </w:rPr>
                <w:t xml:space="preserve"> </w:t>
              </w:r>
            </w:p>
          </w:sdtContent>
        </w:sdt>
        <w:p w:rsidR="007A28E5" w:rsidP="00EE3C0F">
          <w:pPr>
            <w:pStyle w:val="Header"/>
          </w:pPr>
        </w:p>
      </w:tc>
      <w:tc>
        <w:tcPr>
          <w:tcW w:w="1134" w:type="dxa"/>
        </w:tcPr>
        <w:p w:rsidR="007A28E5" w:rsidP="0094502D">
          <w:pPr>
            <w:pStyle w:val="Header"/>
          </w:pPr>
        </w:p>
        <w:p w:rsidR="007A28E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CDE32FB59A3946E5B9183A07A1D3CE04"/>
          </w:placeholder>
          <w:richText/>
        </w:sdtPr>
        <w:sdtEndPr>
          <w:rPr>
            <w:b w:val="0"/>
          </w:rPr>
        </w:sdtEndPr>
        <w:sdtContent>
          <w:tc>
            <w:tcPr>
              <w:tcW w:w="5534" w:type="dxa"/>
              <w:tcMar>
                <w:right w:w="1134" w:type="dxa"/>
              </w:tcMar>
            </w:tcPr>
            <w:p w:rsidR="007A28E5" w:rsidRPr="007A28E5" w:rsidP="00340DE0">
              <w:pPr>
                <w:pStyle w:val="Header"/>
                <w:rPr>
                  <w:b/>
                </w:rPr>
              </w:pPr>
              <w:r w:rsidRPr="007A28E5">
                <w:rPr>
                  <w:b/>
                </w:rPr>
                <w:t>Utbildningsdepartementet</w:t>
              </w:r>
            </w:p>
            <w:p w:rsidR="007A28E5" w:rsidP="00340DE0">
              <w:pPr>
                <w:pStyle w:val="Header"/>
              </w:pPr>
              <w:r w:rsidRPr="007A28E5">
                <w:t>Skolministern</w:t>
              </w:r>
            </w:p>
            <w:p w:rsidR="00723BC1" w:rsidP="00723BC1">
              <w:pPr>
                <w:rPr>
                  <w:rFonts w:asciiTheme="majorHAnsi" w:hAnsiTheme="majorHAnsi"/>
                  <w:sz w:val="19"/>
                </w:rPr>
              </w:pPr>
            </w:p>
            <w:p w:rsidR="00723BC1" w:rsidRPr="00723BC1" w:rsidP="003A68B7">
              <w:pPr>
                <w:pStyle w:val="BodyText"/>
              </w:pPr>
            </w:p>
          </w:tc>
        </w:sdtContent>
      </w:sdt>
      <w:sdt>
        <w:sdtPr>
          <w:alias w:val="Recipient"/>
          <w:tag w:val="ccRKShow_Recipient"/>
          <w:id w:val="-28344517"/>
          <w:placeholder>
            <w:docPart w:val="547DCBCC16F14A1DADBAA39C4C52A891"/>
          </w:placeholder>
          <w:dataBinding w:xpath="/ns0:DocumentInfo[1]/ns0:BaseInfo[1]/ns0:Recipient[1]" w:storeItemID="{FB3FAD03-9313-49D5-8C71-94A751A02BAF}" w:prefixMappings="xmlns:ns0='http://lp/documentinfo/RK' "/>
          <w:text w:multiLine="1"/>
        </w:sdtPr>
        <w:sdtContent>
          <w:tc>
            <w:tcPr>
              <w:tcW w:w="3170" w:type="dxa"/>
            </w:tcPr>
            <w:p w:rsidR="007A28E5" w:rsidP="00547B89">
              <w:pPr>
                <w:pStyle w:val="Header"/>
              </w:pPr>
              <w:r>
                <w:t>Till riksdagen</w:t>
              </w:r>
            </w:p>
          </w:tc>
        </w:sdtContent>
      </w:sdt>
      <w:tc>
        <w:tcPr>
          <w:tcW w:w="1134" w:type="dxa"/>
        </w:tcPr>
        <w:p w:rsidR="007A28E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6417F94"/>
    <w:multiLevelType w:val="hybridMultilevel"/>
    <w:tmpl w:val="53F689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7444BDA"/>
    <w:multiLevelType w:val="hybridMultilevel"/>
    <w:tmpl w:val="6812D4F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0">
    <w:nsid w:val="4C84297C"/>
    <w:multiLevelType w:val="multilevel"/>
    <w:tmpl w:val="B7F0FEDA"/>
    <w:numStyleLink w:val="RKNumreradlista"/>
  </w:abstractNum>
  <w:abstractNum w:abstractNumId="31">
    <w:nsid w:val="4D904BDB"/>
    <w:multiLevelType w:val="multilevel"/>
    <w:tmpl w:val="B7F0FEDA"/>
    <w:numStyleLink w:val="RKNumreradlista"/>
  </w:abstractNum>
  <w:abstractNum w:abstractNumId="32">
    <w:nsid w:val="4DAD38FF"/>
    <w:multiLevelType w:val="multilevel"/>
    <w:tmpl w:val="B7F0FEDA"/>
    <w:numStyleLink w:val="RKNumreradlista"/>
  </w:abstractNum>
  <w:abstractNum w:abstractNumId="33">
    <w:nsid w:val="53A05A92"/>
    <w:multiLevelType w:val="multilevel"/>
    <w:tmpl w:val="B7F0FEDA"/>
    <w:numStyleLink w:val="RKNumreradlista"/>
  </w:abstractNum>
  <w:abstractNum w:abstractNumId="34">
    <w:nsid w:val="5C6843F9"/>
    <w:multiLevelType w:val="multilevel"/>
    <w:tmpl w:val="1A20A4CA"/>
    <w:numStyleLink w:val="RKPunktlista"/>
  </w:abstractNum>
  <w:abstractNum w:abstractNumId="35">
    <w:nsid w:val="61AC437A"/>
    <w:multiLevelType w:val="multilevel"/>
    <w:tmpl w:val="E2FEA49E"/>
    <w:numStyleLink w:val="RKNumreraderubriker"/>
  </w:abstractNum>
  <w:abstractNum w:abstractNumId="36">
    <w:nsid w:val="64780D1B"/>
    <w:multiLevelType w:val="multilevel"/>
    <w:tmpl w:val="B7F0FEDA"/>
    <w:numStyleLink w:val="RKNumreradlista"/>
  </w:abstractNum>
  <w:abstractNum w:abstractNumId="37">
    <w:nsid w:val="664239C2"/>
    <w:multiLevelType w:val="multilevel"/>
    <w:tmpl w:val="1A20A4CA"/>
    <w:numStyleLink w:val="RKPunktlista"/>
  </w:abstractNum>
  <w:abstractNum w:abstractNumId="38">
    <w:nsid w:val="6AA87A6A"/>
    <w:multiLevelType w:val="multilevel"/>
    <w:tmpl w:val="186C6512"/>
    <w:numStyleLink w:val="Strecklistan"/>
  </w:abstractNum>
  <w:abstractNum w:abstractNumId="39">
    <w:nsid w:val="6D8C68B4"/>
    <w:multiLevelType w:val="multilevel"/>
    <w:tmpl w:val="B7F0FEDA"/>
    <w:numStyleLink w:val="RKNumreradlista"/>
  </w:abstractNum>
  <w:abstractNum w:abstractNumId="40">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4466A28"/>
    <w:multiLevelType w:val="multilevel"/>
    <w:tmpl w:val="1A20A4CA"/>
    <w:numStyleLink w:val="RKPunktlista"/>
  </w:abstractNum>
  <w:abstractNum w:abstractNumId="42">
    <w:nsid w:val="76322898"/>
    <w:multiLevelType w:val="multilevel"/>
    <w:tmpl w:val="186C6512"/>
    <w:numStyleLink w:val="Strecklistan"/>
  </w:abstractNum>
  <w:num w:numId="1">
    <w:abstractNumId w:val="26"/>
  </w:num>
  <w:num w:numId="2">
    <w:abstractNumId w:val="35"/>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40"/>
  </w:num>
  <w:num w:numId="13">
    <w:abstractNumId w:val="33"/>
  </w:num>
  <w:num w:numId="14">
    <w:abstractNumId w:val="13"/>
  </w:num>
  <w:num w:numId="15">
    <w:abstractNumId w:val="11"/>
  </w:num>
  <w:num w:numId="16">
    <w:abstractNumId w:val="37"/>
  </w:num>
  <w:num w:numId="17">
    <w:abstractNumId w:val="34"/>
  </w:num>
  <w:num w:numId="18">
    <w:abstractNumId w:val="10"/>
  </w:num>
  <w:num w:numId="19">
    <w:abstractNumId w:val="2"/>
  </w:num>
  <w:num w:numId="20">
    <w:abstractNumId w:val="6"/>
  </w:num>
  <w:num w:numId="21">
    <w:abstractNumId w:val="19"/>
  </w:num>
  <w:num w:numId="22">
    <w:abstractNumId w:val="14"/>
  </w:num>
  <w:num w:numId="23">
    <w:abstractNumId w:val="30"/>
  </w:num>
  <w:num w:numId="24">
    <w:abstractNumId w:val="31"/>
  </w:num>
  <w:num w:numId="25">
    <w:abstractNumId w:val="41"/>
  </w:num>
  <w:num w:numId="26">
    <w:abstractNumId w:val="23"/>
  </w:num>
  <w:num w:numId="27">
    <w:abstractNumId w:val="38"/>
  </w:num>
  <w:num w:numId="28">
    <w:abstractNumId w:val="18"/>
  </w:num>
  <w:num w:numId="29">
    <w:abstractNumId w:val="16"/>
  </w:num>
  <w:num w:numId="30">
    <w:abstractNumId w:val="39"/>
  </w:num>
  <w:num w:numId="31">
    <w:abstractNumId w:val="15"/>
  </w:num>
  <w:num w:numId="32">
    <w:abstractNumId w:val="32"/>
  </w:num>
  <w:num w:numId="33">
    <w:abstractNumId w:val="36"/>
  </w:num>
  <w:num w:numId="34">
    <w:abstractNumId w:val="42"/>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 w:numId="45">
    <w:abstractNumId w:val="28"/>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7A28E5"/>
  </w:style>
  <w:style w:type="paragraph" w:styleId="Heading1">
    <w:name w:val="heading 1"/>
    <w:basedOn w:val="BodyText"/>
    <w:next w:val="BodyText"/>
    <w:link w:val="Rubrik1Char"/>
    <w:uiPriority w:val="1"/>
    <w:qFormat/>
    <w:rsid w:val="007A28E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7A28E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7A28E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7A28E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7A28E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7A28E5"/>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7A28E5"/>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7A28E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7A28E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7A28E5"/>
    <w:pPr>
      <w:tabs>
        <w:tab w:val="left" w:pos="1701"/>
        <w:tab w:val="left" w:pos="3600"/>
        <w:tab w:val="left" w:pos="5387"/>
      </w:tabs>
    </w:pPr>
  </w:style>
  <w:style w:type="character" w:customStyle="1" w:styleId="BrdtextChar">
    <w:name w:val="Brödtext Char"/>
    <w:basedOn w:val="DefaultParagraphFont"/>
    <w:link w:val="BodyText"/>
    <w:rsid w:val="007A28E5"/>
  </w:style>
  <w:style w:type="paragraph" w:styleId="BodyTextIndent">
    <w:name w:val="Body Text Indent"/>
    <w:basedOn w:val="Normal"/>
    <w:link w:val="BrdtextmedindragChar"/>
    <w:qFormat/>
    <w:rsid w:val="007A28E5"/>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7A28E5"/>
  </w:style>
  <w:style w:type="character" w:customStyle="1" w:styleId="Rubrik1Char">
    <w:name w:val="Rubrik 1 Char"/>
    <w:basedOn w:val="DefaultParagraphFont"/>
    <w:link w:val="Heading1"/>
    <w:uiPriority w:val="1"/>
    <w:rsid w:val="007A28E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7A28E5"/>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7A28E5"/>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7A28E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7A28E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7A28E5"/>
    <w:pPr>
      <w:numPr>
        <w:numId w:val="0"/>
      </w:numPr>
    </w:pPr>
  </w:style>
  <w:style w:type="paragraph" w:customStyle="1" w:styleId="Rubrik2utannumrering">
    <w:name w:val="Rubrik 2 utan numrering"/>
    <w:basedOn w:val="Heading2"/>
    <w:next w:val="BodyText"/>
    <w:uiPriority w:val="1"/>
    <w:qFormat/>
    <w:rsid w:val="007A28E5"/>
    <w:pPr>
      <w:numPr>
        <w:ilvl w:val="0"/>
        <w:numId w:val="0"/>
      </w:numPr>
    </w:pPr>
  </w:style>
  <w:style w:type="paragraph" w:customStyle="1" w:styleId="Rubrik3utannumrering">
    <w:name w:val="Rubrik 3 utan numrering"/>
    <w:basedOn w:val="Heading3"/>
    <w:next w:val="BodyText"/>
    <w:uiPriority w:val="1"/>
    <w:qFormat/>
    <w:rsid w:val="007A28E5"/>
    <w:pPr>
      <w:numPr>
        <w:ilvl w:val="0"/>
        <w:numId w:val="0"/>
      </w:numPr>
    </w:pPr>
  </w:style>
  <w:style w:type="character" w:customStyle="1" w:styleId="Rubrik4Char">
    <w:name w:val="Rubrik 4 Char"/>
    <w:basedOn w:val="DefaultParagraphFont"/>
    <w:link w:val="Heading4"/>
    <w:uiPriority w:val="1"/>
    <w:rsid w:val="007A28E5"/>
    <w:rPr>
      <w:rFonts w:asciiTheme="majorHAnsi" w:eastAsiaTheme="majorEastAsia" w:hAnsiTheme="majorHAnsi" w:cstheme="majorBidi"/>
      <w:b/>
      <w:iCs/>
      <w:sz w:val="20"/>
    </w:rPr>
  </w:style>
  <w:style w:type="paragraph" w:customStyle="1" w:styleId="Brdtextutanavstnd">
    <w:name w:val="Brödtext utan avstånd"/>
    <w:basedOn w:val="Normal"/>
    <w:qFormat/>
    <w:rsid w:val="007A28E5"/>
    <w:pPr>
      <w:tabs>
        <w:tab w:val="left" w:pos="1701"/>
        <w:tab w:val="left" w:pos="3600"/>
        <w:tab w:val="left" w:pos="5387"/>
      </w:tabs>
      <w:spacing w:after="0"/>
    </w:pPr>
  </w:style>
  <w:style w:type="paragraph" w:customStyle="1" w:styleId="Bildtext">
    <w:name w:val="Bildtext"/>
    <w:basedOn w:val="BodyText"/>
    <w:next w:val="BodyText"/>
    <w:uiPriority w:val="2"/>
    <w:qFormat/>
    <w:rsid w:val="007A28E5"/>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7A28E5"/>
    <w:pPr>
      <w:numPr>
        <w:ilvl w:val="0"/>
        <w:numId w:val="0"/>
      </w:numPr>
    </w:pPr>
  </w:style>
  <w:style w:type="paragraph" w:customStyle="1" w:styleId="Rubrik5utannumrering">
    <w:name w:val="Rubrik 5 utan numrering"/>
    <w:basedOn w:val="Heading5"/>
    <w:next w:val="BodyText"/>
    <w:uiPriority w:val="1"/>
    <w:qFormat/>
    <w:rsid w:val="007A28E5"/>
  </w:style>
  <w:style w:type="paragraph" w:styleId="Caption">
    <w:name w:val="caption"/>
    <w:basedOn w:val="Bildtext"/>
    <w:next w:val="Normal"/>
    <w:uiPriority w:val="35"/>
    <w:semiHidden/>
    <w:qFormat/>
    <w:rsid w:val="007A28E5"/>
    <w:rPr>
      <w:iCs/>
      <w:szCs w:val="18"/>
    </w:rPr>
  </w:style>
  <w:style w:type="character" w:customStyle="1" w:styleId="Rubrik5Char">
    <w:name w:val="Rubrik 5 Char"/>
    <w:basedOn w:val="DefaultParagraphFont"/>
    <w:link w:val="Heading5"/>
    <w:uiPriority w:val="1"/>
    <w:rsid w:val="007A28E5"/>
    <w:rPr>
      <w:rFonts w:asciiTheme="majorHAnsi" w:eastAsiaTheme="majorEastAsia" w:hAnsiTheme="majorHAnsi" w:cstheme="majorBidi"/>
      <w:sz w:val="20"/>
    </w:rPr>
  </w:style>
  <w:style w:type="numbering" w:customStyle="1" w:styleId="RKNumreraderubriker">
    <w:name w:val="RK Numrerade rubriker"/>
    <w:uiPriority w:val="99"/>
    <w:rsid w:val="007A28E5"/>
    <w:pPr>
      <w:numPr>
        <w:numId w:val="1"/>
      </w:numPr>
    </w:pPr>
  </w:style>
  <w:style w:type="paragraph" w:customStyle="1" w:styleId="Klla">
    <w:name w:val="Källa"/>
    <w:basedOn w:val="Bildtext"/>
    <w:next w:val="BodyText"/>
    <w:uiPriority w:val="2"/>
    <w:qFormat/>
    <w:rsid w:val="007A28E5"/>
  </w:style>
  <w:style w:type="paragraph" w:styleId="Header">
    <w:name w:val="header"/>
    <w:basedOn w:val="Normal"/>
    <w:link w:val="SidhuvudChar"/>
    <w:uiPriority w:val="99"/>
    <w:rsid w:val="007A28E5"/>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7A28E5"/>
    <w:rPr>
      <w:rFonts w:asciiTheme="majorHAnsi" w:hAnsiTheme="majorHAnsi"/>
      <w:sz w:val="19"/>
    </w:rPr>
  </w:style>
  <w:style w:type="paragraph" w:styleId="Footer">
    <w:name w:val="footer"/>
    <w:basedOn w:val="Normal"/>
    <w:link w:val="SidfotChar"/>
    <w:uiPriority w:val="99"/>
    <w:semiHidden/>
    <w:rsid w:val="007A28E5"/>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7A28E5"/>
    <w:rPr>
      <w:rFonts w:asciiTheme="majorHAnsi" w:hAnsiTheme="majorHAnsi"/>
      <w:sz w:val="16"/>
    </w:rPr>
  </w:style>
  <w:style w:type="paragraph" w:styleId="TOC2">
    <w:name w:val="toc 2"/>
    <w:basedOn w:val="Normal"/>
    <w:next w:val="BodyText"/>
    <w:uiPriority w:val="28"/>
    <w:semiHidden/>
    <w:rsid w:val="007A28E5"/>
    <w:pPr>
      <w:tabs>
        <w:tab w:val="right" w:leader="dot" w:pos="7371"/>
      </w:tabs>
      <w:spacing w:after="0" w:line="240" w:lineRule="auto"/>
    </w:pPr>
  </w:style>
  <w:style w:type="character" w:styleId="PageNumber">
    <w:name w:val="page number"/>
    <w:basedOn w:val="SidfotChar"/>
    <w:uiPriority w:val="99"/>
    <w:semiHidden/>
    <w:rsid w:val="007A28E5"/>
    <w:rPr>
      <w:rFonts w:asciiTheme="majorHAnsi" w:hAnsiTheme="majorHAnsi"/>
      <w:sz w:val="17"/>
    </w:rPr>
  </w:style>
  <w:style w:type="paragraph" w:styleId="TOC1">
    <w:name w:val="toc 1"/>
    <w:basedOn w:val="Normal"/>
    <w:next w:val="BodyText"/>
    <w:uiPriority w:val="28"/>
    <w:semiHidden/>
    <w:rsid w:val="007A28E5"/>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7A28E5"/>
    <w:pPr>
      <w:tabs>
        <w:tab w:val="right" w:leader="dot" w:pos="7371"/>
      </w:tabs>
      <w:spacing w:after="0" w:line="240" w:lineRule="auto"/>
      <w:ind w:left="284"/>
    </w:pPr>
  </w:style>
  <w:style w:type="character" w:styleId="Hyperlink">
    <w:name w:val="Hyperlink"/>
    <w:basedOn w:val="DefaultParagraphFont"/>
    <w:uiPriority w:val="99"/>
    <w:rsid w:val="007A28E5"/>
    <w:rPr>
      <w:noProof w:val="0"/>
      <w:color w:val="0563C1" w:themeColor="hyperlink"/>
      <w:u w:val="single"/>
    </w:rPr>
  </w:style>
  <w:style w:type="paragraph" w:styleId="TOCHeading">
    <w:name w:val="TOC Heading"/>
    <w:basedOn w:val="Rubrik1utannumrering"/>
    <w:next w:val="Normal"/>
    <w:uiPriority w:val="39"/>
    <w:semiHidden/>
    <w:qFormat/>
    <w:rsid w:val="007A28E5"/>
    <w:pPr>
      <w:outlineLvl w:val="9"/>
    </w:pPr>
  </w:style>
  <w:style w:type="table" w:styleId="TableGrid">
    <w:name w:val="Table Grid"/>
    <w:aliases w:val="Ärendeförteckning"/>
    <w:basedOn w:val="TableNormal"/>
    <w:uiPriority w:val="39"/>
    <w:rsid w:val="007A2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7A28E5"/>
    <w:pPr>
      <w:spacing w:after="0"/>
    </w:pPr>
    <w:rPr>
      <w:szCs w:val="20"/>
    </w:rPr>
  </w:style>
  <w:style w:type="character" w:customStyle="1" w:styleId="FotnotstextChar">
    <w:name w:val="Fotnotstext Char"/>
    <w:basedOn w:val="DefaultParagraphFont"/>
    <w:link w:val="FootnoteText"/>
    <w:uiPriority w:val="99"/>
    <w:semiHidden/>
    <w:rsid w:val="007A28E5"/>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7A28E5"/>
    <w:rPr>
      <w:noProof w:val="0"/>
      <w:vertAlign w:val="superscript"/>
    </w:rPr>
  </w:style>
  <w:style w:type="paragraph" w:styleId="ListNumber">
    <w:name w:val="List Number"/>
    <w:basedOn w:val="Normal"/>
    <w:uiPriority w:val="6"/>
    <w:rsid w:val="007A28E5"/>
    <w:pPr>
      <w:numPr>
        <w:numId w:val="44"/>
      </w:numPr>
      <w:spacing w:after="100"/>
    </w:pPr>
  </w:style>
  <w:style w:type="paragraph" w:styleId="ListNumber2">
    <w:name w:val="List Number 2"/>
    <w:basedOn w:val="Normal"/>
    <w:uiPriority w:val="6"/>
    <w:rsid w:val="007A28E5"/>
    <w:pPr>
      <w:numPr>
        <w:ilvl w:val="1"/>
        <w:numId w:val="44"/>
      </w:numPr>
      <w:spacing w:after="100"/>
      <w:contextualSpacing/>
    </w:pPr>
  </w:style>
  <w:style w:type="paragraph" w:styleId="ListBullet">
    <w:name w:val="List Bullet"/>
    <w:basedOn w:val="Normal"/>
    <w:uiPriority w:val="6"/>
    <w:rsid w:val="007A28E5"/>
    <w:pPr>
      <w:numPr>
        <w:numId w:val="28"/>
      </w:numPr>
      <w:spacing w:after="100"/>
      <w:contextualSpacing/>
    </w:pPr>
  </w:style>
  <w:style w:type="paragraph" w:styleId="ListBullet2">
    <w:name w:val="List Bullet 2"/>
    <w:basedOn w:val="Normal"/>
    <w:uiPriority w:val="6"/>
    <w:rsid w:val="007A28E5"/>
    <w:pPr>
      <w:numPr>
        <w:ilvl w:val="1"/>
        <w:numId w:val="28"/>
      </w:numPr>
      <w:spacing w:after="100"/>
      <w:ind w:left="850" w:hanging="425"/>
      <w:contextualSpacing/>
    </w:pPr>
  </w:style>
  <w:style w:type="numbering" w:customStyle="1" w:styleId="RKNumreradlista">
    <w:name w:val="RK Numrerad lista"/>
    <w:uiPriority w:val="99"/>
    <w:rsid w:val="007A28E5"/>
    <w:pPr>
      <w:numPr>
        <w:numId w:val="7"/>
      </w:numPr>
    </w:pPr>
  </w:style>
  <w:style w:type="paragraph" w:customStyle="1" w:styleId="Strecklista">
    <w:name w:val="Strecklista"/>
    <w:basedOn w:val="ListBullet"/>
    <w:uiPriority w:val="6"/>
    <w:qFormat/>
    <w:rsid w:val="007A28E5"/>
    <w:pPr>
      <w:numPr>
        <w:numId w:val="34"/>
      </w:numPr>
    </w:pPr>
  </w:style>
  <w:style w:type="numbering" w:customStyle="1" w:styleId="RKPunktlista">
    <w:name w:val="RK Punktlista"/>
    <w:uiPriority w:val="99"/>
    <w:rsid w:val="007A28E5"/>
    <w:pPr>
      <w:numPr>
        <w:numId w:val="14"/>
      </w:numPr>
    </w:pPr>
  </w:style>
  <w:style w:type="paragraph" w:customStyle="1" w:styleId="Strecklista2">
    <w:name w:val="Strecklista 2"/>
    <w:basedOn w:val="Strecklista"/>
    <w:uiPriority w:val="6"/>
    <w:semiHidden/>
    <w:qFormat/>
    <w:rsid w:val="007A28E5"/>
    <w:pPr>
      <w:numPr>
        <w:ilvl w:val="1"/>
      </w:numPr>
    </w:pPr>
  </w:style>
  <w:style w:type="numbering" w:customStyle="1" w:styleId="Strecklistan">
    <w:name w:val="Strecklistan"/>
    <w:uiPriority w:val="99"/>
    <w:rsid w:val="007A28E5"/>
    <w:pPr>
      <w:numPr>
        <w:numId w:val="18"/>
      </w:numPr>
    </w:pPr>
  </w:style>
  <w:style w:type="character" w:styleId="PlaceholderText">
    <w:name w:val="Placeholder Text"/>
    <w:basedOn w:val="DefaultParagraphFont"/>
    <w:uiPriority w:val="99"/>
    <w:semiHidden/>
    <w:rsid w:val="007A28E5"/>
    <w:rPr>
      <w:noProof w:val="0"/>
      <w:color w:val="808080"/>
    </w:rPr>
  </w:style>
  <w:style w:type="paragraph" w:styleId="ListNumber3">
    <w:name w:val="List Number 3"/>
    <w:basedOn w:val="Normal"/>
    <w:uiPriority w:val="6"/>
    <w:rsid w:val="007A28E5"/>
    <w:pPr>
      <w:numPr>
        <w:ilvl w:val="2"/>
        <w:numId w:val="44"/>
      </w:numPr>
      <w:spacing w:after="100"/>
      <w:contextualSpacing/>
    </w:pPr>
  </w:style>
  <w:style w:type="paragraph" w:customStyle="1" w:styleId="Strecklista3">
    <w:name w:val="Strecklista 3"/>
    <w:basedOn w:val="BodyText"/>
    <w:uiPriority w:val="6"/>
    <w:semiHidden/>
    <w:qFormat/>
    <w:rsid w:val="007A28E5"/>
    <w:pPr>
      <w:numPr>
        <w:ilvl w:val="2"/>
        <w:numId w:val="34"/>
      </w:numPr>
      <w:spacing w:after="100"/>
    </w:pPr>
  </w:style>
  <w:style w:type="paragraph" w:styleId="ListBullet3">
    <w:name w:val="List Bullet 3"/>
    <w:basedOn w:val="Normal"/>
    <w:uiPriority w:val="6"/>
    <w:rsid w:val="007A28E5"/>
    <w:pPr>
      <w:numPr>
        <w:ilvl w:val="2"/>
        <w:numId w:val="28"/>
      </w:numPr>
      <w:spacing w:after="100"/>
      <w:contextualSpacing/>
    </w:pPr>
  </w:style>
  <w:style w:type="paragraph" w:customStyle="1" w:styleId="Brdtextmedram">
    <w:name w:val="Brödtext med ram"/>
    <w:basedOn w:val="BodyText"/>
    <w:qFormat/>
    <w:rsid w:val="007A28E5"/>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7A28E5"/>
    <w:rPr>
      <w:rFonts w:ascii="Calibri" w:hAnsi="Calibri" w:cs="Calibri"/>
      <w:sz w:val="16"/>
    </w:rPr>
  </w:style>
  <w:style w:type="character" w:customStyle="1" w:styleId="DocNrChar">
    <w:name w:val="DocNr Char"/>
    <w:basedOn w:val="DefaultParagraphFont"/>
    <w:link w:val="DocNr"/>
    <w:semiHidden/>
    <w:rsid w:val="007A28E5"/>
    <w:rPr>
      <w:rFonts w:ascii="Calibri" w:hAnsi="Calibri" w:cs="Calibri"/>
      <w:sz w:val="16"/>
    </w:rPr>
  </w:style>
  <w:style w:type="paragraph" w:customStyle="1" w:styleId="RKnormal">
    <w:name w:val="RKnormal"/>
    <w:basedOn w:val="Normal"/>
    <w:semiHidden/>
    <w:rsid w:val="007A28E5"/>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7A28E5"/>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7A28E5"/>
    <w:pPr>
      <w:spacing w:after="0" w:line="240" w:lineRule="auto"/>
    </w:pPr>
  </w:style>
  <w:style w:type="character" w:customStyle="1" w:styleId="AnteckningsrubrikChar">
    <w:name w:val="Anteckningsrubrik Char"/>
    <w:basedOn w:val="DefaultParagraphFont"/>
    <w:link w:val="NoteHeading"/>
    <w:uiPriority w:val="99"/>
    <w:semiHidden/>
    <w:rsid w:val="007A28E5"/>
  </w:style>
  <w:style w:type="character" w:styleId="FollowedHyperlink">
    <w:name w:val="FollowedHyperlink"/>
    <w:basedOn w:val="DefaultParagraphFont"/>
    <w:uiPriority w:val="99"/>
    <w:semiHidden/>
    <w:unhideWhenUsed/>
    <w:rsid w:val="007A28E5"/>
    <w:rPr>
      <w:noProof w:val="0"/>
      <w:color w:val="954F72" w:themeColor="followedHyperlink"/>
      <w:u w:val="single"/>
    </w:rPr>
  </w:style>
  <w:style w:type="paragraph" w:styleId="Closing">
    <w:name w:val="Closing"/>
    <w:basedOn w:val="Normal"/>
    <w:link w:val="AvslutandetextChar"/>
    <w:uiPriority w:val="99"/>
    <w:semiHidden/>
    <w:unhideWhenUsed/>
    <w:rsid w:val="007A28E5"/>
    <w:pPr>
      <w:spacing w:after="0" w:line="240" w:lineRule="auto"/>
      <w:ind w:left="4252"/>
    </w:pPr>
  </w:style>
  <w:style w:type="character" w:customStyle="1" w:styleId="AvslutandetextChar">
    <w:name w:val="Avslutande text Char"/>
    <w:basedOn w:val="DefaultParagraphFont"/>
    <w:link w:val="Closing"/>
    <w:uiPriority w:val="99"/>
    <w:semiHidden/>
    <w:rsid w:val="007A28E5"/>
  </w:style>
  <w:style w:type="paragraph" w:styleId="EnvelopeReturn">
    <w:name w:val="envelope return"/>
    <w:basedOn w:val="Normal"/>
    <w:uiPriority w:val="99"/>
    <w:semiHidden/>
    <w:unhideWhenUsed/>
    <w:rsid w:val="007A28E5"/>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7A28E5"/>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7A28E5"/>
    <w:rPr>
      <w:rFonts w:ascii="Segoe UI" w:hAnsi="Segoe UI" w:cs="Segoe UI"/>
      <w:sz w:val="18"/>
      <w:szCs w:val="18"/>
    </w:rPr>
  </w:style>
  <w:style w:type="character" w:styleId="Emphasis">
    <w:name w:val="Emphasis"/>
    <w:basedOn w:val="DefaultParagraphFont"/>
    <w:uiPriority w:val="20"/>
    <w:semiHidden/>
    <w:qFormat/>
    <w:rsid w:val="007A28E5"/>
    <w:rPr>
      <w:i/>
      <w:iCs/>
      <w:noProof w:val="0"/>
    </w:rPr>
  </w:style>
  <w:style w:type="character" w:styleId="BookTitle">
    <w:name w:val="Book Title"/>
    <w:basedOn w:val="DefaultParagraphFont"/>
    <w:uiPriority w:val="33"/>
    <w:semiHidden/>
    <w:qFormat/>
    <w:rsid w:val="007A28E5"/>
    <w:rPr>
      <w:b/>
      <w:bCs/>
      <w:i/>
      <w:iCs/>
      <w:noProof w:val="0"/>
      <w:spacing w:val="5"/>
    </w:rPr>
  </w:style>
  <w:style w:type="paragraph" w:styleId="BodyText2">
    <w:name w:val="Body Text 2"/>
    <w:basedOn w:val="Normal"/>
    <w:link w:val="Brdtext2Char"/>
    <w:uiPriority w:val="99"/>
    <w:semiHidden/>
    <w:unhideWhenUsed/>
    <w:rsid w:val="007A28E5"/>
    <w:pPr>
      <w:spacing w:after="120" w:line="480" w:lineRule="auto"/>
    </w:pPr>
  </w:style>
  <w:style w:type="character" w:customStyle="1" w:styleId="Brdtext2Char">
    <w:name w:val="Brödtext 2 Char"/>
    <w:basedOn w:val="DefaultParagraphFont"/>
    <w:link w:val="BodyText2"/>
    <w:uiPriority w:val="99"/>
    <w:semiHidden/>
    <w:rsid w:val="007A28E5"/>
  </w:style>
  <w:style w:type="paragraph" w:styleId="BodyText3">
    <w:name w:val="Body Text 3"/>
    <w:basedOn w:val="Normal"/>
    <w:link w:val="Brdtext3Char"/>
    <w:uiPriority w:val="99"/>
    <w:semiHidden/>
    <w:unhideWhenUsed/>
    <w:rsid w:val="007A28E5"/>
    <w:pPr>
      <w:spacing w:after="120"/>
    </w:pPr>
    <w:rPr>
      <w:sz w:val="16"/>
      <w:szCs w:val="16"/>
    </w:rPr>
  </w:style>
  <w:style w:type="character" w:customStyle="1" w:styleId="Brdtext3Char">
    <w:name w:val="Brödtext 3 Char"/>
    <w:basedOn w:val="DefaultParagraphFont"/>
    <w:link w:val="BodyText3"/>
    <w:uiPriority w:val="99"/>
    <w:semiHidden/>
    <w:rsid w:val="007A28E5"/>
    <w:rPr>
      <w:sz w:val="16"/>
      <w:szCs w:val="16"/>
    </w:rPr>
  </w:style>
  <w:style w:type="paragraph" w:styleId="BodyTextFirstIndent">
    <w:name w:val="Body Text First Indent"/>
    <w:basedOn w:val="BodyText"/>
    <w:link w:val="BrdtextmedfrstaindragChar"/>
    <w:uiPriority w:val="99"/>
    <w:semiHidden/>
    <w:unhideWhenUsed/>
    <w:rsid w:val="007A28E5"/>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7A28E5"/>
  </w:style>
  <w:style w:type="paragraph" w:styleId="BodyTextFirstIndent2">
    <w:name w:val="Body Text First Indent 2"/>
    <w:basedOn w:val="BodyTextIndent"/>
    <w:link w:val="Brdtextmedfrstaindrag2Char"/>
    <w:uiPriority w:val="99"/>
    <w:semiHidden/>
    <w:unhideWhenUsed/>
    <w:rsid w:val="007A28E5"/>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7A28E5"/>
  </w:style>
  <w:style w:type="paragraph" w:styleId="BodyTextIndent2">
    <w:name w:val="Body Text Indent 2"/>
    <w:basedOn w:val="Normal"/>
    <w:link w:val="Brdtextmedindrag2Char"/>
    <w:uiPriority w:val="99"/>
    <w:semiHidden/>
    <w:unhideWhenUsed/>
    <w:rsid w:val="007A28E5"/>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7A28E5"/>
  </w:style>
  <w:style w:type="paragraph" w:styleId="BodyTextIndent3">
    <w:name w:val="Body Text Indent 3"/>
    <w:basedOn w:val="Normal"/>
    <w:link w:val="Brdtextmedindrag3Char"/>
    <w:uiPriority w:val="99"/>
    <w:semiHidden/>
    <w:unhideWhenUsed/>
    <w:rsid w:val="007A28E5"/>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7A28E5"/>
    <w:rPr>
      <w:sz w:val="16"/>
      <w:szCs w:val="16"/>
    </w:rPr>
  </w:style>
  <w:style w:type="paragraph" w:styleId="Quote">
    <w:name w:val="Quote"/>
    <w:basedOn w:val="Normal"/>
    <w:next w:val="Normal"/>
    <w:link w:val="CitatChar"/>
    <w:uiPriority w:val="29"/>
    <w:semiHidden/>
    <w:qFormat/>
    <w:rsid w:val="007A28E5"/>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7A28E5"/>
    <w:rPr>
      <w:i/>
      <w:iCs/>
      <w:color w:val="404040" w:themeColor="text1" w:themeTint="BF"/>
    </w:rPr>
  </w:style>
  <w:style w:type="paragraph" w:styleId="TableofAuthorities">
    <w:name w:val="table of authorities"/>
    <w:basedOn w:val="Normal"/>
    <w:next w:val="Normal"/>
    <w:uiPriority w:val="99"/>
    <w:semiHidden/>
    <w:unhideWhenUsed/>
    <w:rsid w:val="007A28E5"/>
    <w:pPr>
      <w:spacing w:after="0"/>
      <w:ind w:left="250" w:hanging="250"/>
    </w:pPr>
  </w:style>
  <w:style w:type="paragraph" w:styleId="TOAHeading">
    <w:name w:val="toa heading"/>
    <w:basedOn w:val="Normal"/>
    <w:next w:val="Normal"/>
    <w:uiPriority w:val="99"/>
    <w:semiHidden/>
    <w:unhideWhenUsed/>
    <w:rsid w:val="007A28E5"/>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7A28E5"/>
  </w:style>
  <w:style w:type="character" w:customStyle="1" w:styleId="DatumChar">
    <w:name w:val="Datum Char"/>
    <w:basedOn w:val="DefaultParagraphFont"/>
    <w:link w:val="Date"/>
    <w:uiPriority w:val="99"/>
    <w:semiHidden/>
    <w:rsid w:val="007A28E5"/>
  </w:style>
  <w:style w:type="character" w:styleId="SubtleEmphasis">
    <w:name w:val="Subtle Emphasis"/>
    <w:basedOn w:val="DefaultParagraphFont"/>
    <w:uiPriority w:val="19"/>
    <w:semiHidden/>
    <w:qFormat/>
    <w:rsid w:val="007A28E5"/>
    <w:rPr>
      <w:i/>
      <w:iCs/>
      <w:noProof w:val="0"/>
      <w:color w:val="404040" w:themeColor="text1" w:themeTint="BF"/>
    </w:rPr>
  </w:style>
  <w:style w:type="character" w:styleId="SubtleReference">
    <w:name w:val="Subtle Reference"/>
    <w:basedOn w:val="DefaultParagraphFont"/>
    <w:uiPriority w:val="31"/>
    <w:semiHidden/>
    <w:qFormat/>
    <w:rsid w:val="007A28E5"/>
    <w:rPr>
      <w:smallCaps/>
      <w:noProof w:val="0"/>
      <w:color w:val="5A5A5A" w:themeColor="text1" w:themeTint="A5"/>
    </w:rPr>
  </w:style>
  <w:style w:type="table" w:styleId="TableSubtle1">
    <w:name w:val="Table Subtle 1"/>
    <w:basedOn w:val="TableNormal"/>
    <w:uiPriority w:val="99"/>
    <w:semiHidden/>
    <w:unhideWhenUsed/>
    <w:rsid w:val="007A28E5"/>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7A28E5"/>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7A28E5"/>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7A28E5"/>
    <w:rPr>
      <w:rFonts w:ascii="Segoe UI" w:hAnsi="Segoe UI" w:cs="Segoe UI"/>
      <w:sz w:val="16"/>
      <w:szCs w:val="16"/>
    </w:rPr>
  </w:style>
  <w:style w:type="table" w:styleId="TableElegant">
    <w:name w:val="Table Elegant"/>
    <w:basedOn w:val="TableNormal"/>
    <w:uiPriority w:val="99"/>
    <w:semiHidden/>
    <w:unhideWhenUsed/>
    <w:rsid w:val="007A28E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7A28E5"/>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7A28E5"/>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7A28E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7A28E5"/>
    <w:pPr>
      <w:spacing w:after="0" w:line="240" w:lineRule="auto"/>
    </w:pPr>
  </w:style>
  <w:style w:type="character" w:customStyle="1" w:styleId="E-postsignaturChar">
    <w:name w:val="E-postsignatur Char"/>
    <w:basedOn w:val="DefaultParagraphFont"/>
    <w:link w:val="E-mailSignature"/>
    <w:uiPriority w:val="99"/>
    <w:semiHidden/>
    <w:rsid w:val="007A28E5"/>
  </w:style>
  <w:style w:type="paragraph" w:styleId="TableofFigures">
    <w:name w:val="table of figures"/>
    <w:basedOn w:val="Normal"/>
    <w:next w:val="Normal"/>
    <w:uiPriority w:val="99"/>
    <w:semiHidden/>
    <w:unhideWhenUsed/>
    <w:rsid w:val="007A28E5"/>
    <w:pPr>
      <w:spacing w:after="0"/>
    </w:pPr>
  </w:style>
  <w:style w:type="table" w:styleId="ColorfulList">
    <w:name w:val="Colorful List"/>
    <w:basedOn w:val="TableNormal"/>
    <w:uiPriority w:val="72"/>
    <w:semiHidden/>
    <w:unhideWhenUsed/>
    <w:rsid w:val="007A28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A28E5"/>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7A28E5"/>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7A28E5"/>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7A28E5"/>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7A28E5"/>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7A28E5"/>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7A28E5"/>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A28E5"/>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A28E5"/>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A28E5"/>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7A28E5"/>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A28E5"/>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A28E5"/>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7A28E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7A28E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7A28E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7A28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A28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7A28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7A28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7A28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7A28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7A28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7A28E5"/>
    <w:rPr>
      <w:noProof w:val="0"/>
      <w:color w:val="2B579A"/>
      <w:shd w:val="clear" w:color="auto" w:fill="E6E6E6"/>
    </w:rPr>
  </w:style>
  <w:style w:type="paragraph" w:styleId="HTMLAddress">
    <w:name w:val="HTML Address"/>
    <w:basedOn w:val="Normal"/>
    <w:link w:val="HTML-adressChar"/>
    <w:uiPriority w:val="99"/>
    <w:semiHidden/>
    <w:unhideWhenUsed/>
    <w:rsid w:val="007A28E5"/>
    <w:pPr>
      <w:spacing w:after="0" w:line="240" w:lineRule="auto"/>
    </w:pPr>
    <w:rPr>
      <w:i/>
      <w:iCs/>
    </w:rPr>
  </w:style>
  <w:style w:type="character" w:customStyle="1" w:styleId="HTML-adressChar">
    <w:name w:val="HTML - adress Char"/>
    <w:basedOn w:val="DefaultParagraphFont"/>
    <w:link w:val="HTMLAddress"/>
    <w:uiPriority w:val="99"/>
    <w:semiHidden/>
    <w:rsid w:val="007A28E5"/>
    <w:rPr>
      <w:i/>
      <w:iCs/>
    </w:rPr>
  </w:style>
  <w:style w:type="character" w:styleId="HTMLAcronym">
    <w:name w:val="HTML Acronym"/>
    <w:basedOn w:val="DefaultParagraphFont"/>
    <w:uiPriority w:val="99"/>
    <w:semiHidden/>
    <w:unhideWhenUsed/>
    <w:rsid w:val="007A28E5"/>
    <w:rPr>
      <w:noProof w:val="0"/>
    </w:rPr>
  </w:style>
  <w:style w:type="character" w:styleId="HTMLCite">
    <w:name w:val="HTML Cite"/>
    <w:basedOn w:val="DefaultParagraphFont"/>
    <w:uiPriority w:val="99"/>
    <w:semiHidden/>
    <w:unhideWhenUsed/>
    <w:rsid w:val="007A28E5"/>
    <w:rPr>
      <w:i/>
      <w:iCs/>
      <w:noProof w:val="0"/>
    </w:rPr>
  </w:style>
  <w:style w:type="character" w:styleId="HTMLDefinition">
    <w:name w:val="HTML Definition"/>
    <w:basedOn w:val="DefaultParagraphFont"/>
    <w:uiPriority w:val="99"/>
    <w:semiHidden/>
    <w:unhideWhenUsed/>
    <w:rsid w:val="007A28E5"/>
    <w:rPr>
      <w:i/>
      <w:iCs/>
      <w:noProof w:val="0"/>
    </w:rPr>
  </w:style>
  <w:style w:type="character" w:styleId="HTMLSample">
    <w:name w:val="HTML Sample"/>
    <w:basedOn w:val="DefaultParagraphFont"/>
    <w:uiPriority w:val="99"/>
    <w:semiHidden/>
    <w:unhideWhenUsed/>
    <w:rsid w:val="007A28E5"/>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7A28E5"/>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7A28E5"/>
    <w:rPr>
      <w:rFonts w:ascii="Consolas" w:hAnsi="Consolas"/>
      <w:sz w:val="20"/>
      <w:szCs w:val="20"/>
    </w:rPr>
  </w:style>
  <w:style w:type="character" w:styleId="HTMLCode">
    <w:name w:val="HTML Code"/>
    <w:basedOn w:val="DefaultParagraphFont"/>
    <w:uiPriority w:val="99"/>
    <w:semiHidden/>
    <w:unhideWhenUsed/>
    <w:rsid w:val="007A28E5"/>
    <w:rPr>
      <w:rFonts w:ascii="Consolas" w:hAnsi="Consolas"/>
      <w:noProof w:val="0"/>
      <w:sz w:val="20"/>
      <w:szCs w:val="20"/>
    </w:rPr>
  </w:style>
  <w:style w:type="character" w:styleId="HTMLTypewriter">
    <w:name w:val="HTML Typewriter"/>
    <w:basedOn w:val="DefaultParagraphFont"/>
    <w:uiPriority w:val="99"/>
    <w:semiHidden/>
    <w:unhideWhenUsed/>
    <w:rsid w:val="007A28E5"/>
    <w:rPr>
      <w:rFonts w:ascii="Consolas" w:hAnsi="Consolas"/>
      <w:noProof w:val="0"/>
      <w:sz w:val="20"/>
      <w:szCs w:val="20"/>
    </w:rPr>
  </w:style>
  <w:style w:type="character" w:styleId="HTMLKeyboard">
    <w:name w:val="HTML Keyboard"/>
    <w:basedOn w:val="DefaultParagraphFont"/>
    <w:uiPriority w:val="99"/>
    <w:semiHidden/>
    <w:unhideWhenUsed/>
    <w:rsid w:val="007A28E5"/>
    <w:rPr>
      <w:rFonts w:ascii="Consolas" w:hAnsi="Consolas"/>
      <w:noProof w:val="0"/>
      <w:sz w:val="20"/>
      <w:szCs w:val="20"/>
    </w:rPr>
  </w:style>
  <w:style w:type="character" w:styleId="HTMLVariable">
    <w:name w:val="HTML Variable"/>
    <w:basedOn w:val="DefaultParagraphFont"/>
    <w:uiPriority w:val="99"/>
    <w:semiHidden/>
    <w:unhideWhenUsed/>
    <w:rsid w:val="007A28E5"/>
    <w:rPr>
      <w:i/>
      <w:iCs/>
      <w:noProof w:val="0"/>
    </w:rPr>
  </w:style>
  <w:style w:type="paragraph" w:styleId="Index1">
    <w:name w:val="index 1"/>
    <w:basedOn w:val="Normal"/>
    <w:next w:val="Normal"/>
    <w:autoRedefine/>
    <w:uiPriority w:val="99"/>
    <w:semiHidden/>
    <w:unhideWhenUsed/>
    <w:rsid w:val="007A28E5"/>
    <w:pPr>
      <w:spacing w:after="0" w:line="240" w:lineRule="auto"/>
      <w:ind w:left="250" w:hanging="250"/>
    </w:pPr>
  </w:style>
  <w:style w:type="paragraph" w:styleId="Index2">
    <w:name w:val="index 2"/>
    <w:basedOn w:val="Normal"/>
    <w:next w:val="Normal"/>
    <w:autoRedefine/>
    <w:uiPriority w:val="99"/>
    <w:semiHidden/>
    <w:unhideWhenUsed/>
    <w:rsid w:val="007A28E5"/>
    <w:pPr>
      <w:spacing w:after="0" w:line="240" w:lineRule="auto"/>
      <w:ind w:left="500" w:hanging="250"/>
    </w:pPr>
  </w:style>
  <w:style w:type="paragraph" w:styleId="Index3">
    <w:name w:val="index 3"/>
    <w:basedOn w:val="Normal"/>
    <w:next w:val="Normal"/>
    <w:autoRedefine/>
    <w:uiPriority w:val="99"/>
    <w:semiHidden/>
    <w:unhideWhenUsed/>
    <w:rsid w:val="007A28E5"/>
    <w:pPr>
      <w:spacing w:after="0" w:line="240" w:lineRule="auto"/>
      <w:ind w:left="750" w:hanging="250"/>
    </w:pPr>
  </w:style>
  <w:style w:type="paragraph" w:styleId="Index4">
    <w:name w:val="index 4"/>
    <w:basedOn w:val="Normal"/>
    <w:next w:val="Normal"/>
    <w:autoRedefine/>
    <w:uiPriority w:val="99"/>
    <w:semiHidden/>
    <w:unhideWhenUsed/>
    <w:rsid w:val="007A28E5"/>
    <w:pPr>
      <w:spacing w:after="0" w:line="240" w:lineRule="auto"/>
      <w:ind w:left="1000" w:hanging="250"/>
    </w:pPr>
  </w:style>
  <w:style w:type="paragraph" w:styleId="Index5">
    <w:name w:val="index 5"/>
    <w:basedOn w:val="Normal"/>
    <w:next w:val="Normal"/>
    <w:autoRedefine/>
    <w:uiPriority w:val="99"/>
    <w:semiHidden/>
    <w:unhideWhenUsed/>
    <w:rsid w:val="007A28E5"/>
    <w:pPr>
      <w:spacing w:after="0" w:line="240" w:lineRule="auto"/>
      <w:ind w:left="1250" w:hanging="250"/>
    </w:pPr>
  </w:style>
  <w:style w:type="paragraph" w:styleId="Index6">
    <w:name w:val="index 6"/>
    <w:basedOn w:val="Normal"/>
    <w:next w:val="Normal"/>
    <w:autoRedefine/>
    <w:uiPriority w:val="99"/>
    <w:semiHidden/>
    <w:unhideWhenUsed/>
    <w:rsid w:val="007A28E5"/>
    <w:pPr>
      <w:spacing w:after="0" w:line="240" w:lineRule="auto"/>
      <w:ind w:left="1500" w:hanging="250"/>
    </w:pPr>
  </w:style>
  <w:style w:type="paragraph" w:styleId="Index7">
    <w:name w:val="index 7"/>
    <w:basedOn w:val="Normal"/>
    <w:next w:val="Normal"/>
    <w:autoRedefine/>
    <w:uiPriority w:val="99"/>
    <w:semiHidden/>
    <w:unhideWhenUsed/>
    <w:rsid w:val="007A28E5"/>
    <w:pPr>
      <w:spacing w:after="0" w:line="240" w:lineRule="auto"/>
      <w:ind w:left="1750" w:hanging="250"/>
    </w:pPr>
  </w:style>
  <w:style w:type="paragraph" w:styleId="Index8">
    <w:name w:val="index 8"/>
    <w:basedOn w:val="Normal"/>
    <w:next w:val="Normal"/>
    <w:autoRedefine/>
    <w:uiPriority w:val="99"/>
    <w:semiHidden/>
    <w:unhideWhenUsed/>
    <w:rsid w:val="007A28E5"/>
    <w:pPr>
      <w:spacing w:after="0" w:line="240" w:lineRule="auto"/>
      <w:ind w:left="2000" w:hanging="250"/>
    </w:pPr>
  </w:style>
  <w:style w:type="paragraph" w:styleId="Index9">
    <w:name w:val="index 9"/>
    <w:basedOn w:val="Normal"/>
    <w:next w:val="Normal"/>
    <w:autoRedefine/>
    <w:uiPriority w:val="99"/>
    <w:semiHidden/>
    <w:unhideWhenUsed/>
    <w:rsid w:val="007A28E5"/>
    <w:pPr>
      <w:spacing w:after="0" w:line="240" w:lineRule="auto"/>
      <w:ind w:left="2250" w:hanging="250"/>
    </w:pPr>
  </w:style>
  <w:style w:type="paragraph" w:styleId="IndexHeading">
    <w:name w:val="index heading"/>
    <w:basedOn w:val="Normal"/>
    <w:next w:val="Index1"/>
    <w:uiPriority w:val="99"/>
    <w:semiHidden/>
    <w:unhideWhenUsed/>
    <w:rsid w:val="007A28E5"/>
    <w:rPr>
      <w:rFonts w:asciiTheme="majorHAnsi" w:eastAsiaTheme="majorEastAsia" w:hAnsiTheme="majorHAnsi" w:cstheme="majorBidi"/>
      <w:b/>
      <w:bCs/>
    </w:rPr>
  </w:style>
  <w:style w:type="paragraph" w:styleId="BlockText">
    <w:name w:val="Block Text"/>
    <w:basedOn w:val="Normal"/>
    <w:uiPriority w:val="99"/>
    <w:semiHidden/>
    <w:unhideWhenUsed/>
    <w:rsid w:val="007A28E5"/>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7A28E5"/>
    <w:pPr>
      <w:spacing w:after="0" w:line="240" w:lineRule="auto"/>
    </w:pPr>
  </w:style>
  <w:style w:type="paragraph" w:styleId="Salutation">
    <w:name w:val="Salutation"/>
    <w:basedOn w:val="Normal"/>
    <w:next w:val="Normal"/>
    <w:link w:val="InledningChar"/>
    <w:uiPriority w:val="99"/>
    <w:semiHidden/>
    <w:unhideWhenUsed/>
    <w:rsid w:val="007A28E5"/>
  </w:style>
  <w:style w:type="character" w:customStyle="1" w:styleId="InledningChar">
    <w:name w:val="Inledning Char"/>
    <w:basedOn w:val="DefaultParagraphFont"/>
    <w:link w:val="Salutation"/>
    <w:uiPriority w:val="99"/>
    <w:semiHidden/>
    <w:rsid w:val="007A28E5"/>
  </w:style>
  <w:style w:type="paragraph" w:styleId="TOC4">
    <w:name w:val="toc 4"/>
    <w:basedOn w:val="Normal"/>
    <w:next w:val="Normal"/>
    <w:autoRedefine/>
    <w:uiPriority w:val="39"/>
    <w:semiHidden/>
    <w:unhideWhenUsed/>
    <w:rsid w:val="007A28E5"/>
    <w:pPr>
      <w:spacing w:after="100"/>
      <w:ind w:left="750"/>
    </w:pPr>
  </w:style>
  <w:style w:type="paragraph" w:styleId="TOC5">
    <w:name w:val="toc 5"/>
    <w:basedOn w:val="Normal"/>
    <w:next w:val="Normal"/>
    <w:autoRedefine/>
    <w:uiPriority w:val="39"/>
    <w:semiHidden/>
    <w:unhideWhenUsed/>
    <w:rsid w:val="007A28E5"/>
    <w:pPr>
      <w:spacing w:after="100"/>
      <w:ind w:left="1000"/>
    </w:pPr>
  </w:style>
  <w:style w:type="paragraph" w:styleId="TOC6">
    <w:name w:val="toc 6"/>
    <w:basedOn w:val="Normal"/>
    <w:next w:val="Normal"/>
    <w:autoRedefine/>
    <w:uiPriority w:val="39"/>
    <w:semiHidden/>
    <w:unhideWhenUsed/>
    <w:rsid w:val="007A28E5"/>
    <w:pPr>
      <w:spacing w:after="100"/>
      <w:ind w:left="1250"/>
    </w:pPr>
  </w:style>
  <w:style w:type="paragraph" w:styleId="TOC7">
    <w:name w:val="toc 7"/>
    <w:basedOn w:val="Normal"/>
    <w:next w:val="Normal"/>
    <w:autoRedefine/>
    <w:uiPriority w:val="39"/>
    <w:semiHidden/>
    <w:unhideWhenUsed/>
    <w:rsid w:val="007A28E5"/>
    <w:pPr>
      <w:spacing w:after="100"/>
      <w:ind w:left="1500"/>
    </w:pPr>
  </w:style>
  <w:style w:type="paragraph" w:styleId="TOC8">
    <w:name w:val="toc 8"/>
    <w:basedOn w:val="Normal"/>
    <w:next w:val="Normal"/>
    <w:autoRedefine/>
    <w:uiPriority w:val="39"/>
    <w:semiHidden/>
    <w:unhideWhenUsed/>
    <w:rsid w:val="007A28E5"/>
    <w:pPr>
      <w:spacing w:after="100"/>
      <w:ind w:left="1750"/>
    </w:pPr>
  </w:style>
  <w:style w:type="paragraph" w:styleId="TOC9">
    <w:name w:val="toc 9"/>
    <w:basedOn w:val="Normal"/>
    <w:next w:val="Normal"/>
    <w:autoRedefine/>
    <w:uiPriority w:val="39"/>
    <w:semiHidden/>
    <w:unhideWhenUsed/>
    <w:rsid w:val="007A28E5"/>
    <w:pPr>
      <w:spacing w:after="100"/>
      <w:ind w:left="2000"/>
    </w:pPr>
  </w:style>
  <w:style w:type="paragraph" w:styleId="CommentText">
    <w:name w:val="annotation text"/>
    <w:basedOn w:val="Normal"/>
    <w:link w:val="KommentarerChar"/>
    <w:uiPriority w:val="99"/>
    <w:semiHidden/>
    <w:unhideWhenUsed/>
    <w:rsid w:val="007A28E5"/>
    <w:pPr>
      <w:spacing w:line="240" w:lineRule="auto"/>
    </w:pPr>
    <w:rPr>
      <w:sz w:val="20"/>
      <w:szCs w:val="20"/>
    </w:rPr>
  </w:style>
  <w:style w:type="character" w:customStyle="1" w:styleId="KommentarerChar">
    <w:name w:val="Kommentarer Char"/>
    <w:basedOn w:val="DefaultParagraphFont"/>
    <w:link w:val="CommentText"/>
    <w:uiPriority w:val="99"/>
    <w:semiHidden/>
    <w:rsid w:val="007A28E5"/>
    <w:rPr>
      <w:sz w:val="20"/>
      <w:szCs w:val="20"/>
    </w:rPr>
  </w:style>
  <w:style w:type="character" w:styleId="CommentReference">
    <w:name w:val="annotation reference"/>
    <w:basedOn w:val="DefaultParagraphFont"/>
    <w:uiPriority w:val="99"/>
    <w:semiHidden/>
    <w:unhideWhenUsed/>
    <w:rsid w:val="007A28E5"/>
    <w:rPr>
      <w:noProof w:val="0"/>
      <w:sz w:val="16"/>
      <w:szCs w:val="16"/>
    </w:rPr>
  </w:style>
  <w:style w:type="paragraph" w:styleId="CommentSubject">
    <w:name w:val="annotation subject"/>
    <w:basedOn w:val="CommentText"/>
    <w:next w:val="CommentText"/>
    <w:link w:val="KommentarsmneChar"/>
    <w:uiPriority w:val="99"/>
    <w:semiHidden/>
    <w:unhideWhenUsed/>
    <w:rsid w:val="007A28E5"/>
    <w:rPr>
      <w:b/>
      <w:bCs/>
    </w:rPr>
  </w:style>
  <w:style w:type="character" w:customStyle="1" w:styleId="KommentarsmneChar">
    <w:name w:val="Kommentarsämne Char"/>
    <w:basedOn w:val="KommentarerChar"/>
    <w:link w:val="CommentSubject"/>
    <w:uiPriority w:val="99"/>
    <w:semiHidden/>
    <w:rsid w:val="007A28E5"/>
    <w:rPr>
      <w:b/>
      <w:bCs/>
      <w:sz w:val="20"/>
      <w:szCs w:val="20"/>
    </w:rPr>
  </w:style>
  <w:style w:type="paragraph" w:styleId="List">
    <w:name w:val="List"/>
    <w:basedOn w:val="Normal"/>
    <w:uiPriority w:val="99"/>
    <w:semiHidden/>
    <w:unhideWhenUsed/>
    <w:rsid w:val="007A28E5"/>
    <w:pPr>
      <w:ind w:left="283" w:hanging="283"/>
      <w:contextualSpacing/>
    </w:pPr>
  </w:style>
  <w:style w:type="paragraph" w:styleId="List2">
    <w:name w:val="List 2"/>
    <w:basedOn w:val="Normal"/>
    <w:uiPriority w:val="99"/>
    <w:semiHidden/>
    <w:unhideWhenUsed/>
    <w:rsid w:val="007A28E5"/>
    <w:pPr>
      <w:ind w:left="566" w:hanging="283"/>
      <w:contextualSpacing/>
    </w:pPr>
  </w:style>
  <w:style w:type="paragraph" w:styleId="List3">
    <w:name w:val="List 3"/>
    <w:basedOn w:val="Normal"/>
    <w:uiPriority w:val="99"/>
    <w:semiHidden/>
    <w:unhideWhenUsed/>
    <w:rsid w:val="007A28E5"/>
    <w:pPr>
      <w:ind w:left="849" w:hanging="283"/>
      <w:contextualSpacing/>
    </w:pPr>
  </w:style>
  <w:style w:type="paragraph" w:styleId="List4">
    <w:name w:val="List 4"/>
    <w:basedOn w:val="Normal"/>
    <w:uiPriority w:val="99"/>
    <w:semiHidden/>
    <w:unhideWhenUsed/>
    <w:rsid w:val="007A28E5"/>
    <w:pPr>
      <w:ind w:left="1132" w:hanging="283"/>
      <w:contextualSpacing/>
    </w:pPr>
  </w:style>
  <w:style w:type="paragraph" w:styleId="List5">
    <w:name w:val="List 5"/>
    <w:basedOn w:val="Normal"/>
    <w:uiPriority w:val="99"/>
    <w:semiHidden/>
    <w:unhideWhenUsed/>
    <w:rsid w:val="007A28E5"/>
    <w:pPr>
      <w:ind w:left="1415" w:hanging="283"/>
      <w:contextualSpacing/>
    </w:pPr>
  </w:style>
  <w:style w:type="paragraph" w:styleId="ListContinue">
    <w:name w:val="List Continue"/>
    <w:basedOn w:val="Normal"/>
    <w:uiPriority w:val="99"/>
    <w:semiHidden/>
    <w:unhideWhenUsed/>
    <w:rsid w:val="007A28E5"/>
    <w:pPr>
      <w:spacing w:after="120"/>
      <w:ind w:left="283"/>
      <w:contextualSpacing/>
    </w:pPr>
  </w:style>
  <w:style w:type="paragraph" w:styleId="ListContinue2">
    <w:name w:val="List Continue 2"/>
    <w:basedOn w:val="Normal"/>
    <w:uiPriority w:val="99"/>
    <w:semiHidden/>
    <w:unhideWhenUsed/>
    <w:rsid w:val="007A28E5"/>
    <w:pPr>
      <w:spacing w:after="120"/>
      <w:ind w:left="566"/>
      <w:contextualSpacing/>
    </w:pPr>
  </w:style>
  <w:style w:type="paragraph" w:styleId="ListContinue3">
    <w:name w:val="List Continue 3"/>
    <w:basedOn w:val="Normal"/>
    <w:uiPriority w:val="99"/>
    <w:semiHidden/>
    <w:unhideWhenUsed/>
    <w:rsid w:val="007A28E5"/>
    <w:pPr>
      <w:spacing w:after="120"/>
      <w:ind w:left="849"/>
      <w:contextualSpacing/>
    </w:pPr>
  </w:style>
  <w:style w:type="paragraph" w:styleId="ListContinue4">
    <w:name w:val="List Continue 4"/>
    <w:basedOn w:val="Normal"/>
    <w:uiPriority w:val="99"/>
    <w:semiHidden/>
    <w:unhideWhenUsed/>
    <w:rsid w:val="007A28E5"/>
    <w:pPr>
      <w:spacing w:after="120"/>
      <w:ind w:left="1132"/>
      <w:contextualSpacing/>
    </w:pPr>
  </w:style>
  <w:style w:type="paragraph" w:styleId="ListContinue5">
    <w:name w:val="List Continue 5"/>
    <w:basedOn w:val="Normal"/>
    <w:uiPriority w:val="99"/>
    <w:semiHidden/>
    <w:unhideWhenUsed/>
    <w:rsid w:val="007A28E5"/>
    <w:pPr>
      <w:spacing w:after="120"/>
      <w:ind w:left="1415"/>
      <w:contextualSpacing/>
    </w:pPr>
  </w:style>
  <w:style w:type="paragraph" w:styleId="ListParagraph">
    <w:name w:val="List Paragraph"/>
    <w:basedOn w:val="Normal"/>
    <w:uiPriority w:val="34"/>
    <w:qFormat/>
    <w:rsid w:val="007A28E5"/>
    <w:pPr>
      <w:ind w:left="720"/>
      <w:contextualSpacing/>
    </w:pPr>
  </w:style>
  <w:style w:type="table" w:customStyle="1" w:styleId="ListTable1Light">
    <w:name w:val="List Table 1 Light"/>
    <w:basedOn w:val="TableNormal"/>
    <w:uiPriority w:val="46"/>
    <w:rsid w:val="007A28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7A28E5"/>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7A28E5"/>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7A28E5"/>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7A28E5"/>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7A28E5"/>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7A28E5"/>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7A28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7A28E5"/>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7A28E5"/>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7A28E5"/>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7A28E5"/>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7A28E5"/>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7A28E5"/>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7A28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7A28E5"/>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7A28E5"/>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7A28E5"/>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7A28E5"/>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7A28E5"/>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7A28E5"/>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7A28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7A28E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7A28E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7A28E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7A28E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7A28E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7A28E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7A28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7A28E5"/>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7A28E5"/>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7A28E5"/>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7A28E5"/>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7A28E5"/>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7A28E5"/>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7A28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7A28E5"/>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7A28E5"/>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7A28E5"/>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7A28E5"/>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7A28E5"/>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7A28E5"/>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7A28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7A28E5"/>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7A28E5"/>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7A28E5"/>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7A28E5"/>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7A28E5"/>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7A28E5"/>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7A28E5"/>
  </w:style>
  <w:style w:type="table" w:styleId="LightList">
    <w:name w:val="Light List"/>
    <w:basedOn w:val="TableNormal"/>
    <w:uiPriority w:val="61"/>
    <w:semiHidden/>
    <w:unhideWhenUsed/>
    <w:rsid w:val="007A28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A28E5"/>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7A28E5"/>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7A28E5"/>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7A28E5"/>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7A28E5"/>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7A28E5"/>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7A28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A28E5"/>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7A28E5"/>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7A28E5"/>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7A28E5"/>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7A28E5"/>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7A28E5"/>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7A28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A28E5"/>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7A28E5"/>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7A28E5"/>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7A28E5"/>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7A28E5"/>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7A28E5"/>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7A28E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7A28E5"/>
    <w:rPr>
      <w:rFonts w:ascii="Consolas" w:hAnsi="Consolas"/>
      <w:sz w:val="20"/>
      <w:szCs w:val="20"/>
    </w:rPr>
  </w:style>
  <w:style w:type="paragraph" w:styleId="MessageHeader">
    <w:name w:val="Message Header"/>
    <w:basedOn w:val="Normal"/>
    <w:link w:val="MeddelanderubrikChar"/>
    <w:uiPriority w:val="99"/>
    <w:semiHidden/>
    <w:unhideWhenUsed/>
    <w:rsid w:val="007A28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7A28E5"/>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7A28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A28E5"/>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7A28E5"/>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7A28E5"/>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7A28E5"/>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7A28E5"/>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7A28E5"/>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7A28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A28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A28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A28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A28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A28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A28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A28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A28E5"/>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A28E5"/>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A28E5"/>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A28E5"/>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A28E5"/>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A28E5"/>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A28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A28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A28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A28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A28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A28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A28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7A28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A28E5"/>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7A28E5"/>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7A28E5"/>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7A28E5"/>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7A28E5"/>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7A28E5"/>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7A28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A28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A28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A28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A28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A28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A28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A28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A28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7A28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7A28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7A28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7A28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7A28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7A28E5"/>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7A28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A28E5"/>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7A28E5"/>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7A28E5"/>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7A28E5"/>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7A28E5"/>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7A28E5"/>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7A28E5"/>
    <w:rPr>
      <w:rFonts w:ascii="Times New Roman" w:hAnsi="Times New Roman" w:cs="Times New Roman"/>
      <w:sz w:val="24"/>
      <w:szCs w:val="24"/>
    </w:rPr>
  </w:style>
  <w:style w:type="paragraph" w:styleId="NormalIndent">
    <w:name w:val="Normal Indent"/>
    <w:basedOn w:val="Normal"/>
    <w:uiPriority w:val="99"/>
    <w:semiHidden/>
    <w:unhideWhenUsed/>
    <w:rsid w:val="007A28E5"/>
    <w:pPr>
      <w:ind w:left="1304"/>
    </w:pPr>
  </w:style>
  <w:style w:type="paragraph" w:styleId="ListNumber4">
    <w:name w:val="List Number 4"/>
    <w:basedOn w:val="Normal"/>
    <w:uiPriority w:val="99"/>
    <w:semiHidden/>
    <w:unhideWhenUsed/>
    <w:rsid w:val="007A28E5"/>
    <w:pPr>
      <w:numPr>
        <w:numId w:val="40"/>
      </w:numPr>
      <w:contextualSpacing/>
    </w:pPr>
  </w:style>
  <w:style w:type="paragraph" w:styleId="ListNumber5">
    <w:name w:val="List Number 5"/>
    <w:basedOn w:val="Normal"/>
    <w:uiPriority w:val="99"/>
    <w:semiHidden/>
    <w:unhideWhenUsed/>
    <w:rsid w:val="007A28E5"/>
    <w:pPr>
      <w:numPr>
        <w:numId w:val="41"/>
      </w:numPr>
      <w:contextualSpacing/>
    </w:pPr>
  </w:style>
  <w:style w:type="character" w:customStyle="1" w:styleId="Mention">
    <w:name w:val="Mention"/>
    <w:basedOn w:val="DefaultParagraphFont"/>
    <w:uiPriority w:val="99"/>
    <w:semiHidden/>
    <w:unhideWhenUsed/>
    <w:rsid w:val="007A28E5"/>
    <w:rPr>
      <w:noProof w:val="0"/>
      <w:color w:val="2B579A"/>
      <w:shd w:val="clear" w:color="auto" w:fill="E6E6E6"/>
    </w:rPr>
  </w:style>
  <w:style w:type="table" w:customStyle="1" w:styleId="PlainTable1">
    <w:name w:val="Plain Table 1"/>
    <w:basedOn w:val="TableNormal"/>
    <w:uiPriority w:val="41"/>
    <w:rsid w:val="007A28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7A28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7A28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7A28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7A28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7A28E5"/>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7A28E5"/>
    <w:rPr>
      <w:rFonts w:ascii="Consolas" w:hAnsi="Consolas"/>
      <w:sz w:val="21"/>
      <w:szCs w:val="21"/>
    </w:rPr>
  </w:style>
  <w:style w:type="character" w:customStyle="1" w:styleId="UnresolvedMention">
    <w:name w:val="Unresolved Mention"/>
    <w:basedOn w:val="DefaultParagraphFont"/>
    <w:uiPriority w:val="99"/>
    <w:semiHidden/>
    <w:unhideWhenUsed/>
    <w:rsid w:val="007A28E5"/>
    <w:rPr>
      <w:noProof w:val="0"/>
      <w:color w:val="808080"/>
      <w:shd w:val="clear" w:color="auto" w:fill="E6E6E6"/>
    </w:rPr>
  </w:style>
  <w:style w:type="table" w:styleId="TableProfessional">
    <w:name w:val="Table Professional"/>
    <w:basedOn w:val="TableNormal"/>
    <w:uiPriority w:val="99"/>
    <w:semiHidden/>
    <w:unhideWhenUsed/>
    <w:rsid w:val="007A28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7A28E5"/>
    <w:pPr>
      <w:numPr>
        <w:numId w:val="42"/>
      </w:numPr>
      <w:contextualSpacing/>
    </w:pPr>
  </w:style>
  <w:style w:type="paragraph" w:styleId="ListBullet5">
    <w:name w:val="List Bullet 5"/>
    <w:basedOn w:val="Normal"/>
    <w:uiPriority w:val="99"/>
    <w:semiHidden/>
    <w:unhideWhenUsed/>
    <w:rsid w:val="007A28E5"/>
    <w:pPr>
      <w:numPr>
        <w:numId w:val="43"/>
      </w:numPr>
      <w:contextualSpacing/>
    </w:pPr>
  </w:style>
  <w:style w:type="character" w:styleId="LineNumber">
    <w:name w:val="line number"/>
    <w:basedOn w:val="DefaultParagraphFont"/>
    <w:uiPriority w:val="99"/>
    <w:semiHidden/>
    <w:unhideWhenUsed/>
    <w:rsid w:val="007A28E5"/>
    <w:rPr>
      <w:noProof w:val="0"/>
    </w:rPr>
  </w:style>
  <w:style w:type="character" w:customStyle="1" w:styleId="Rubrik6Char">
    <w:name w:val="Rubrik 6 Char"/>
    <w:basedOn w:val="DefaultParagraphFont"/>
    <w:link w:val="Heading6"/>
    <w:uiPriority w:val="9"/>
    <w:semiHidden/>
    <w:rsid w:val="007A28E5"/>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7A28E5"/>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7A28E5"/>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7A28E5"/>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7A28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7A28E5"/>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7A28E5"/>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7A28E5"/>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7A28E5"/>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7A28E5"/>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7A28E5"/>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7A28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7A28E5"/>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7A28E5"/>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7A28E5"/>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7A28E5"/>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7A28E5"/>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7A28E5"/>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7A28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7A28E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7A28E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7A28E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7A28E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7A28E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7A28E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7A28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7A28E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7A28E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7A28E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7A28E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7A28E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7A28E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7A28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7A28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7A28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7A28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7A28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7A28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7A28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7A28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7A28E5"/>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7A28E5"/>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7A28E5"/>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7A28E5"/>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7A28E5"/>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7A28E5"/>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7A28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7A28E5"/>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7A28E5"/>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7A28E5"/>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7A28E5"/>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7A28E5"/>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7A28E5"/>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7A28E5"/>
    <w:pPr>
      <w:spacing w:after="0" w:line="240" w:lineRule="auto"/>
      <w:ind w:left="4252"/>
    </w:pPr>
  </w:style>
  <w:style w:type="character" w:customStyle="1" w:styleId="SignaturChar">
    <w:name w:val="Signatur Char"/>
    <w:basedOn w:val="DefaultParagraphFont"/>
    <w:link w:val="Signature"/>
    <w:uiPriority w:val="99"/>
    <w:semiHidden/>
    <w:rsid w:val="007A28E5"/>
  </w:style>
  <w:style w:type="character" w:styleId="EndnoteReference">
    <w:name w:val="endnote reference"/>
    <w:basedOn w:val="DefaultParagraphFont"/>
    <w:uiPriority w:val="99"/>
    <w:semiHidden/>
    <w:unhideWhenUsed/>
    <w:rsid w:val="007A28E5"/>
    <w:rPr>
      <w:noProof w:val="0"/>
      <w:vertAlign w:val="superscript"/>
    </w:rPr>
  </w:style>
  <w:style w:type="paragraph" w:styleId="EndnoteText">
    <w:name w:val="endnote text"/>
    <w:basedOn w:val="Normal"/>
    <w:link w:val="SlutnotstextChar"/>
    <w:uiPriority w:val="99"/>
    <w:semiHidden/>
    <w:unhideWhenUsed/>
    <w:rsid w:val="007A28E5"/>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7A28E5"/>
    <w:rPr>
      <w:sz w:val="20"/>
      <w:szCs w:val="20"/>
    </w:rPr>
  </w:style>
  <w:style w:type="character" w:customStyle="1" w:styleId="SmartHyperlink">
    <w:name w:val="Smart Hyperlink"/>
    <w:basedOn w:val="DefaultParagraphFont"/>
    <w:uiPriority w:val="99"/>
    <w:semiHidden/>
    <w:unhideWhenUsed/>
    <w:rsid w:val="007A28E5"/>
    <w:rPr>
      <w:noProof w:val="0"/>
      <w:u w:val="dotted"/>
    </w:rPr>
  </w:style>
  <w:style w:type="table" w:styleId="TableClassic1">
    <w:name w:val="Table Classic 1"/>
    <w:basedOn w:val="TableNormal"/>
    <w:uiPriority w:val="99"/>
    <w:semiHidden/>
    <w:unhideWhenUsed/>
    <w:rsid w:val="007A28E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7A28E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7A28E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7A28E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7A28E5"/>
    <w:rPr>
      <w:b/>
      <w:bCs/>
      <w:noProof w:val="0"/>
    </w:rPr>
  </w:style>
  <w:style w:type="character" w:styleId="IntenseEmphasis">
    <w:name w:val="Intense Emphasis"/>
    <w:basedOn w:val="DefaultParagraphFont"/>
    <w:uiPriority w:val="21"/>
    <w:semiHidden/>
    <w:qFormat/>
    <w:rsid w:val="007A28E5"/>
    <w:rPr>
      <w:i/>
      <w:iCs/>
      <w:noProof w:val="0"/>
      <w:color w:val="1A3050" w:themeColor="accent1"/>
    </w:rPr>
  </w:style>
  <w:style w:type="character" w:styleId="IntenseReference">
    <w:name w:val="Intense Reference"/>
    <w:basedOn w:val="DefaultParagraphFont"/>
    <w:uiPriority w:val="32"/>
    <w:semiHidden/>
    <w:qFormat/>
    <w:rsid w:val="007A28E5"/>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7A28E5"/>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7A28E5"/>
    <w:rPr>
      <w:i/>
      <w:iCs/>
      <w:color w:val="1A3050" w:themeColor="accent1"/>
    </w:rPr>
  </w:style>
  <w:style w:type="table" w:styleId="Table3Deffects1">
    <w:name w:val="Table 3D effects 1"/>
    <w:basedOn w:val="TableNormal"/>
    <w:uiPriority w:val="99"/>
    <w:semiHidden/>
    <w:unhideWhenUsed/>
    <w:rsid w:val="007A28E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7A28E5"/>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7A28E5"/>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7A28E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7A28E5"/>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7A28E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7A28E5"/>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A28E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7A28E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7A28E5"/>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7A28E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7A28E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7A28E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7A28E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7A28E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7A28E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7A28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7A28E5"/>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7A28E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7A28E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7A28E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7A28E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7A28E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7A28E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7A28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7A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7A28E5"/>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7A28E5"/>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7A28E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7A28E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7A28E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A28E5"/>
  </w:style>
  <w:style w:type="paragraph" w:styleId="Revision">
    <w:name w:val="Revision"/>
    <w:hidden/>
    <w:uiPriority w:val="99"/>
    <w:semiHidden/>
    <w:rsid w:val="005E1FF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2FD05360FCF47BAB2B77823A4AF5187"/>
        <w:category>
          <w:name w:val="Allmänt"/>
          <w:gallery w:val="placeholder"/>
        </w:category>
        <w:types>
          <w:type w:val="bbPlcHdr"/>
        </w:types>
        <w:behaviors>
          <w:behavior w:val="content"/>
        </w:behaviors>
        <w:guid w:val="{AB43C8C1-E54D-4298-B3A7-641A5C2178B2}"/>
      </w:docPartPr>
      <w:docPartBody>
        <w:p w:rsidR="00AA1D98" w:rsidP="00C24907">
          <w:pPr>
            <w:pStyle w:val="62FD05360FCF47BAB2B77823A4AF5187"/>
          </w:pPr>
          <w:r>
            <w:rPr>
              <w:rStyle w:val="PlaceholderText"/>
            </w:rPr>
            <w:t xml:space="preserve"> </w:t>
          </w:r>
        </w:p>
      </w:docPartBody>
    </w:docPart>
    <w:docPart>
      <w:docPartPr>
        <w:name w:val="59019AF5116644B8AD75530819A9CB1F"/>
        <w:category>
          <w:name w:val="Allmänt"/>
          <w:gallery w:val="placeholder"/>
        </w:category>
        <w:types>
          <w:type w:val="bbPlcHdr"/>
        </w:types>
        <w:behaviors>
          <w:behavior w:val="content"/>
        </w:behaviors>
        <w:guid w:val="{7C084763-E26C-41AC-A0DC-58ABDC9C8F63}"/>
      </w:docPartPr>
      <w:docPartBody>
        <w:p w:rsidR="00AA1D98" w:rsidP="00C24907">
          <w:pPr>
            <w:pStyle w:val="59019AF5116644B8AD75530819A9CB1F1"/>
          </w:pPr>
          <w:r>
            <w:rPr>
              <w:rStyle w:val="PlaceholderText"/>
            </w:rPr>
            <w:t xml:space="preserve"> </w:t>
          </w:r>
        </w:p>
      </w:docPartBody>
    </w:docPart>
    <w:docPart>
      <w:docPartPr>
        <w:name w:val="CDE32FB59A3946E5B9183A07A1D3CE04"/>
        <w:category>
          <w:name w:val="Allmänt"/>
          <w:gallery w:val="placeholder"/>
        </w:category>
        <w:types>
          <w:type w:val="bbPlcHdr"/>
        </w:types>
        <w:behaviors>
          <w:behavior w:val="content"/>
        </w:behaviors>
        <w:guid w:val="{B1B3858E-FBE6-4033-9A03-3B52531090E8}"/>
      </w:docPartPr>
      <w:docPartBody>
        <w:p w:rsidR="00AA1D98" w:rsidP="00C24907">
          <w:pPr>
            <w:pStyle w:val="CDE32FB59A3946E5B9183A07A1D3CE041"/>
          </w:pPr>
          <w:r>
            <w:rPr>
              <w:rStyle w:val="PlaceholderText"/>
            </w:rPr>
            <w:t xml:space="preserve"> </w:t>
          </w:r>
        </w:p>
      </w:docPartBody>
    </w:docPart>
    <w:docPart>
      <w:docPartPr>
        <w:name w:val="547DCBCC16F14A1DADBAA39C4C52A891"/>
        <w:category>
          <w:name w:val="Allmänt"/>
          <w:gallery w:val="placeholder"/>
        </w:category>
        <w:types>
          <w:type w:val="bbPlcHdr"/>
        </w:types>
        <w:behaviors>
          <w:behavior w:val="content"/>
        </w:behaviors>
        <w:guid w:val="{EB2531F3-EAAF-485F-8487-C90F1F26F571}"/>
      </w:docPartPr>
      <w:docPartBody>
        <w:p w:rsidR="00AA1D98" w:rsidP="00C24907">
          <w:pPr>
            <w:pStyle w:val="547DCBCC16F14A1DADBAA39C4C52A891"/>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uli 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907"/>
    <w:rPr>
      <w:noProof w:val="0"/>
      <w:color w:val="808080"/>
    </w:rPr>
  </w:style>
  <w:style w:type="paragraph" w:customStyle="1" w:styleId="62FD05360FCF47BAB2B77823A4AF5187">
    <w:name w:val="62FD05360FCF47BAB2B77823A4AF5187"/>
    <w:rsid w:val="00C24907"/>
  </w:style>
  <w:style w:type="paragraph" w:customStyle="1" w:styleId="547DCBCC16F14A1DADBAA39C4C52A891">
    <w:name w:val="547DCBCC16F14A1DADBAA39C4C52A891"/>
    <w:rsid w:val="00C24907"/>
  </w:style>
  <w:style w:type="paragraph" w:customStyle="1" w:styleId="59019AF5116644B8AD75530819A9CB1F1">
    <w:name w:val="59019AF5116644B8AD75530819A9CB1F1"/>
    <w:rsid w:val="00C2490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DE32FB59A3946E5B9183A07A1D3CE041">
    <w:name w:val="CDE32FB59A3946E5B9183A07A1D3CE041"/>
    <w:rsid w:val="00C24907"/>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dc79aa13-f4c6-41a2-bdae-fe77ef072c5d</RD_Svars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2023-12-08</HeaderDate>
    <Office/>
    <Dnr>U2023/03494</Dnr>
    <ParagrafNr/>
    <DocumentTitle/>
    <VisitingAddress/>
    <Extra1/>
    <Extra2/>
    <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A0432-FD70-4171-8DA4-5191D284B3B3}">
  <ds:schemaRef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http://schemas.openxmlformats.org/package/2006/metadata/core-properties"/>
    <ds:schemaRef ds:uri="cce28019-86c4-43eb-9d2c-17951d3a857e"/>
    <ds:schemaRef ds:uri="http://purl.org/dc/terms/"/>
    <ds:schemaRef ds:uri="18f3d968-6251-40b0-9f11-012b293496c2"/>
    <ds:schemaRef ds:uri="4e9c2f0c-7bf8-49af-8356-cbf363fc78a7"/>
    <ds:schemaRef ds:uri="http://www.w3.org/XML/1998/namespace"/>
    <ds:schemaRef ds:uri="http://purl.org/dc/dcmitype/"/>
  </ds:schemaRefs>
</ds:datastoreItem>
</file>

<file path=customXml/itemProps2.xml><?xml version="1.0" encoding="utf-8"?>
<ds:datastoreItem xmlns:ds="http://schemas.openxmlformats.org/officeDocument/2006/customXml" ds:itemID="{E3F8B5AA-EBE4-49CC-B0D1-A9E1ABDC3D19}">
  <ds:schemaRefs>
    <ds:schemaRef ds:uri="http://schemas.openxmlformats.org/officeDocument/2006/bibliography"/>
  </ds:schemaRefs>
</ds:datastoreItem>
</file>

<file path=customXml/itemProps3.xml><?xml version="1.0" encoding="utf-8"?>
<ds:datastoreItem xmlns:ds="http://schemas.openxmlformats.org/officeDocument/2006/customXml" ds:itemID="{FB3FAD03-9313-49D5-8C71-94A751A02BAF}">
  <ds:schemaRefs>
    <ds:schemaRef ds:uri="http://lp/documentinfo/RK"/>
  </ds:schemaRefs>
</ds:datastoreItem>
</file>

<file path=customXml/itemProps4.xml><?xml version="1.0" encoding="utf-8"?>
<ds:datastoreItem xmlns:ds="http://schemas.openxmlformats.org/officeDocument/2006/customXml" ds:itemID="{76176EC0-992D-4251-B0E2-4F12D97F1E77}">
  <ds:schemaRefs>
    <ds:schemaRef ds:uri="http://schemas.microsoft.com/sharepoint/v3/contenttype/forms"/>
  </ds:schemaRefs>
</ds:datastoreItem>
</file>

<file path=customXml/itemProps5.xml><?xml version="1.0" encoding="utf-8"?>
<ds:datastoreItem xmlns:ds="http://schemas.openxmlformats.org/officeDocument/2006/customXml" ds:itemID="{E4F98D74-BB88-4154-8D0F-8A098930AE64}"/>
</file>

<file path=docProps/app.xml><?xml version="1.0" encoding="utf-8"?>
<Properties xmlns="http://schemas.openxmlformats.org/officeDocument/2006/extended-properties" xmlns:vt="http://schemas.openxmlformats.org/officeDocument/2006/docPropsVTypes">
  <Template>RK Basmall</Template>
  <TotalTime>0</TotalTime>
  <Pages>2</Pages>
  <Words>499</Words>
  <Characters>2649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2023_24_362 av Niels Paarup-Petersen (C) Nationell strategi för dyslexi .docx</dc:title>
  <cp:revision>2</cp:revision>
  <dcterms:created xsi:type="dcterms:W3CDTF">2023-12-20T08:28:00Z</dcterms:created>
  <dcterms:modified xsi:type="dcterms:W3CDTF">2023-12-20T08:28:00Z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6947adbc-e388-4be7-9ade-afa4ecd3b376</vt:lpwstr>
  </property>
</Properties>
</file>