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3A72" w14:textId="687581C2" w:rsidR="004D7042" w:rsidRDefault="004D7042" w:rsidP="00DA0661">
      <w:pPr>
        <w:pStyle w:val="Rubrik"/>
      </w:pPr>
      <w:r>
        <w:t xml:space="preserve">Svar på fråga 2020/21:2809 av Maria Malmer </w:t>
      </w:r>
      <w:proofErr w:type="spellStart"/>
      <w:r>
        <w:t>Stenergard</w:t>
      </w:r>
      <w:proofErr w:type="spellEnd"/>
      <w:r>
        <w:t xml:space="preserve"> (M)</w:t>
      </w:r>
      <w:r>
        <w:br/>
        <w:t>Förlängd ersättning till riskgrupper</w:t>
      </w:r>
    </w:p>
    <w:p w14:paraId="7C366359" w14:textId="650CF8C8" w:rsidR="004D7042" w:rsidRDefault="004D7042" w:rsidP="002749F7">
      <w:pPr>
        <w:pStyle w:val="Brdtext"/>
      </w:pPr>
      <w:r>
        <w:t xml:space="preserve">Maria Malmer </w:t>
      </w:r>
      <w:proofErr w:type="spellStart"/>
      <w:r>
        <w:t>Stenergard</w:t>
      </w:r>
      <w:proofErr w:type="spellEnd"/>
      <w:r>
        <w:t xml:space="preserve"> har frågat mig om jag kommer ta initiativ för att förlänga ersättningen till riskgrupper och när besked om detta i sådana fall kommer.</w:t>
      </w:r>
    </w:p>
    <w:p w14:paraId="2E3F1079" w14:textId="279F8680" w:rsidR="004D7042" w:rsidRDefault="00CA70CC" w:rsidP="002749F7">
      <w:pPr>
        <w:pStyle w:val="Brdtext"/>
      </w:pPr>
      <w:r w:rsidRPr="00CA70CC">
        <w:t xml:space="preserve">Regeringen </w:t>
      </w:r>
      <w:r w:rsidR="00082E7B">
        <w:t>aviserade</w:t>
      </w:r>
      <w:r w:rsidRPr="00CA70CC">
        <w:t xml:space="preserve"> den </w:t>
      </w:r>
      <w:r w:rsidR="00082E7B">
        <w:t>18</w:t>
      </w:r>
      <w:r w:rsidRPr="00CA70CC">
        <w:t xml:space="preserve"> </w:t>
      </w:r>
      <w:r w:rsidR="00490F67">
        <w:t>maj</w:t>
      </w:r>
      <w:r w:rsidRPr="00CA70CC">
        <w:t xml:space="preserve"> 2021 </w:t>
      </w:r>
      <w:r w:rsidR="00082E7B">
        <w:t xml:space="preserve">att bland annat ersättningen till riskgrupper kommer att förlängas till och med den 30 september 2021. </w:t>
      </w:r>
    </w:p>
    <w:p w14:paraId="4467C713" w14:textId="69BE4FA8" w:rsidR="004D7042" w:rsidRDefault="004D70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BFC2217160A44F2994035BDC933BB37"/>
          </w:placeholder>
          <w:dataBinding w:prefixMappings="xmlns:ns0='http://lp/documentinfo/RK' " w:xpath="/ns0:DocumentInfo[1]/ns0:BaseInfo[1]/ns0:HeaderDate[1]" w:storeItemID="{A77CA135-56EA-48AA-9482-9B85CE9D22F5}"/>
          <w:date w:fullDate="2021-05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73C04">
            <w:t>21 maj 2021</w:t>
          </w:r>
        </w:sdtContent>
      </w:sdt>
    </w:p>
    <w:p w14:paraId="5C4D0AED" w14:textId="77777777" w:rsidR="004D7042" w:rsidRDefault="004D7042" w:rsidP="004E7A8F">
      <w:pPr>
        <w:pStyle w:val="Brdtextutanavstnd"/>
      </w:pPr>
    </w:p>
    <w:p w14:paraId="12A91CF0" w14:textId="77777777" w:rsidR="004D7042" w:rsidRDefault="004D7042" w:rsidP="004E7A8F">
      <w:pPr>
        <w:pStyle w:val="Brdtextutanavstnd"/>
      </w:pPr>
    </w:p>
    <w:p w14:paraId="7CC7D9CF" w14:textId="77777777" w:rsidR="004D7042" w:rsidRDefault="004D7042" w:rsidP="004E7A8F">
      <w:pPr>
        <w:pStyle w:val="Brdtextutanavstnd"/>
      </w:pPr>
    </w:p>
    <w:p w14:paraId="19FBC400" w14:textId="32877B24" w:rsidR="004D7042" w:rsidRDefault="004D7042" w:rsidP="00422A41">
      <w:pPr>
        <w:pStyle w:val="Brdtext"/>
      </w:pPr>
      <w:r>
        <w:t>Ardalan Shekarabi</w:t>
      </w:r>
    </w:p>
    <w:p w14:paraId="0BF221ED" w14:textId="5D76FEBB" w:rsidR="004D7042" w:rsidRPr="00DB48AB" w:rsidRDefault="004D7042" w:rsidP="00DB48AB">
      <w:pPr>
        <w:pStyle w:val="Brdtext"/>
      </w:pPr>
    </w:p>
    <w:p w14:paraId="19F53E01" w14:textId="20A07945" w:rsidR="004D7042" w:rsidRDefault="004D7042" w:rsidP="00E96532">
      <w:pPr>
        <w:pStyle w:val="Brdtext"/>
      </w:pPr>
    </w:p>
    <w:sectPr w:rsidR="004D7042" w:rsidSect="004D70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0A03" w14:textId="77777777" w:rsidR="002E48EA" w:rsidRDefault="002E48EA" w:rsidP="00A87A54">
      <w:pPr>
        <w:spacing w:after="0" w:line="240" w:lineRule="auto"/>
      </w:pPr>
      <w:r>
        <w:separator/>
      </w:r>
    </w:p>
  </w:endnote>
  <w:endnote w:type="continuationSeparator" w:id="0">
    <w:p w14:paraId="2BE5F952" w14:textId="77777777" w:rsidR="002E48EA" w:rsidRDefault="002E48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B68E" w14:textId="77777777" w:rsidR="000C557B" w:rsidRDefault="000C55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D7042" w:rsidRPr="00347E11" w14:paraId="13F472CA" w14:textId="77777777" w:rsidTr="00E32845">
      <w:trPr>
        <w:trHeight w:val="227"/>
        <w:jc w:val="right"/>
      </w:trPr>
      <w:tc>
        <w:tcPr>
          <w:tcW w:w="708" w:type="dxa"/>
          <w:vAlign w:val="bottom"/>
        </w:tcPr>
        <w:p w14:paraId="7AA12AD0" w14:textId="77777777" w:rsidR="004D7042" w:rsidRPr="00B62610" w:rsidRDefault="004D7042" w:rsidP="004D704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D7042" w:rsidRPr="00347E11" w14:paraId="0B77E62F" w14:textId="77777777" w:rsidTr="00E32845">
      <w:trPr>
        <w:trHeight w:val="850"/>
        <w:jc w:val="right"/>
      </w:trPr>
      <w:tc>
        <w:tcPr>
          <w:tcW w:w="708" w:type="dxa"/>
          <w:vAlign w:val="bottom"/>
        </w:tcPr>
        <w:p w14:paraId="23E4615D" w14:textId="77777777" w:rsidR="004D7042" w:rsidRPr="00347E11" w:rsidRDefault="004D7042" w:rsidP="004D7042">
          <w:pPr>
            <w:pStyle w:val="Sidfot"/>
            <w:spacing w:line="276" w:lineRule="auto"/>
            <w:jc w:val="right"/>
          </w:pPr>
        </w:p>
      </w:tc>
    </w:tr>
  </w:tbl>
  <w:p w14:paraId="11C651CC" w14:textId="77777777" w:rsidR="004D7042" w:rsidRPr="005606BC" w:rsidRDefault="004D7042" w:rsidP="004D7042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5442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B3B5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1536187" w14:textId="77777777" w:rsidTr="00C26068">
      <w:trPr>
        <w:trHeight w:val="227"/>
      </w:trPr>
      <w:tc>
        <w:tcPr>
          <w:tcW w:w="4074" w:type="dxa"/>
        </w:tcPr>
        <w:p w14:paraId="6F7FDF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AD604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D15AC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D6699" w14:textId="77777777" w:rsidR="002E48EA" w:rsidRDefault="002E48EA" w:rsidP="004D7042">
      <w:pPr>
        <w:spacing w:after="0" w:line="240" w:lineRule="auto"/>
      </w:pPr>
      <w:r>
        <w:separator/>
      </w:r>
    </w:p>
  </w:footnote>
  <w:footnote w:type="continuationSeparator" w:id="0">
    <w:p w14:paraId="62A0A12F" w14:textId="77777777" w:rsidR="002E48EA" w:rsidRDefault="002E48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809" w14:textId="77777777" w:rsidR="000C557B" w:rsidRDefault="000C55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C515" w14:textId="77777777" w:rsidR="000C557B" w:rsidRDefault="000C55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7042" w14:paraId="79280394" w14:textId="77777777" w:rsidTr="00C93EBA">
      <w:trPr>
        <w:trHeight w:val="227"/>
      </w:trPr>
      <w:tc>
        <w:tcPr>
          <w:tcW w:w="5534" w:type="dxa"/>
        </w:tcPr>
        <w:p w14:paraId="114A280A" w14:textId="77777777" w:rsidR="004D7042" w:rsidRPr="007D73AB" w:rsidRDefault="004D7042">
          <w:pPr>
            <w:pStyle w:val="Sidhuvud"/>
          </w:pPr>
        </w:p>
      </w:tc>
      <w:tc>
        <w:tcPr>
          <w:tcW w:w="3170" w:type="dxa"/>
          <w:vAlign w:val="bottom"/>
        </w:tcPr>
        <w:p w14:paraId="64EEC226" w14:textId="123A3D1F" w:rsidR="004D7042" w:rsidRPr="007D73AB" w:rsidRDefault="004D7042" w:rsidP="00340DE0">
          <w:pPr>
            <w:pStyle w:val="Sidhuvud"/>
          </w:pPr>
        </w:p>
      </w:tc>
      <w:tc>
        <w:tcPr>
          <w:tcW w:w="1134" w:type="dxa"/>
        </w:tcPr>
        <w:p w14:paraId="369B26B0" w14:textId="77777777" w:rsidR="004D7042" w:rsidRDefault="004D7042" w:rsidP="005A703A">
          <w:pPr>
            <w:pStyle w:val="Sidhuvud"/>
          </w:pPr>
        </w:p>
      </w:tc>
    </w:tr>
    <w:tr w:rsidR="004D7042" w14:paraId="7B9AAB3B" w14:textId="77777777" w:rsidTr="00C93EBA">
      <w:trPr>
        <w:trHeight w:val="1928"/>
      </w:trPr>
      <w:tc>
        <w:tcPr>
          <w:tcW w:w="5534" w:type="dxa"/>
        </w:tcPr>
        <w:p w14:paraId="0F1E3636" w14:textId="7F9C861C" w:rsidR="004D7042" w:rsidRPr="00340DE0" w:rsidRDefault="004D70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D1E984" wp14:editId="3B56401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126965" w14:textId="05E6A7A2" w:rsidR="004D7042" w:rsidRPr="00710A6C" w:rsidRDefault="004D7042" w:rsidP="00EE3C0F">
          <w:pPr>
            <w:pStyle w:val="Sidhuvud"/>
            <w:rPr>
              <w:b/>
            </w:rPr>
          </w:pPr>
        </w:p>
        <w:p w14:paraId="7E620EDF" w14:textId="5F478BDA" w:rsidR="004D7042" w:rsidRDefault="004D7042" w:rsidP="00EE3C0F">
          <w:pPr>
            <w:pStyle w:val="Sidhuvud"/>
          </w:pPr>
        </w:p>
        <w:p w14:paraId="12E17049" w14:textId="56CD0FDF" w:rsidR="004D7042" w:rsidRDefault="004D7042" w:rsidP="00EE3C0F">
          <w:pPr>
            <w:pStyle w:val="Sidhuvud"/>
          </w:pPr>
        </w:p>
        <w:p w14:paraId="6D9D49F4" w14:textId="77777777" w:rsidR="004D7042" w:rsidRDefault="004D70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747F615992E4FCA8639A26E64D13E5A"/>
            </w:placeholder>
            <w:dataBinding w:prefixMappings="xmlns:ns0='http://lp/documentinfo/RK' " w:xpath="/ns0:DocumentInfo[1]/ns0:BaseInfo[1]/ns0:Dnr[1]" w:storeItemID="{A77CA135-56EA-48AA-9482-9B85CE9D22F5}"/>
            <w:text/>
          </w:sdtPr>
          <w:sdtEndPr/>
          <w:sdtContent>
            <w:p w14:paraId="462B00A3" w14:textId="5CB2AB4B" w:rsidR="004D7042" w:rsidRDefault="004D7042" w:rsidP="00EE3C0F">
              <w:pPr>
                <w:pStyle w:val="Sidhuvud"/>
              </w:pPr>
              <w:r>
                <w:t>S2021/04250/SF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23B1541AA349C89020B7E9DD11EFE4"/>
            </w:placeholder>
            <w:showingPlcHdr/>
            <w:dataBinding w:prefixMappings="xmlns:ns0='http://lp/documentinfo/RK' " w:xpath="/ns0:DocumentInfo[1]/ns0:BaseInfo[1]/ns0:DocNumber[1]" w:storeItemID="{A77CA135-56EA-48AA-9482-9B85CE9D22F5}"/>
            <w:text/>
          </w:sdtPr>
          <w:sdtEndPr/>
          <w:sdtContent>
            <w:p w14:paraId="7AC455BD" w14:textId="77777777" w:rsidR="004D7042" w:rsidRDefault="004D70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1A1C69" w14:textId="77777777" w:rsidR="004D7042" w:rsidRDefault="004D7042" w:rsidP="00EE3C0F">
          <w:pPr>
            <w:pStyle w:val="Sidhuvud"/>
          </w:pPr>
        </w:p>
      </w:tc>
      <w:tc>
        <w:tcPr>
          <w:tcW w:w="1134" w:type="dxa"/>
        </w:tcPr>
        <w:p w14:paraId="59C0BF96" w14:textId="749E3579" w:rsidR="004D7042" w:rsidRDefault="004D7042" w:rsidP="0094502D">
          <w:pPr>
            <w:pStyle w:val="Sidhuvud"/>
          </w:pPr>
        </w:p>
        <w:p w14:paraId="5282B65B" w14:textId="18A04999" w:rsidR="004D7042" w:rsidRPr="0094502D" w:rsidRDefault="004D7042" w:rsidP="00EC71A6">
          <w:pPr>
            <w:pStyle w:val="Sidhuvud"/>
          </w:pPr>
        </w:p>
      </w:tc>
    </w:tr>
    <w:tr w:rsidR="004D7042" w14:paraId="429994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BB0E553FFA45E5AA87538C6F06D25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14DD471" w14:textId="77777777" w:rsidR="004D7042" w:rsidRPr="004D7042" w:rsidRDefault="004D7042" w:rsidP="00340DE0">
              <w:pPr>
                <w:pStyle w:val="Sidhuvud"/>
                <w:rPr>
                  <w:b/>
                </w:rPr>
              </w:pPr>
              <w:r w:rsidRPr="004D7042">
                <w:rPr>
                  <w:b/>
                </w:rPr>
                <w:t>Socialdepartementet</w:t>
              </w:r>
            </w:p>
            <w:p w14:paraId="3D5E9D32" w14:textId="77777777" w:rsidR="0027445D" w:rsidRDefault="004D7042" w:rsidP="00340DE0">
              <w:pPr>
                <w:pStyle w:val="Sidhuvud"/>
              </w:pPr>
              <w:r w:rsidRPr="004D7042">
                <w:t>Socialförsäkringsministern</w:t>
              </w:r>
            </w:p>
            <w:p w14:paraId="77A7DF08" w14:textId="359997C1" w:rsidR="004D7042" w:rsidRPr="00340DE0" w:rsidRDefault="004D704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B1AD9E4624F45AABAC47AD54B76D258"/>
          </w:placeholder>
          <w:dataBinding w:prefixMappings="xmlns:ns0='http://lp/documentinfo/RK' " w:xpath="/ns0:DocumentInfo[1]/ns0:BaseInfo[1]/ns0:Recipient[1]" w:storeItemID="{A77CA135-56EA-48AA-9482-9B85CE9D22F5}"/>
          <w:text w:multiLine="1"/>
        </w:sdtPr>
        <w:sdtEndPr/>
        <w:sdtContent>
          <w:tc>
            <w:tcPr>
              <w:tcW w:w="3170" w:type="dxa"/>
            </w:tcPr>
            <w:p w14:paraId="7E24259F" w14:textId="08A0F572" w:rsidR="004D7042" w:rsidRDefault="004D704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C43E5F" w14:textId="77777777" w:rsidR="004D7042" w:rsidRDefault="004D7042" w:rsidP="003E6020">
          <w:pPr>
            <w:pStyle w:val="Sidhuvud"/>
          </w:pPr>
        </w:p>
      </w:tc>
    </w:tr>
  </w:tbl>
  <w:p w14:paraId="3C79DB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2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2E7B"/>
    <w:rsid w:val="000862E0"/>
    <w:rsid w:val="000873C3"/>
    <w:rsid w:val="00093408"/>
    <w:rsid w:val="00093BBF"/>
    <w:rsid w:val="0009435C"/>
    <w:rsid w:val="000A13CA"/>
    <w:rsid w:val="000A456A"/>
    <w:rsid w:val="000A5E43"/>
    <w:rsid w:val="000B2197"/>
    <w:rsid w:val="000C557B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27F00"/>
    <w:rsid w:val="00130EC3"/>
    <w:rsid w:val="001331B1"/>
    <w:rsid w:val="00134837"/>
    <w:rsid w:val="00135111"/>
    <w:rsid w:val="001428E2"/>
    <w:rsid w:val="001444B1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445D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8EA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55A0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0F67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042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1D8F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0CC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0481"/>
    <w:rsid w:val="00D74B7C"/>
    <w:rsid w:val="00D76068"/>
    <w:rsid w:val="00D76B01"/>
    <w:rsid w:val="00D804A2"/>
    <w:rsid w:val="00D84704"/>
    <w:rsid w:val="00D921FD"/>
    <w:rsid w:val="00D93714"/>
    <w:rsid w:val="00D95424"/>
    <w:rsid w:val="00DA434B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3C04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DC69E"/>
  <w15:docId w15:val="{8F494D0F-BD23-45B8-8B2E-26F96BF2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D7042"/>
  </w:style>
  <w:style w:type="paragraph" w:styleId="Rubrik1">
    <w:name w:val="heading 1"/>
    <w:basedOn w:val="Brdtext"/>
    <w:next w:val="Brdtext"/>
    <w:link w:val="Rubrik1Char"/>
    <w:uiPriority w:val="1"/>
    <w:qFormat/>
    <w:rsid w:val="004D704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D704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D704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D704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D704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D70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D70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D70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D70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D704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D7042"/>
  </w:style>
  <w:style w:type="paragraph" w:styleId="Brdtextmedindrag">
    <w:name w:val="Body Text Indent"/>
    <w:basedOn w:val="Normal"/>
    <w:link w:val="BrdtextmedindragChar"/>
    <w:qFormat/>
    <w:rsid w:val="004D704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D7042"/>
  </w:style>
  <w:style w:type="character" w:customStyle="1" w:styleId="Rubrik1Char">
    <w:name w:val="Rubrik 1 Char"/>
    <w:basedOn w:val="Standardstycketeckensnitt"/>
    <w:link w:val="Rubrik1"/>
    <w:uiPriority w:val="1"/>
    <w:rsid w:val="004D704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D7042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D704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D704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D704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D704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D704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D704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D704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D704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D704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D704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D7042"/>
  </w:style>
  <w:style w:type="paragraph" w:styleId="Beskrivning">
    <w:name w:val="caption"/>
    <w:basedOn w:val="Bildtext"/>
    <w:next w:val="Normal"/>
    <w:uiPriority w:val="35"/>
    <w:semiHidden/>
    <w:qFormat/>
    <w:rsid w:val="004D704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D704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D704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D7042"/>
  </w:style>
  <w:style w:type="paragraph" w:styleId="Sidhuvud">
    <w:name w:val="header"/>
    <w:basedOn w:val="Normal"/>
    <w:link w:val="SidhuvudChar"/>
    <w:uiPriority w:val="99"/>
    <w:rsid w:val="004D704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D704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4D704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D704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4D7042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4D704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4D7042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4D7042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D704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D704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D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4D704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D704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D704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D704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D704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D704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4D704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D704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D7042"/>
    <w:pPr>
      <w:numPr>
        <w:numId w:val="34"/>
      </w:numPr>
    </w:pPr>
  </w:style>
  <w:style w:type="numbering" w:customStyle="1" w:styleId="RKPunktlista">
    <w:name w:val="RK Punktlista"/>
    <w:uiPriority w:val="99"/>
    <w:rsid w:val="004D704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4D7042"/>
    <w:pPr>
      <w:numPr>
        <w:ilvl w:val="1"/>
      </w:numPr>
    </w:pPr>
  </w:style>
  <w:style w:type="numbering" w:customStyle="1" w:styleId="Strecklistan">
    <w:name w:val="Strecklistan"/>
    <w:uiPriority w:val="99"/>
    <w:rsid w:val="004D704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D704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D704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4D704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D704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4D70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4D704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4D704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D704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D704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D704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D7042"/>
  </w:style>
  <w:style w:type="character" w:styleId="AnvndHyperlnk">
    <w:name w:val="FollowedHyperlink"/>
    <w:basedOn w:val="Standardstycketeckensnitt"/>
    <w:uiPriority w:val="99"/>
    <w:semiHidden/>
    <w:unhideWhenUsed/>
    <w:rsid w:val="004D704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D704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D7042"/>
  </w:style>
  <w:style w:type="paragraph" w:styleId="Avsndaradress-brev">
    <w:name w:val="envelope return"/>
    <w:basedOn w:val="Normal"/>
    <w:uiPriority w:val="99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704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D704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D704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D704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D7042"/>
  </w:style>
  <w:style w:type="paragraph" w:styleId="Brdtext3">
    <w:name w:val="Body Text 3"/>
    <w:basedOn w:val="Normal"/>
    <w:link w:val="Brdtext3Char"/>
    <w:uiPriority w:val="99"/>
    <w:semiHidden/>
    <w:unhideWhenUsed/>
    <w:rsid w:val="004D704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D704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D704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D704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D704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D704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D704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D704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D704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D704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D70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D704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D704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D70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D7042"/>
  </w:style>
  <w:style w:type="character" w:customStyle="1" w:styleId="DatumChar">
    <w:name w:val="Datum Char"/>
    <w:basedOn w:val="Standardstycketeckensnitt"/>
    <w:link w:val="Datum"/>
    <w:uiPriority w:val="99"/>
    <w:semiHidden/>
    <w:rsid w:val="004D7042"/>
  </w:style>
  <w:style w:type="character" w:styleId="Diskretbetoning">
    <w:name w:val="Subtle Emphasis"/>
    <w:basedOn w:val="Standardstycketeckensnitt"/>
    <w:uiPriority w:val="19"/>
    <w:semiHidden/>
    <w:qFormat/>
    <w:rsid w:val="004D704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D704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D70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D70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D704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D704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D70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D70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D70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D70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D704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D7042"/>
  </w:style>
  <w:style w:type="paragraph" w:styleId="Figurfrteckning">
    <w:name w:val="table of figures"/>
    <w:basedOn w:val="Normal"/>
    <w:next w:val="Normal"/>
    <w:uiPriority w:val="99"/>
    <w:semiHidden/>
    <w:unhideWhenUsed/>
    <w:rsid w:val="004D704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D70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D70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D70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D704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D704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D704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D704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D704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D704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D704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D70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D704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D704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D704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D704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D704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704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D704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D704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D704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D704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D7042"/>
  </w:style>
  <w:style w:type="paragraph" w:styleId="Innehll4">
    <w:name w:val="toc 4"/>
    <w:basedOn w:val="Normal"/>
    <w:next w:val="Normal"/>
    <w:autoRedefine/>
    <w:uiPriority w:val="39"/>
    <w:semiHidden/>
    <w:unhideWhenUsed/>
    <w:rsid w:val="004D704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D704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D704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D704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D704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D704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D70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704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D704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70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704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D704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D704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D704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D704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D704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D704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D704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D704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D704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D704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D704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D70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D70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D70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D70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D70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D70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D70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D70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D70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D70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D70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D70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D7042"/>
  </w:style>
  <w:style w:type="table" w:styleId="Ljuslista">
    <w:name w:val="Light List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D70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D70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D70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D70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D70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D70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D70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D70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D704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D70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D70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D70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D70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D70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D70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D704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D704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D704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D704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D704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D70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D70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D704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D704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D70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D704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D704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D704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D704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D704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D70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D70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D704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D70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D70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D70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D70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D70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D70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D70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D7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D704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D704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D704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D704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D704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D704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D704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D7042"/>
  </w:style>
  <w:style w:type="character" w:styleId="Slutnotsreferens">
    <w:name w:val="endnote reference"/>
    <w:basedOn w:val="Standardstycketeckensnitt"/>
    <w:uiPriority w:val="99"/>
    <w:semiHidden/>
    <w:unhideWhenUsed/>
    <w:rsid w:val="004D704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D704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D704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D704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D70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D70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D70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D70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D704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D704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D704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D704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D704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D70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D70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D70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D70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D70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D70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D70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D70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D70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D70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D70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D70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D70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D70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D70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D70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D70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D70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D70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D70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D70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D70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D70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D70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D70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D7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D70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D704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4D70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D70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D70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47F615992E4FCA8639A26E64D13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E3867-ABD5-4E71-B87F-FE92C417C55B}"/>
      </w:docPartPr>
      <w:docPartBody>
        <w:p w:rsidR="000C34E5" w:rsidRDefault="00856AEF" w:rsidP="00856AEF">
          <w:pPr>
            <w:pStyle w:val="F747F615992E4FCA8639A26E64D13E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23B1541AA349C89020B7E9DD11EF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6E0453-BB8A-4875-AA18-1AA588C81FA8}"/>
      </w:docPartPr>
      <w:docPartBody>
        <w:p w:rsidR="000C34E5" w:rsidRDefault="00856AEF" w:rsidP="00856AEF">
          <w:pPr>
            <w:pStyle w:val="4623B1541AA349C89020B7E9DD11EF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BB0E553FFA45E5AA87538C6F06D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31CA1-CC25-40DF-AB32-159D5734ADB9}"/>
      </w:docPartPr>
      <w:docPartBody>
        <w:p w:rsidR="000C34E5" w:rsidRDefault="00856AEF" w:rsidP="00856AEF">
          <w:pPr>
            <w:pStyle w:val="44BB0E553FFA45E5AA87538C6F06D25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1AD9E4624F45AABAC47AD54B76D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A40B7-66D3-4D66-9002-3C0E19CD0C2B}"/>
      </w:docPartPr>
      <w:docPartBody>
        <w:p w:rsidR="000C34E5" w:rsidRDefault="00856AEF" w:rsidP="00856AEF">
          <w:pPr>
            <w:pStyle w:val="DB1AD9E4624F45AABAC47AD54B76D2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FC2217160A44F2994035BDC933B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6D171-D1EC-46C2-8EF9-6E382DAA891C}"/>
      </w:docPartPr>
      <w:docPartBody>
        <w:p w:rsidR="000C34E5" w:rsidRDefault="00856AEF" w:rsidP="00856AEF">
          <w:pPr>
            <w:pStyle w:val="2BFC2217160A44F2994035BDC933BB3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F"/>
    <w:rsid w:val="000C34E5"/>
    <w:rsid w:val="00856AEF"/>
    <w:rsid w:val="009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0B3A1E8C061450AA27FFCAF5F2D9FB1">
    <w:name w:val="80B3A1E8C061450AA27FFCAF5F2D9FB1"/>
    <w:rsid w:val="00856AEF"/>
  </w:style>
  <w:style w:type="character" w:styleId="Platshllartext">
    <w:name w:val="Placeholder Text"/>
    <w:basedOn w:val="Standardstycketeckensnitt"/>
    <w:uiPriority w:val="99"/>
    <w:semiHidden/>
    <w:rsid w:val="00856AEF"/>
    <w:rPr>
      <w:noProof w:val="0"/>
      <w:color w:val="808080"/>
    </w:rPr>
  </w:style>
  <w:style w:type="paragraph" w:customStyle="1" w:styleId="6F58332DD8254F19B2EF52D301424977">
    <w:name w:val="6F58332DD8254F19B2EF52D301424977"/>
    <w:rsid w:val="00856AEF"/>
  </w:style>
  <w:style w:type="paragraph" w:customStyle="1" w:styleId="15BD4A50001B41CCB09946DCB47617A9">
    <w:name w:val="15BD4A50001B41CCB09946DCB47617A9"/>
    <w:rsid w:val="00856AEF"/>
  </w:style>
  <w:style w:type="paragraph" w:customStyle="1" w:styleId="AE31DF79565742EC81CC002C74B3BA90">
    <w:name w:val="AE31DF79565742EC81CC002C74B3BA90"/>
    <w:rsid w:val="00856AEF"/>
  </w:style>
  <w:style w:type="paragraph" w:customStyle="1" w:styleId="F747F615992E4FCA8639A26E64D13E5A">
    <w:name w:val="F747F615992E4FCA8639A26E64D13E5A"/>
    <w:rsid w:val="00856AEF"/>
  </w:style>
  <w:style w:type="paragraph" w:customStyle="1" w:styleId="4623B1541AA349C89020B7E9DD11EFE4">
    <w:name w:val="4623B1541AA349C89020B7E9DD11EFE4"/>
    <w:rsid w:val="00856AEF"/>
  </w:style>
  <w:style w:type="paragraph" w:customStyle="1" w:styleId="71455C15493442F994D94E1F49109737">
    <w:name w:val="71455C15493442F994D94E1F49109737"/>
    <w:rsid w:val="00856AEF"/>
  </w:style>
  <w:style w:type="paragraph" w:customStyle="1" w:styleId="8737C868B0734CAAAB04E0902B168F10">
    <w:name w:val="8737C868B0734CAAAB04E0902B168F10"/>
    <w:rsid w:val="00856AEF"/>
  </w:style>
  <w:style w:type="paragraph" w:customStyle="1" w:styleId="3D8E0CDE438A463EB7B065DB431FA9D6">
    <w:name w:val="3D8E0CDE438A463EB7B065DB431FA9D6"/>
    <w:rsid w:val="00856AEF"/>
  </w:style>
  <w:style w:type="paragraph" w:customStyle="1" w:styleId="44BB0E553FFA45E5AA87538C6F06D257">
    <w:name w:val="44BB0E553FFA45E5AA87538C6F06D257"/>
    <w:rsid w:val="00856AEF"/>
  </w:style>
  <w:style w:type="paragraph" w:customStyle="1" w:styleId="DB1AD9E4624F45AABAC47AD54B76D258">
    <w:name w:val="DB1AD9E4624F45AABAC47AD54B76D258"/>
    <w:rsid w:val="00856AEF"/>
  </w:style>
  <w:style w:type="paragraph" w:customStyle="1" w:styleId="4623B1541AA349C89020B7E9DD11EFE41">
    <w:name w:val="4623B1541AA349C89020B7E9DD11EFE41"/>
    <w:rsid w:val="00856A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BB0E553FFA45E5AA87538C6F06D2571">
    <w:name w:val="44BB0E553FFA45E5AA87538C6F06D2571"/>
    <w:rsid w:val="00856A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6CB8C26E4E4AE7BB3E0BE4BEE45ABA">
    <w:name w:val="BE6CB8C26E4E4AE7BB3E0BE4BEE45ABA"/>
    <w:rsid w:val="00856AEF"/>
  </w:style>
  <w:style w:type="paragraph" w:customStyle="1" w:styleId="ADC8EC6809AE485CAA38E76D0CE27ED2">
    <w:name w:val="ADC8EC6809AE485CAA38E76D0CE27ED2"/>
    <w:rsid w:val="00856AEF"/>
  </w:style>
  <w:style w:type="paragraph" w:customStyle="1" w:styleId="F7787C10A6014458955A1CFC6ABB1CEA">
    <w:name w:val="F7787C10A6014458955A1CFC6ABB1CEA"/>
    <w:rsid w:val="00856AEF"/>
  </w:style>
  <w:style w:type="paragraph" w:customStyle="1" w:styleId="0061F8767D5A48FDAB7C84669769D003">
    <w:name w:val="0061F8767D5A48FDAB7C84669769D003"/>
    <w:rsid w:val="00856AEF"/>
  </w:style>
  <w:style w:type="paragraph" w:customStyle="1" w:styleId="3F181CEE46B64B81865810D055DB9AA4">
    <w:name w:val="3F181CEE46B64B81865810D055DB9AA4"/>
    <w:rsid w:val="00856AEF"/>
  </w:style>
  <w:style w:type="paragraph" w:customStyle="1" w:styleId="2BFC2217160A44F2994035BDC933BB37">
    <w:name w:val="2BFC2217160A44F2994035BDC933BB37"/>
    <w:rsid w:val="00856AEF"/>
  </w:style>
  <w:style w:type="paragraph" w:customStyle="1" w:styleId="4CCAC91CBE1A4D1D913834D3E91DFD83">
    <w:name w:val="4CCAC91CBE1A4D1D913834D3E91DFD83"/>
    <w:rsid w:val="00856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9e81fd93-4e57-4bb5-9741-912eaf4e9268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2021-05-21T00:00:00</HeaderDate>
    <Office/>
    <Dnr>S2021/04250/SF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3F8B5AA-EBE4-49CC-B0D1-A9E1ABDC3D19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0A0EA1-2452-47C2-B6AD-03EB76BC108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F22CFA9-741A-446D-A7A5-4FE1F67E034A}"/>
</file>

<file path=customXml/itemProps7.xml><?xml version="1.0" encoding="utf-8"?>
<ds:datastoreItem xmlns:ds="http://schemas.openxmlformats.org/officeDocument/2006/customXml" ds:itemID="{A77CA135-56EA-48AA-9482-9B85CE9D22F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70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2809 av Maria Malmer Stenergard M.docx</dc:title>
  <dc:subject/>
  <dc:creator>David Dager</dc:creator>
  <cp:keywords/>
  <dc:description/>
  <cp:lastModifiedBy>Anne-Marie Flink Engdahl</cp:lastModifiedBy>
  <cp:revision>2</cp:revision>
  <dcterms:created xsi:type="dcterms:W3CDTF">2021-05-19T07:57:00Z</dcterms:created>
  <dcterms:modified xsi:type="dcterms:W3CDTF">2021-05-19T07:57:00Z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4d611e37-2053-4bb5-a33c-b44f7154b047</vt:lpwstr>
  </property>
  <property fmtid="{D5CDD505-2E9C-101B-9397-08002B2CF9AE}" pid="6" name="RecordNumber">
    <vt:lpwstr>S2021/04250</vt:lpwstr>
  </property>
  <property fmtid="{D5CDD505-2E9C-101B-9397-08002B2CF9AE}" pid="7" name="c9cd366cc722410295b9eacffbd73909">
    <vt:lpwstr/>
  </property>
  <property fmtid="{D5CDD505-2E9C-101B-9397-08002B2CF9AE}" pid="8" name="TaxKeyword">
    <vt:lpwstr/>
  </property>
  <property fmtid="{D5CDD505-2E9C-101B-9397-08002B2CF9AE}" pid="9" name="TaxKeywordTaxHTField">
    <vt:lpwstr/>
  </property>
</Properties>
</file>