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B450" w14:textId="6BADC9FF" w:rsidR="00C84F22" w:rsidRDefault="00C84F22" w:rsidP="00DA0661">
      <w:pPr>
        <w:pStyle w:val="Rubrik"/>
      </w:pPr>
      <w:bookmarkStart w:id="0" w:name="Start"/>
      <w:bookmarkEnd w:id="0"/>
      <w:r>
        <w:t>Svar på fråga 2018/19:571 av Magnus Persson (SD)</w:t>
      </w:r>
      <w:r>
        <w:br/>
        <w:t>Resurserna till Arbetsmiljöverket</w:t>
      </w:r>
      <w:r w:rsidR="00C87BB5">
        <w:t xml:space="preserve"> </w:t>
      </w:r>
      <w:bookmarkStart w:id="1" w:name="_GoBack"/>
      <w:bookmarkEnd w:id="1"/>
    </w:p>
    <w:p w14:paraId="7E1A4889" w14:textId="51F4277A" w:rsidR="00C84F22" w:rsidRDefault="00C84F22" w:rsidP="002749F7">
      <w:pPr>
        <w:pStyle w:val="Brdtext"/>
      </w:pPr>
      <w:r>
        <w:t>Magnus Persson har frågat mig vilka åtgärder jag tänker vidta för att mildra de effekter som uteblivet stöd innebär för myndigheten och dess arbete för en förbättrad arbetsmiljö.</w:t>
      </w:r>
    </w:p>
    <w:p w14:paraId="515DAA0D" w14:textId="5D1658D3" w:rsidR="00C84F22" w:rsidRDefault="00EE55B6" w:rsidP="002749F7">
      <w:pPr>
        <w:pStyle w:val="Brdtext"/>
      </w:pPr>
      <w:r>
        <w:t xml:space="preserve">Något uteblivet stöd till Arbetsmiljöverket är det inte fråga om. </w:t>
      </w:r>
      <w:r w:rsidR="00C43DC5">
        <w:t>Regeringen</w:t>
      </w:r>
      <w:r w:rsidR="0067645A">
        <w:t xml:space="preserve"> prioriterar arbetsmiljöpolitiken högt. Mellan 2014 och 2018</w:t>
      </w:r>
      <w:r w:rsidR="00C43DC5">
        <w:t xml:space="preserve"> tillförde</w:t>
      </w:r>
      <w:r w:rsidR="0067645A">
        <w:t>s</w:t>
      </w:r>
      <w:r w:rsidR="00C43DC5">
        <w:t xml:space="preserve"> Arbetsmiljöverket 113 miljoner kronor i permanent anslagsförstärkning för den höjda ambitionsnivån </w:t>
      </w:r>
      <w:r w:rsidR="00831052">
        <w:t xml:space="preserve">i arbetsmiljöarbetet som lades fast i arbetsmiljöstrategin för det moderna arbetslivet för </w:t>
      </w:r>
      <w:r w:rsidR="00591AB6">
        <w:t>2016–2020</w:t>
      </w:r>
      <w:r w:rsidR="00831052">
        <w:t xml:space="preserve">. Dessutom </w:t>
      </w:r>
      <w:r w:rsidR="00751F0E">
        <w:t xml:space="preserve">har </w:t>
      </w:r>
      <w:r w:rsidR="00831052">
        <w:t xml:space="preserve">tillfälliga medel </w:t>
      </w:r>
      <w:r w:rsidR="00751F0E">
        <w:t xml:space="preserve">tillförts </w:t>
      </w:r>
      <w:r w:rsidR="00831052">
        <w:t xml:space="preserve">under </w:t>
      </w:r>
      <w:r w:rsidR="00751F0E">
        <w:t>2018–2020</w:t>
      </w:r>
      <w:r w:rsidR="00831052">
        <w:t xml:space="preserve"> för arbetet med metodutveckling av </w:t>
      </w:r>
      <w:r w:rsidR="00591AB6">
        <w:t xml:space="preserve">myndighetsgemensam kontroll för att motverka fusk, regelöverträdelser och brottslighet i arbetslivet. </w:t>
      </w:r>
    </w:p>
    <w:p w14:paraId="0E4BC7D1" w14:textId="5B0C9383" w:rsidR="00591AB6" w:rsidRDefault="00591AB6" w:rsidP="002749F7">
      <w:pPr>
        <w:pStyle w:val="Brdtext"/>
      </w:pPr>
      <w:r>
        <w:t xml:space="preserve">Arbetsmiljöverket har i sitt budgetunderlag uttryckt behov av ytterligare förstärkningar för 2020 och framåt. Vårändringsbudgeten innebär endast justeringar av statsbudgeten för innevarande år. </w:t>
      </w:r>
    </w:p>
    <w:p w14:paraId="11519F59" w14:textId="675E75BC" w:rsidR="00C84F22" w:rsidRDefault="00C84F2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D265214206346BB85B731123679A390"/>
          </w:placeholder>
          <w:dataBinding w:prefixMappings="xmlns:ns0='http://lp/documentinfo/RK' " w:xpath="/ns0:DocumentInfo[1]/ns0:BaseInfo[1]/ns0:HeaderDate[1]" w:storeItemID="{A4957560-96DE-4C1F-8083-0F3A1866C30A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1E43">
            <w:t xml:space="preserve">2 maj </w:t>
          </w:r>
          <w:r>
            <w:t>2019</w:t>
          </w:r>
        </w:sdtContent>
      </w:sdt>
    </w:p>
    <w:p w14:paraId="035ADF05" w14:textId="77777777" w:rsidR="00C84F22" w:rsidRDefault="00C84F22" w:rsidP="004E7A8F">
      <w:pPr>
        <w:pStyle w:val="Brdtextutanavstnd"/>
      </w:pPr>
    </w:p>
    <w:p w14:paraId="502A7372" w14:textId="77777777" w:rsidR="00C84F22" w:rsidRDefault="00C84F22" w:rsidP="004E7A8F">
      <w:pPr>
        <w:pStyle w:val="Brdtextutanavstnd"/>
      </w:pPr>
    </w:p>
    <w:p w14:paraId="079BB1D6" w14:textId="77777777" w:rsidR="00C84F22" w:rsidRDefault="00C84F22" w:rsidP="004E7A8F">
      <w:pPr>
        <w:pStyle w:val="Brdtextutanavstnd"/>
      </w:pPr>
    </w:p>
    <w:p w14:paraId="7B0214E9" w14:textId="60CA9F4C" w:rsidR="00C84F22" w:rsidRDefault="00D80760" w:rsidP="00422A41">
      <w:pPr>
        <w:pStyle w:val="Brdtext"/>
      </w:pPr>
      <w:r>
        <w:t>Ylva Johansson</w:t>
      </w:r>
    </w:p>
    <w:p w14:paraId="19E93B5D" w14:textId="77777777" w:rsidR="00C84F22" w:rsidRPr="00DB48AB" w:rsidRDefault="00C84F22" w:rsidP="00DB48AB">
      <w:pPr>
        <w:pStyle w:val="Brdtext"/>
      </w:pPr>
    </w:p>
    <w:sectPr w:rsidR="00C84F22" w:rsidRPr="00DB48AB" w:rsidSect="00C84F2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6794" w14:textId="77777777" w:rsidR="00C84F22" w:rsidRDefault="00C84F22" w:rsidP="00A87A54">
      <w:pPr>
        <w:spacing w:after="0" w:line="240" w:lineRule="auto"/>
      </w:pPr>
      <w:r>
        <w:separator/>
      </w:r>
    </w:p>
  </w:endnote>
  <w:endnote w:type="continuationSeparator" w:id="0">
    <w:p w14:paraId="42D44C8A" w14:textId="77777777" w:rsidR="00C84F22" w:rsidRDefault="00C84F2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78A62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0D6F6E" w14:textId="506C328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55B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82F4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8BF6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F0B88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2934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6282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90703C" w14:textId="77777777" w:rsidTr="00C26068">
      <w:trPr>
        <w:trHeight w:val="227"/>
      </w:trPr>
      <w:tc>
        <w:tcPr>
          <w:tcW w:w="4074" w:type="dxa"/>
        </w:tcPr>
        <w:p w14:paraId="0ECCC39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774B4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2E8E8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AF0B" w14:textId="77777777" w:rsidR="00C84F22" w:rsidRDefault="00C84F22" w:rsidP="00A87A54">
      <w:pPr>
        <w:spacing w:after="0" w:line="240" w:lineRule="auto"/>
      </w:pPr>
      <w:r>
        <w:separator/>
      </w:r>
    </w:p>
  </w:footnote>
  <w:footnote w:type="continuationSeparator" w:id="0">
    <w:p w14:paraId="1CD94C62" w14:textId="77777777" w:rsidR="00C84F22" w:rsidRDefault="00C84F2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4F22" w14:paraId="0FD8A200" w14:textId="77777777" w:rsidTr="00C93EBA">
      <w:trPr>
        <w:trHeight w:val="227"/>
      </w:trPr>
      <w:tc>
        <w:tcPr>
          <w:tcW w:w="5534" w:type="dxa"/>
        </w:tcPr>
        <w:p w14:paraId="5B648102" w14:textId="77777777" w:rsidR="00C84F22" w:rsidRPr="007D73AB" w:rsidRDefault="00C84F22">
          <w:pPr>
            <w:pStyle w:val="Sidhuvud"/>
          </w:pPr>
        </w:p>
      </w:tc>
      <w:tc>
        <w:tcPr>
          <w:tcW w:w="3170" w:type="dxa"/>
          <w:vAlign w:val="bottom"/>
        </w:tcPr>
        <w:p w14:paraId="39B6189F" w14:textId="77777777" w:rsidR="00C84F22" w:rsidRPr="007D73AB" w:rsidRDefault="00C84F22" w:rsidP="00340DE0">
          <w:pPr>
            <w:pStyle w:val="Sidhuvud"/>
          </w:pPr>
        </w:p>
      </w:tc>
      <w:tc>
        <w:tcPr>
          <w:tcW w:w="1134" w:type="dxa"/>
        </w:tcPr>
        <w:p w14:paraId="19DB5F02" w14:textId="77777777" w:rsidR="00C84F22" w:rsidRDefault="00C84F22" w:rsidP="005A703A">
          <w:pPr>
            <w:pStyle w:val="Sidhuvud"/>
          </w:pPr>
        </w:p>
      </w:tc>
    </w:tr>
    <w:tr w:rsidR="00C84F22" w14:paraId="5D2FB343" w14:textId="77777777" w:rsidTr="00C93EBA">
      <w:trPr>
        <w:trHeight w:val="1928"/>
      </w:trPr>
      <w:tc>
        <w:tcPr>
          <w:tcW w:w="5534" w:type="dxa"/>
        </w:tcPr>
        <w:p w14:paraId="04CB9E6A" w14:textId="77777777" w:rsidR="00C84F22" w:rsidRPr="00340DE0" w:rsidRDefault="00C84F2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8F1F9B" wp14:editId="5FBC871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88F5C5" w14:textId="77777777" w:rsidR="00C84F22" w:rsidRPr="00710A6C" w:rsidRDefault="00C84F22" w:rsidP="00EE3C0F">
          <w:pPr>
            <w:pStyle w:val="Sidhuvud"/>
            <w:rPr>
              <w:b/>
            </w:rPr>
          </w:pPr>
        </w:p>
        <w:p w14:paraId="2B492EF4" w14:textId="77777777" w:rsidR="00C84F22" w:rsidRDefault="00C84F22" w:rsidP="00EE3C0F">
          <w:pPr>
            <w:pStyle w:val="Sidhuvud"/>
          </w:pPr>
        </w:p>
        <w:p w14:paraId="319B1CCF" w14:textId="77777777" w:rsidR="00C84F22" w:rsidRDefault="00C84F22" w:rsidP="00EE3C0F">
          <w:pPr>
            <w:pStyle w:val="Sidhuvud"/>
          </w:pPr>
        </w:p>
        <w:p w14:paraId="26AD06B2" w14:textId="77777777" w:rsidR="00C84F22" w:rsidRDefault="00C84F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35F8D3BB9D46F69E6CBA0FF0920A4C"/>
            </w:placeholder>
            <w:dataBinding w:prefixMappings="xmlns:ns0='http://lp/documentinfo/RK' " w:xpath="/ns0:DocumentInfo[1]/ns0:BaseInfo[1]/ns0:Dnr[1]" w:storeItemID="{A4957560-96DE-4C1F-8083-0F3A1866C30A}"/>
            <w:text/>
          </w:sdtPr>
          <w:sdtEndPr/>
          <w:sdtContent>
            <w:p w14:paraId="56E697CE" w14:textId="77777777" w:rsidR="00C84F22" w:rsidRDefault="00C84F22" w:rsidP="00EE3C0F">
              <w:pPr>
                <w:pStyle w:val="Sidhuvud"/>
              </w:pPr>
              <w:r>
                <w:t>A2019/00832/ARM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9CAD19B26C457FAE7C584BF20C7CDD"/>
            </w:placeholder>
            <w:showingPlcHdr/>
            <w:dataBinding w:prefixMappings="xmlns:ns0='http://lp/documentinfo/RK' " w:xpath="/ns0:DocumentInfo[1]/ns0:BaseInfo[1]/ns0:DocNumber[1]" w:storeItemID="{A4957560-96DE-4C1F-8083-0F3A1866C30A}"/>
            <w:text/>
          </w:sdtPr>
          <w:sdtEndPr/>
          <w:sdtContent>
            <w:p w14:paraId="675A9C11" w14:textId="77777777" w:rsidR="00C84F22" w:rsidRDefault="00C84F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22170A" w14:textId="77777777" w:rsidR="00C84F22" w:rsidRDefault="00C84F22" w:rsidP="00EE3C0F">
          <w:pPr>
            <w:pStyle w:val="Sidhuvud"/>
          </w:pPr>
        </w:p>
      </w:tc>
      <w:tc>
        <w:tcPr>
          <w:tcW w:w="1134" w:type="dxa"/>
        </w:tcPr>
        <w:p w14:paraId="28DA8C76" w14:textId="77777777" w:rsidR="00C84F22" w:rsidRDefault="00C84F22" w:rsidP="0094502D">
          <w:pPr>
            <w:pStyle w:val="Sidhuvud"/>
          </w:pPr>
        </w:p>
        <w:p w14:paraId="634B5CB0" w14:textId="77777777" w:rsidR="00C84F22" w:rsidRPr="0094502D" w:rsidRDefault="00C84F22" w:rsidP="00EC71A6">
          <w:pPr>
            <w:pStyle w:val="Sidhuvud"/>
          </w:pPr>
        </w:p>
      </w:tc>
    </w:tr>
    <w:tr w:rsidR="00C84F22" w14:paraId="3C5F9D6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3CC7553A4F4B239BF36EF2563C16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FCFDB1" w14:textId="51353EA8" w:rsidR="00D80760" w:rsidRPr="00D80760" w:rsidRDefault="00D80760" w:rsidP="00340DE0">
              <w:pPr>
                <w:pStyle w:val="Sidhuvud"/>
                <w:rPr>
                  <w:b/>
                </w:rPr>
              </w:pPr>
              <w:r w:rsidRPr="00D80760">
                <w:rPr>
                  <w:b/>
                </w:rPr>
                <w:t>Arbetsmarknadsdepartementet</w:t>
              </w:r>
            </w:p>
            <w:p w14:paraId="2C2FD44B" w14:textId="77777777" w:rsidR="00EB6DE2" w:rsidRDefault="00D80760" w:rsidP="00340DE0">
              <w:pPr>
                <w:pStyle w:val="Sidhuvud"/>
              </w:pPr>
              <w:r w:rsidRPr="00D80760">
                <w:t>Arbetsmarknadsministern</w:t>
              </w:r>
            </w:p>
            <w:p w14:paraId="2E470679" w14:textId="77777777" w:rsidR="00EB6DE2" w:rsidRDefault="00EB6DE2" w:rsidP="00340DE0">
              <w:pPr>
                <w:pStyle w:val="Sidhuvud"/>
              </w:pPr>
            </w:p>
            <w:p w14:paraId="499D1570" w14:textId="461365BE" w:rsidR="00C84F22" w:rsidRPr="00340DE0" w:rsidRDefault="00C84F2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B99810759C842EB9D4BF36047D6EA5F"/>
          </w:placeholder>
          <w:dataBinding w:prefixMappings="xmlns:ns0='http://lp/documentinfo/RK' " w:xpath="/ns0:DocumentInfo[1]/ns0:BaseInfo[1]/ns0:Recipient[1]" w:storeItemID="{A4957560-96DE-4C1F-8083-0F3A1866C30A}"/>
          <w:text w:multiLine="1"/>
        </w:sdtPr>
        <w:sdtEndPr/>
        <w:sdtContent>
          <w:tc>
            <w:tcPr>
              <w:tcW w:w="3170" w:type="dxa"/>
            </w:tcPr>
            <w:p w14:paraId="2A4C54FD" w14:textId="77777777" w:rsidR="00C84F22" w:rsidRDefault="00C84F2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652595" w14:textId="77777777" w:rsidR="00C84F22" w:rsidRDefault="00C84F22" w:rsidP="003E6020">
          <w:pPr>
            <w:pStyle w:val="Sidhuvud"/>
          </w:pPr>
        </w:p>
      </w:tc>
    </w:tr>
  </w:tbl>
  <w:p w14:paraId="3B26047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2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E43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AB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645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A"/>
    <w:rsid w:val="006D2998"/>
    <w:rsid w:val="006D3188"/>
    <w:rsid w:val="006D5159"/>
    <w:rsid w:val="006E08FC"/>
    <w:rsid w:val="006F2588"/>
    <w:rsid w:val="006F2AA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1F0E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B92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1052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3FC7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3DC5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4F22"/>
    <w:rsid w:val="00C87BB5"/>
    <w:rsid w:val="00C9061B"/>
    <w:rsid w:val="00C93EBA"/>
    <w:rsid w:val="00CA0BD8"/>
    <w:rsid w:val="00CA13BF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0760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6DE2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5B6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7CBC8"/>
  <w15:docId w15:val="{FE2D7BF3-5BE9-4E5B-A91B-137FADD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5F8D3BB9D46F69E6CBA0FF0920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68335-61C2-44E0-A992-F88B21D1A9A0}"/>
      </w:docPartPr>
      <w:docPartBody>
        <w:p w:rsidR="000871FE" w:rsidRDefault="00415179" w:rsidP="00415179">
          <w:pPr>
            <w:pStyle w:val="6F35F8D3BB9D46F69E6CBA0FF0920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9CAD19B26C457FAE7C584BF20C7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34C25-3D94-4805-9583-2DB2815C7D7D}"/>
      </w:docPartPr>
      <w:docPartBody>
        <w:p w:rsidR="000871FE" w:rsidRDefault="00415179" w:rsidP="00415179">
          <w:pPr>
            <w:pStyle w:val="509CAD19B26C457FAE7C584BF20C7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3CC7553A4F4B239BF36EF2563C1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C21C9-D717-49A7-B3A7-DCCD52ED847D}"/>
      </w:docPartPr>
      <w:docPartBody>
        <w:p w:rsidR="000871FE" w:rsidRDefault="00415179" w:rsidP="00415179">
          <w:pPr>
            <w:pStyle w:val="F63CC7553A4F4B239BF36EF2563C16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9810759C842EB9D4BF36047D6E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7F312-C787-44D3-A624-6DEDBE165A9E}"/>
      </w:docPartPr>
      <w:docPartBody>
        <w:p w:rsidR="000871FE" w:rsidRDefault="00415179" w:rsidP="00415179">
          <w:pPr>
            <w:pStyle w:val="1B99810759C842EB9D4BF36047D6EA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65214206346BB85B731123679A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BE4FE-AC49-4900-AD3E-1DCA238B9972}"/>
      </w:docPartPr>
      <w:docPartBody>
        <w:p w:rsidR="000871FE" w:rsidRDefault="00415179" w:rsidP="00415179">
          <w:pPr>
            <w:pStyle w:val="0D265214206346BB85B731123679A3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9"/>
    <w:rsid w:val="000871FE"/>
    <w:rsid w:val="004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3D203A4EE24280811EB5D1808EAC7B">
    <w:name w:val="B63D203A4EE24280811EB5D1808EAC7B"/>
    <w:rsid w:val="00415179"/>
  </w:style>
  <w:style w:type="character" w:styleId="Platshllartext">
    <w:name w:val="Placeholder Text"/>
    <w:basedOn w:val="Standardstycketeckensnitt"/>
    <w:uiPriority w:val="99"/>
    <w:semiHidden/>
    <w:rsid w:val="00415179"/>
    <w:rPr>
      <w:noProof w:val="0"/>
      <w:color w:val="808080"/>
    </w:rPr>
  </w:style>
  <w:style w:type="paragraph" w:customStyle="1" w:styleId="7BF5688C841C45FDA27D4A0FB6C564FC">
    <w:name w:val="7BF5688C841C45FDA27D4A0FB6C564FC"/>
    <w:rsid w:val="00415179"/>
  </w:style>
  <w:style w:type="paragraph" w:customStyle="1" w:styleId="95E57F98EAF74A73AAF00E0D018804F6">
    <w:name w:val="95E57F98EAF74A73AAF00E0D018804F6"/>
    <w:rsid w:val="00415179"/>
  </w:style>
  <w:style w:type="paragraph" w:customStyle="1" w:styleId="A557FC36D8A64610A1D58B39D4E9EB18">
    <w:name w:val="A557FC36D8A64610A1D58B39D4E9EB18"/>
    <w:rsid w:val="00415179"/>
  </w:style>
  <w:style w:type="paragraph" w:customStyle="1" w:styleId="6F35F8D3BB9D46F69E6CBA0FF0920A4C">
    <w:name w:val="6F35F8D3BB9D46F69E6CBA0FF0920A4C"/>
    <w:rsid w:val="00415179"/>
  </w:style>
  <w:style w:type="paragraph" w:customStyle="1" w:styleId="509CAD19B26C457FAE7C584BF20C7CDD">
    <w:name w:val="509CAD19B26C457FAE7C584BF20C7CDD"/>
    <w:rsid w:val="00415179"/>
  </w:style>
  <w:style w:type="paragraph" w:customStyle="1" w:styleId="91D34DF5675347E29890F5AD0A1FF5FF">
    <w:name w:val="91D34DF5675347E29890F5AD0A1FF5FF"/>
    <w:rsid w:val="00415179"/>
  </w:style>
  <w:style w:type="paragraph" w:customStyle="1" w:styleId="59A73EE7876040C7B30636CB456A9E33">
    <w:name w:val="59A73EE7876040C7B30636CB456A9E33"/>
    <w:rsid w:val="00415179"/>
  </w:style>
  <w:style w:type="paragraph" w:customStyle="1" w:styleId="B03485B7747A4686B5DA956C5D001A57">
    <w:name w:val="B03485B7747A4686B5DA956C5D001A57"/>
    <w:rsid w:val="00415179"/>
  </w:style>
  <w:style w:type="paragraph" w:customStyle="1" w:styleId="F63CC7553A4F4B239BF36EF2563C165A">
    <w:name w:val="F63CC7553A4F4B239BF36EF2563C165A"/>
    <w:rsid w:val="00415179"/>
  </w:style>
  <w:style w:type="paragraph" w:customStyle="1" w:styleId="1B99810759C842EB9D4BF36047D6EA5F">
    <w:name w:val="1B99810759C842EB9D4BF36047D6EA5F"/>
    <w:rsid w:val="00415179"/>
  </w:style>
  <w:style w:type="paragraph" w:customStyle="1" w:styleId="72CA72E70B7C4663B9E880F733F8ED0B">
    <w:name w:val="72CA72E70B7C4663B9E880F733F8ED0B"/>
    <w:rsid w:val="00415179"/>
  </w:style>
  <w:style w:type="paragraph" w:customStyle="1" w:styleId="C8F7E4C7D659410280CCF9ED95B9DE47">
    <w:name w:val="C8F7E4C7D659410280CCF9ED95B9DE47"/>
    <w:rsid w:val="00415179"/>
  </w:style>
  <w:style w:type="paragraph" w:customStyle="1" w:styleId="BFA5EFFEA70A4E4C983F176346E291DA">
    <w:name w:val="BFA5EFFEA70A4E4C983F176346E291DA"/>
    <w:rsid w:val="00415179"/>
  </w:style>
  <w:style w:type="paragraph" w:customStyle="1" w:styleId="01D198CF65AF4D07B692A18FC693BB01">
    <w:name w:val="01D198CF65AF4D07B692A18FC693BB01"/>
    <w:rsid w:val="00415179"/>
  </w:style>
  <w:style w:type="paragraph" w:customStyle="1" w:styleId="051725CB6B444B9EB1DF443B7F3F3CC7">
    <w:name w:val="051725CB6B444B9EB1DF443B7F3F3CC7"/>
    <w:rsid w:val="00415179"/>
  </w:style>
  <w:style w:type="paragraph" w:customStyle="1" w:styleId="0D265214206346BB85B731123679A390">
    <w:name w:val="0D265214206346BB85B731123679A390"/>
    <w:rsid w:val="00415179"/>
  </w:style>
  <w:style w:type="paragraph" w:customStyle="1" w:styleId="67350998389F4CD8B01D5AF404C724EA">
    <w:name w:val="67350998389F4CD8B01D5AF404C724EA"/>
    <w:rsid w:val="00415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6444b742-bf43-40a7-9bdc-c4e2af9a9c1e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2019-05-02T00:00:00</HeaderDate>
    <Office/>
    <Dnr>A2019/00832/ARM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HYFJKNM7FPQ4-687054131-4596</_dlc_DocId>
    <_dlc_DocIdUrl xmlns="0d84be90-394b-471d-a817-212aa87a77c1">
      <Url>https://dhs.sp.regeringskansliet.se/dep/a/arenden/_layouts/15/DocIdRedir.aspx?ID=HYFJKNM7FPQ4-687054131-4596</Url>
      <Description>HYFJKNM7FPQ4-687054131-4596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2019-05-02T00:00:00</HeaderDate>
    <Office/>
    <Dnr>A2019/00832/ARM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E496-55AC-4EB7-AFDE-40CC651A662E}"/>
</file>

<file path=customXml/itemProps2.xml><?xml version="1.0" encoding="utf-8"?>
<ds:datastoreItem xmlns:ds="http://schemas.openxmlformats.org/officeDocument/2006/customXml" ds:itemID="{A4957560-96DE-4C1F-8083-0F3A1866C30A}"/>
</file>

<file path=customXml/itemProps3.xml><?xml version="1.0" encoding="utf-8"?>
<ds:datastoreItem xmlns:ds="http://schemas.openxmlformats.org/officeDocument/2006/customXml" ds:itemID="{656F9535-E182-44FC-ABBB-6D8ABB1C1B09}"/>
</file>

<file path=customXml/itemProps4.xml><?xml version="1.0" encoding="utf-8"?>
<ds:datastoreItem xmlns:ds="http://schemas.openxmlformats.org/officeDocument/2006/customXml" ds:itemID="{8B52E496-55AC-4EB7-AFDE-40CC651A662E}">
  <ds:schemaRefs>
    <ds:schemaRef ds:uri="http://schemas.microsoft.com/office/2006/metadata/properties"/>
    <ds:schemaRef ds:uri="http://schemas.openxmlformats.org/package/2006/metadata/core-properties"/>
    <ds:schemaRef ds:uri="0d84be90-394b-471d-a817-212aa87a77c1"/>
    <ds:schemaRef ds:uri="http://purl.org/dc/terms/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cc625d36-bb37-4650-91b9-0c96159295ba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957560-96DE-4C1F-8083-0F3A1866C30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255F9D8-7752-4F4C-A6C4-A8A8594DE06A}"/>
</file>

<file path=customXml/itemProps7.xml><?xml version="1.0" encoding="utf-8"?>
<ds:datastoreItem xmlns:ds="http://schemas.openxmlformats.org/officeDocument/2006/customXml" ds:itemID="{6EB2C210-670B-4A4F-B7C0-9095718DD4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Bergström</dc:creator>
  <cp:keywords/>
  <dc:description/>
  <cp:lastModifiedBy>Gunilla Qvarsebo</cp:lastModifiedBy>
  <cp:revision>12</cp:revision>
  <cp:lastPrinted>2019-04-25T11:52:00Z</cp:lastPrinted>
  <dcterms:created xsi:type="dcterms:W3CDTF">2019-04-25T08:53:00Z</dcterms:created>
  <dcterms:modified xsi:type="dcterms:W3CDTF">2019-05-02T07:31:00Z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50fc8802-b091-4aa1-86f4-a2bd369fcaaa</vt:lpwstr>
  </property>
</Properties>
</file>