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FC3592" w:rsidP="00DA0661">
      <w:pPr>
        <w:pStyle w:val="Title"/>
      </w:pPr>
      <w:r>
        <w:t>Svar på fråga 20</w:t>
      </w:r>
      <w:r w:rsidR="00DF55E9">
        <w:t>20</w:t>
      </w:r>
      <w:r>
        <w:t>/</w:t>
      </w:r>
      <w:r w:rsidR="00DF55E9">
        <w:t>21</w:t>
      </w:r>
      <w:r>
        <w:t>:</w:t>
      </w:r>
      <w:r w:rsidR="00DF55E9">
        <w:t>3342</w:t>
      </w:r>
      <w:r>
        <w:t xml:space="preserve"> av </w:t>
      </w:r>
      <w:r w:rsidR="00DF55E9">
        <w:t>Pål Jonson</w:t>
      </w:r>
      <w:r w:rsidR="008461A7">
        <w:t xml:space="preserve"> </w:t>
      </w:r>
      <w:r>
        <w:t>(</w:t>
      </w:r>
      <w:r w:rsidR="00DF55E9">
        <w:t>M</w:t>
      </w:r>
      <w:r>
        <w:t>)</w:t>
      </w:r>
      <w:r>
        <w:br/>
      </w:r>
      <w:r w:rsidR="00DF55E9">
        <w:t>Totalförsvarets behov av beredskapsflygplatser</w:t>
      </w:r>
    </w:p>
    <w:p w:rsidR="00FC3592" w:rsidP="002749F7">
      <w:pPr>
        <w:pStyle w:val="BodyText"/>
      </w:pPr>
      <w:r>
        <w:t xml:space="preserve">Pål Jonson (M) har frågat mig </w:t>
      </w:r>
      <w:r w:rsidR="00DF55E9">
        <w:t xml:space="preserve">varför inte totalförsvarets behov ingår i </w:t>
      </w:r>
      <w:r w:rsidR="00A048FF">
        <w:t xml:space="preserve">det </w:t>
      </w:r>
      <w:r w:rsidR="00DF55E9">
        <w:t>uppdrag</w:t>
      </w:r>
      <w:r w:rsidR="00672D13">
        <w:t xml:space="preserve"> </w:t>
      </w:r>
      <w:r w:rsidR="00DF55E9">
        <w:t xml:space="preserve">som regeringen gett till Trafikverket, och om jag avser att verka för att även totalförsvarets behov ska vara en </w:t>
      </w:r>
      <w:r w:rsidR="00A048FF">
        <w:t xml:space="preserve">central </w:t>
      </w:r>
      <w:r w:rsidR="00DF55E9">
        <w:t>del i Trafikverkets analys.</w:t>
      </w:r>
    </w:p>
    <w:p w:rsidR="007209D8" w:rsidP="00177241">
      <w:pPr>
        <w:pStyle w:val="BodyText"/>
      </w:pPr>
      <w:r w:rsidRPr="00177241">
        <w:t>Regeringen har i propositionen Totalförsvaret 2021</w:t>
      </w:r>
      <w:r w:rsidR="00AF65B6">
        <w:t>–</w:t>
      </w:r>
      <w:r w:rsidRPr="00177241">
        <w:t>2025 (prop. 2020/21:30) och</w:t>
      </w:r>
      <w:r w:rsidRPr="00177241" w:rsidR="00177241">
        <w:t xml:space="preserve"> i</w:t>
      </w:r>
      <w:r w:rsidRPr="00177241">
        <w:t xml:space="preserve"> propositionen Framtidens infrastruktur</w:t>
      </w:r>
      <w:r w:rsidR="009841FD">
        <w:t xml:space="preserve"> </w:t>
      </w:r>
      <w:r w:rsidR="00AF65B6">
        <w:t>–</w:t>
      </w:r>
      <w:r w:rsidR="009841FD">
        <w:t xml:space="preserve"> </w:t>
      </w:r>
      <w:r w:rsidRPr="00177241">
        <w:t xml:space="preserve">hållbara </w:t>
      </w:r>
      <w:r w:rsidRPr="00AF65B6" w:rsidR="00AF65B6">
        <w:t xml:space="preserve">investeringar </w:t>
      </w:r>
      <w:r w:rsidRPr="00177241">
        <w:t>i hela Sverige (prop.</w:t>
      </w:r>
      <w:r w:rsidR="006960BF">
        <w:t xml:space="preserve"> </w:t>
      </w:r>
      <w:r w:rsidRPr="00177241">
        <w:t>2020/21:151)</w:t>
      </w:r>
      <w:r w:rsidRPr="00177241" w:rsidR="00177241">
        <w:t xml:space="preserve"> </w:t>
      </w:r>
      <w:r w:rsidR="008D0DB1">
        <w:t>lyft fram vikten av</w:t>
      </w:r>
      <w:r w:rsidRPr="00177241" w:rsidR="00177241">
        <w:t xml:space="preserve"> </w:t>
      </w:r>
      <w:r w:rsidR="00AF65B6">
        <w:t xml:space="preserve">att ha </w:t>
      </w:r>
      <w:r w:rsidR="00177241">
        <w:t>fungerande</w:t>
      </w:r>
      <w:r w:rsidRPr="00177241" w:rsidR="00177241">
        <w:t xml:space="preserve"> transporter och transportinfrastruktur. En grundläggande funktionalitet inom transportområdet är en förutsättning för att flera andra viktiga samhällsfunktioner ska kunna upprätthållas vid kriser i fredstid, höjd beredskap och då ytterst i krig.</w:t>
      </w:r>
      <w:r w:rsidR="00CC2A0E">
        <w:t xml:space="preserve"> Regeringens beslut den 17 december 2020 om inriktning för en sammanhängande planering för totalförsvaret </w:t>
      </w:r>
      <w:r w:rsidR="00B111FC">
        <w:t>inkluderar transportområdet.</w:t>
      </w:r>
    </w:p>
    <w:p w:rsidR="008D0DB1" w:rsidP="00177241">
      <w:pPr>
        <w:pStyle w:val="BodyText"/>
      </w:pPr>
      <w:r>
        <w:t>Trafikverket är en viktig myndighet inom totalförsvaret och har ett utökat ansvar för samordning och övergripande planering av krisberedskap och civilt försvar inom transportområdet.</w:t>
      </w:r>
      <w:r w:rsidR="008E6EB0">
        <w:t xml:space="preserve"> Regeringen har </w:t>
      </w:r>
      <w:r w:rsidR="00AF65B6">
        <w:t>gett</w:t>
      </w:r>
      <w:r w:rsidR="008E6EB0">
        <w:t xml:space="preserve"> flera uppdrag till Trafikverket under juni </w:t>
      </w:r>
      <w:r w:rsidR="00AF65B6">
        <w:t xml:space="preserve">2021 </w:t>
      </w:r>
      <w:r w:rsidR="00B111FC">
        <w:t xml:space="preserve">mot bakgrund av </w:t>
      </w:r>
      <w:r w:rsidRPr="00177241" w:rsidR="00B111FC">
        <w:t>propositionen Framtidens infrastruktur</w:t>
      </w:r>
      <w:r w:rsidR="009841FD">
        <w:t xml:space="preserve"> </w:t>
      </w:r>
      <w:r w:rsidR="00AF65B6">
        <w:t>–</w:t>
      </w:r>
      <w:r w:rsidR="009841FD">
        <w:t xml:space="preserve"> </w:t>
      </w:r>
      <w:r w:rsidRPr="00177241" w:rsidR="00B111FC">
        <w:t xml:space="preserve">hållbara </w:t>
      </w:r>
      <w:r w:rsidRPr="00AF65B6" w:rsidR="00AF65B6">
        <w:t xml:space="preserve">investeringar </w:t>
      </w:r>
      <w:r w:rsidRPr="00177241" w:rsidR="00B111FC">
        <w:t>i hela Sverige</w:t>
      </w:r>
      <w:r w:rsidR="00B111FC">
        <w:t xml:space="preserve">. </w:t>
      </w:r>
      <w:r w:rsidR="00726BD2">
        <w:t>Bland annat</w:t>
      </w:r>
      <w:r w:rsidR="008E6EB0">
        <w:t xml:space="preserve"> ska Trafikverket senast </w:t>
      </w:r>
      <w:r w:rsidR="00AF65B6">
        <w:t xml:space="preserve">den </w:t>
      </w:r>
      <w:r w:rsidR="008E6EB0">
        <w:t xml:space="preserve">30 november 2021 redovisa behovet av åtgärder för att </w:t>
      </w:r>
      <w:r w:rsidR="005D2FD6">
        <w:t xml:space="preserve">inom transportområdet </w:t>
      </w:r>
      <w:r w:rsidR="008E6EB0">
        <w:t>utveckla krisberedskap och uppgifter vid höjd beredskap och då ytterst krig.</w:t>
      </w:r>
    </w:p>
    <w:p w:rsidR="00647A5D" w:rsidP="00177241">
      <w:pPr>
        <w:pStyle w:val="BodyText"/>
      </w:pPr>
      <w:r>
        <w:t xml:space="preserve">Den 19 december 2019 uppdrog regeringen åt Trafikverket att göra en översyn av de svenska beredskapsflygplatserna. </w:t>
      </w:r>
      <w:r w:rsidR="00726BD2">
        <w:t xml:space="preserve">Trafikverket redovisade </w:t>
      </w:r>
      <w:r w:rsidR="00A7750C">
        <w:t xml:space="preserve">uppdraget </w:t>
      </w:r>
      <w:r w:rsidR="00726BD2">
        <w:t>den 15 juni 2020</w:t>
      </w:r>
      <w:r w:rsidR="00DC549A">
        <w:t xml:space="preserve"> i</w:t>
      </w:r>
      <w:r w:rsidR="00726BD2">
        <w:t xml:space="preserve"> </w:t>
      </w:r>
      <w:r w:rsidR="0069740D">
        <w:t>rapport</w:t>
      </w:r>
      <w:r w:rsidR="006960BF">
        <w:t>en</w:t>
      </w:r>
      <w:r w:rsidR="0069740D">
        <w:t xml:space="preserve"> Ö</w:t>
      </w:r>
      <w:r w:rsidR="00726BD2">
        <w:t xml:space="preserve">versyn av de svenska </w:t>
      </w:r>
      <w:r w:rsidR="00726BD2">
        <w:t>beredskapsflygplatserna</w:t>
      </w:r>
      <w:r w:rsidR="00162B42">
        <w:t>.</w:t>
      </w:r>
      <w:r w:rsidR="00726BD2">
        <w:t xml:space="preserve"> </w:t>
      </w:r>
      <w:r>
        <w:t xml:space="preserve">Med utgångspunkt från denna redovisning gav regeringen den 17 juni 2021 Trafikverket i uppdrag att senast den 5 augusti 2021 redovisa kompletterande underlag och förslag avseende </w:t>
      </w:r>
      <w:r w:rsidRPr="00647A5D">
        <w:t>svenska beredskapsflygplatser</w:t>
      </w:r>
      <w:r>
        <w:t xml:space="preserve"> samt att senast den 10 november 2021 redovisa </w:t>
      </w:r>
      <w:r w:rsidRPr="00647A5D">
        <w:t>underlag och förslag avseende bland annat totalförsvarsaspekter</w:t>
      </w:r>
      <w:r>
        <w:t xml:space="preserve">. </w:t>
      </w:r>
    </w:p>
    <w:p w:rsidR="00B94412" w:rsidRPr="00177241" w:rsidP="00177241">
      <w:pPr>
        <w:pStyle w:val="BodyText"/>
      </w:pPr>
      <w:r>
        <w:t>T</w:t>
      </w:r>
      <w:r>
        <w:t xml:space="preserve">otalförsvarets behov </w:t>
      </w:r>
      <w:r>
        <w:t>ska</w:t>
      </w:r>
      <w:r w:rsidR="008D0E66">
        <w:t xml:space="preserve"> därmed</w:t>
      </w:r>
      <w:r>
        <w:t xml:space="preserve"> </w:t>
      </w:r>
      <w:r>
        <w:t xml:space="preserve">belysas </w:t>
      </w:r>
      <w:r w:rsidR="00502EA7">
        <w:t xml:space="preserve">inom ramen för de </w:t>
      </w:r>
      <w:r>
        <w:t>redovisningar som Trafikverket ska inkomma med</w:t>
      </w:r>
      <w:r w:rsidR="008D0E66">
        <w:t>.</w:t>
      </w:r>
      <w:r>
        <w:t xml:space="preserve"> </w:t>
      </w:r>
    </w:p>
    <w:p w:rsidR="00FC3592" w:rsidRPr="00A048FF" w:rsidP="006A12F1">
      <w:pPr>
        <w:pStyle w:val="BodyText"/>
        <w:rPr>
          <w:lang w:val="de-DE"/>
        </w:rPr>
      </w:pPr>
      <w:r w:rsidRPr="00A048FF">
        <w:rPr>
          <w:lang w:val="de-DE"/>
        </w:rPr>
        <w:t xml:space="preserve">Stockholm den </w:t>
      </w:r>
      <w:sdt>
        <w:sdtPr>
          <w:rPr>
            <w:lang w:val="de-DE"/>
          </w:rPr>
          <w:id w:val="-1225218591"/>
          <w:placeholder>
            <w:docPart w:val="7A10DABDADF44B5B8D3BC67B687DC4C8"/>
          </w:placeholder>
          <w:dataBinding w:xpath="/ns0:DocumentInfo[1]/ns0:BaseInfo[1]/ns0:HeaderDate[1]" w:storeItemID="{88CEDDDE-5934-4EE7-A9B7-F9CA7FF251B0}" w:prefixMappings="xmlns:ns0='http://lp/documentinfo/RK' "/>
          <w:date w:fullDate="2021-07-23T00:00:00Z">
            <w:dateFormat w:val="d MMMM yyyy"/>
            <w:lid w:val="sv-SE"/>
            <w:storeMappedDataAs w:val="dateTime"/>
            <w:calendar w:val="gregorian"/>
          </w:date>
        </w:sdtPr>
        <w:sdtContent>
          <w:r w:rsidRPr="00A048FF" w:rsidR="007E7746">
            <w:rPr>
              <w:lang w:val="de-DE"/>
            </w:rPr>
            <w:t xml:space="preserve">23 </w:t>
          </w:r>
          <w:r w:rsidRPr="00A048FF" w:rsidR="007E7746">
            <w:rPr>
              <w:lang w:val="de-DE"/>
            </w:rPr>
            <w:t>juli</w:t>
          </w:r>
          <w:r w:rsidRPr="00A048FF" w:rsidR="007E7746">
            <w:rPr>
              <w:lang w:val="de-DE"/>
            </w:rPr>
            <w:t xml:space="preserve"> 2021</w:t>
          </w:r>
        </w:sdtContent>
      </w:sdt>
    </w:p>
    <w:p w:rsidR="00FC3592" w:rsidRPr="00A048FF" w:rsidP="004E7A8F">
      <w:pPr>
        <w:pStyle w:val="Brdtextutanavstnd"/>
        <w:rPr>
          <w:lang w:val="de-DE"/>
        </w:rPr>
      </w:pPr>
    </w:p>
    <w:p w:rsidR="00FC3592" w:rsidRPr="00A048FF" w:rsidP="004E7A8F">
      <w:pPr>
        <w:pStyle w:val="Brdtextutanavstnd"/>
        <w:rPr>
          <w:lang w:val="de-DE"/>
        </w:rPr>
      </w:pPr>
    </w:p>
    <w:p w:rsidR="00FC3592" w:rsidRPr="00A048FF" w:rsidP="004E7A8F">
      <w:pPr>
        <w:pStyle w:val="Brdtextutanavstnd"/>
        <w:rPr>
          <w:lang w:val="de-DE"/>
        </w:rPr>
      </w:pPr>
    </w:p>
    <w:p w:rsidR="00FC3592" w:rsidRPr="00DF55E9" w:rsidP="00422A41">
      <w:pPr>
        <w:pStyle w:val="BodyText"/>
        <w:rPr>
          <w:lang w:val="de-DE"/>
        </w:rPr>
      </w:pPr>
      <w:r w:rsidRPr="00DF55E9">
        <w:rPr>
          <w:lang w:val="de-DE"/>
        </w:rPr>
        <w:t xml:space="preserve">Peter </w:t>
      </w:r>
      <w:r w:rsidRPr="00DF55E9">
        <w:rPr>
          <w:lang w:val="de-DE"/>
        </w:rPr>
        <w:t>Hultqvist</w:t>
      </w:r>
    </w:p>
    <w:p w:rsidR="00FC3592" w:rsidRPr="00DF55E9" w:rsidP="00DB48AB">
      <w:pPr>
        <w:pStyle w:val="BodyText"/>
        <w:rPr>
          <w:lang w:val="de-DE"/>
        </w:rPr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FD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FD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FD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FC3592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FC3592" w:rsidRPr="007D73AB" w:rsidP="00340DE0">
          <w:pPr>
            <w:pStyle w:val="Header"/>
          </w:pPr>
        </w:p>
      </w:tc>
      <w:tc>
        <w:tcPr>
          <w:tcW w:w="1134" w:type="dxa"/>
        </w:tcPr>
        <w:p w:rsidR="00FC3592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FC3592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FC3592" w:rsidRPr="00710A6C" w:rsidP="00EE3C0F">
          <w:pPr>
            <w:pStyle w:val="Header"/>
            <w:rPr>
              <w:b/>
            </w:rPr>
          </w:pPr>
        </w:p>
        <w:p w:rsidR="00FC3592" w:rsidP="00EE3C0F">
          <w:pPr>
            <w:pStyle w:val="Header"/>
          </w:pPr>
        </w:p>
        <w:p w:rsidR="00FC3592" w:rsidP="00EE3C0F">
          <w:pPr>
            <w:pStyle w:val="Header"/>
          </w:pPr>
        </w:p>
        <w:p w:rsidR="00FC3592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BD068ACF5494473F823FD4AAD4C39537"/>
            </w:placeholder>
            <w:dataBinding w:xpath="/ns0:DocumentInfo[1]/ns0:BaseInfo[1]/ns0:Dnr[1]" w:storeItemID="{88CEDDDE-5934-4EE7-A9B7-F9CA7FF251B0}" w:prefixMappings="xmlns:ns0='http://lp/documentinfo/RK' "/>
            <w:text/>
          </w:sdtPr>
          <w:sdtContent>
            <w:p w:rsidR="00FC3592" w:rsidP="00EE3C0F">
              <w:pPr>
                <w:pStyle w:val="Header"/>
              </w:pPr>
              <w:r>
                <w:t>Fö2021/</w:t>
              </w:r>
              <w:r w:rsidR="00DF55E9">
                <w:t>00833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62A2BBCCFD34A9FA2D27F1ABA4AE294"/>
            </w:placeholder>
            <w:showingPlcHdr/>
            <w:dataBinding w:xpath="/ns0:DocumentInfo[1]/ns0:BaseInfo[1]/ns0:DocNumber[1]" w:storeItemID="{88CEDDDE-5934-4EE7-A9B7-F9CA7FF251B0}" w:prefixMappings="xmlns:ns0='http://lp/documentinfo/RK' "/>
            <w:text/>
          </w:sdtPr>
          <w:sdtContent>
            <w:p w:rsidR="00FC3592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FC3592" w:rsidP="00EE3C0F">
          <w:pPr>
            <w:pStyle w:val="Header"/>
          </w:pPr>
        </w:p>
      </w:tc>
      <w:tc>
        <w:tcPr>
          <w:tcW w:w="1134" w:type="dxa"/>
        </w:tcPr>
        <w:p w:rsidR="00FC3592" w:rsidP="0094502D">
          <w:pPr>
            <w:pStyle w:val="Header"/>
          </w:pPr>
        </w:p>
        <w:p w:rsidR="00FC3592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0C79912E85AA4DCAB96F0F96E25FA1F4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DF55E9" w:rsidRPr="00DF55E9" w:rsidP="00340DE0">
              <w:pPr>
                <w:pStyle w:val="Header"/>
                <w:rPr>
                  <w:b/>
                </w:rPr>
              </w:pPr>
              <w:r w:rsidRPr="00DF55E9">
                <w:rPr>
                  <w:b/>
                </w:rPr>
                <w:t>Försvarsdepartementet</w:t>
              </w:r>
            </w:p>
            <w:p w:rsidR="00FC3592" w:rsidRPr="00340DE0" w:rsidP="00873FD9">
              <w:pPr>
                <w:pStyle w:val="Header"/>
              </w:pPr>
              <w:r w:rsidRPr="00DF55E9">
                <w:t>Försvarsministern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29BD6F562ADD4804B444DFA63A1679A9"/>
          </w:placeholder>
          <w:dataBinding w:xpath="/ns0:DocumentInfo[1]/ns0:BaseInfo[1]/ns0:Recipient[1]" w:storeItemID="{88CEDDDE-5934-4EE7-A9B7-F9CA7FF251B0}" w:prefixMappings="xmlns:ns0='http://lp/documentinfo/RK' "/>
          <w:text w:multiLine="1"/>
        </w:sdtPr>
        <w:sdtContent>
          <w:tc>
            <w:tcPr>
              <w:tcW w:w="3170" w:type="dxa"/>
            </w:tcPr>
            <w:p w:rsidR="00FC3592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FC3592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D068ACF5494473F823FD4AAD4C395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01452B-ED03-4D07-9875-E05FAD2CC929}"/>
      </w:docPartPr>
      <w:docPartBody>
        <w:p w:rsidR="008229A1" w:rsidP="00322985">
          <w:pPr>
            <w:pStyle w:val="BD068ACF5494473F823FD4AAD4C3953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62A2BBCCFD34A9FA2D27F1ABA4AE2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77532F-EB6B-4903-A076-65A3F6E5628A}"/>
      </w:docPartPr>
      <w:docPartBody>
        <w:p w:rsidR="008229A1" w:rsidP="00322985">
          <w:pPr>
            <w:pStyle w:val="B62A2BBCCFD34A9FA2D27F1ABA4AE29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C79912E85AA4DCAB96F0F96E25FA1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70CBE3-0E04-4757-8CFE-77F148ADA999}"/>
      </w:docPartPr>
      <w:docPartBody>
        <w:p w:rsidR="008229A1" w:rsidP="00322985">
          <w:pPr>
            <w:pStyle w:val="0C79912E85AA4DCAB96F0F96E25FA1F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9BD6F562ADD4804B444DFA63A1679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6C7AA6-5BBD-40EA-9867-8DE6C84F942D}"/>
      </w:docPartPr>
      <w:docPartBody>
        <w:p w:rsidR="008229A1" w:rsidP="00322985">
          <w:pPr>
            <w:pStyle w:val="29BD6F562ADD4804B444DFA63A1679A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A10DABDADF44B5B8D3BC67B687DC4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FFD7F6-F637-4691-B414-D78EEF0F88A4}"/>
      </w:docPartPr>
      <w:docPartBody>
        <w:p w:rsidR="008229A1" w:rsidP="00322985">
          <w:pPr>
            <w:pStyle w:val="7A10DABDADF44B5B8D3BC67B687DC4C8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62135331024B2BBEA90E7AEE9AD275">
    <w:name w:val="E662135331024B2BBEA90E7AEE9AD275"/>
    <w:rsid w:val="00322985"/>
  </w:style>
  <w:style w:type="character" w:styleId="PlaceholderText">
    <w:name w:val="Placeholder Text"/>
    <w:basedOn w:val="DefaultParagraphFont"/>
    <w:uiPriority w:val="99"/>
    <w:semiHidden/>
    <w:rsid w:val="00322985"/>
    <w:rPr>
      <w:noProof w:val="0"/>
      <w:color w:val="808080"/>
    </w:rPr>
  </w:style>
  <w:style w:type="paragraph" w:customStyle="1" w:styleId="C69B5F2E1D8D4FCB80DBAEC011F1B9E6">
    <w:name w:val="C69B5F2E1D8D4FCB80DBAEC011F1B9E6"/>
    <w:rsid w:val="00322985"/>
  </w:style>
  <w:style w:type="paragraph" w:customStyle="1" w:styleId="E7E0164E1A7D4E7D967EC4F2B38E7F29">
    <w:name w:val="E7E0164E1A7D4E7D967EC4F2B38E7F29"/>
    <w:rsid w:val="00322985"/>
  </w:style>
  <w:style w:type="paragraph" w:customStyle="1" w:styleId="81FC1C296AAD4D22B08D9DEA7CF13E4C">
    <w:name w:val="81FC1C296AAD4D22B08D9DEA7CF13E4C"/>
    <w:rsid w:val="00322985"/>
  </w:style>
  <w:style w:type="paragraph" w:customStyle="1" w:styleId="BD068ACF5494473F823FD4AAD4C39537">
    <w:name w:val="BD068ACF5494473F823FD4AAD4C39537"/>
    <w:rsid w:val="00322985"/>
  </w:style>
  <w:style w:type="paragraph" w:customStyle="1" w:styleId="B62A2BBCCFD34A9FA2D27F1ABA4AE294">
    <w:name w:val="B62A2BBCCFD34A9FA2D27F1ABA4AE294"/>
    <w:rsid w:val="00322985"/>
  </w:style>
  <w:style w:type="paragraph" w:customStyle="1" w:styleId="133EAC5A2F6340E19627FC6E05574263">
    <w:name w:val="133EAC5A2F6340E19627FC6E05574263"/>
    <w:rsid w:val="00322985"/>
  </w:style>
  <w:style w:type="paragraph" w:customStyle="1" w:styleId="87EB4EE644E44A0681001677F1E9801B">
    <w:name w:val="87EB4EE644E44A0681001677F1E9801B"/>
    <w:rsid w:val="00322985"/>
  </w:style>
  <w:style w:type="paragraph" w:customStyle="1" w:styleId="33B057476FEE4C1CB80C11E36DAD7411">
    <w:name w:val="33B057476FEE4C1CB80C11E36DAD7411"/>
    <w:rsid w:val="00322985"/>
  </w:style>
  <w:style w:type="paragraph" w:customStyle="1" w:styleId="0C79912E85AA4DCAB96F0F96E25FA1F4">
    <w:name w:val="0C79912E85AA4DCAB96F0F96E25FA1F4"/>
    <w:rsid w:val="00322985"/>
  </w:style>
  <w:style w:type="paragraph" w:customStyle="1" w:styleId="29BD6F562ADD4804B444DFA63A1679A9">
    <w:name w:val="29BD6F562ADD4804B444DFA63A1679A9"/>
    <w:rsid w:val="00322985"/>
  </w:style>
  <w:style w:type="paragraph" w:customStyle="1" w:styleId="B62A2BBCCFD34A9FA2D27F1ABA4AE2941">
    <w:name w:val="B62A2BBCCFD34A9FA2D27F1ABA4AE2941"/>
    <w:rsid w:val="0032298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C79912E85AA4DCAB96F0F96E25FA1F41">
    <w:name w:val="0C79912E85AA4DCAB96F0F96E25FA1F41"/>
    <w:rsid w:val="0032298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2978E061A754A96BA247BB1F47E8531">
    <w:name w:val="42978E061A754A96BA247BB1F47E8531"/>
    <w:rsid w:val="00322985"/>
  </w:style>
  <w:style w:type="paragraph" w:customStyle="1" w:styleId="A1C41EAB4278405AB572F1C7BB567725">
    <w:name w:val="A1C41EAB4278405AB572F1C7BB567725"/>
    <w:rsid w:val="00322985"/>
  </w:style>
  <w:style w:type="paragraph" w:customStyle="1" w:styleId="7D8076985D4C47F5B5F8BA6FB6671323">
    <w:name w:val="7D8076985D4C47F5B5F8BA6FB6671323"/>
    <w:rsid w:val="00322985"/>
  </w:style>
  <w:style w:type="paragraph" w:customStyle="1" w:styleId="24FE0BD58C72429F9C4ACF0C12801356">
    <w:name w:val="24FE0BD58C72429F9C4ACF0C12801356"/>
    <w:rsid w:val="00322985"/>
  </w:style>
  <w:style w:type="paragraph" w:customStyle="1" w:styleId="25193A23C905450EBF9C38034FF60111">
    <w:name w:val="25193A23C905450EBF9C38034FF60111"/>
    <w:rsid w:val="00322985"/>
  </w:style>
  <w:style w:type="paragraph" w:customStyle="1" w:styleId="7A10DABDADF44B5B8D3BC67B687DC4C8">
    <w:name w:val="7A10DABDADF44B5B8D3BC67B687DC4C8"/>
    <w:rsid w:val="00322985"/>
  </w:style>
  <w:style w:type="paragraph" w:customStyle="1" w:styleId="EA265DE51AD34B77A7FED6A2AAB308C4">
    <w:name w:val="EA265DE51AD34B77A7FED6A2AAB308C4"/>
    <w:rsid w:val="0032298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Försvarsministern</TopSender>
    <OrganisationInfo>
      <Organisatoriskenhet1>Försvarsdepartementet</Organisatoriskenhet1>
      <Organisatoriskenhet2> </Organisatoriskenhet2>
      <Organisatoriskenhet3> </Organisatoriskenhet3>
      <Organisatoriskenhet1Id>192</Organisatoriskenhet1Id>
      <Organisatoriskenhet2Id> </Organisatoriskenhet2Id>
      <Organisatoriskenhet3Id> </Organisatoriskenhet3Id>
    </OrganisationInfo>
    <HeaderDate>2021-07-23T00:00:00</HeaderDate>
    <Office/>
    <Dnr>Fö2021/00833</Dnr>
    <ParagrafNr/>
    <DocumentTitle/>
    <VisitingAddress/>
    <Extra1/>
    <Extra2/>
    <Extra3>Pål Jonson (M)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bfacc5d7-b447-4b9b-8e86-cd75f216fd4b</RD_Svarsid>
  </documentManagement>
</p:properties>
</file>

<file path=customXml/itemProps1.xml><?xml version="1.0" encoding="utf-8"?>
<ds:datastoreItem xmlns:ds="http://schemas.openxmlformats.org/officeDocument/2006/customXml" ds:itemID="{043EEF79-084B-41DE-AB45-9B2658BB951A}"/>
</file>

<file path=customXml/itemProps2.xml><?xml version="1.0" encoding="utf-8"?>
<ds:datastoreItem xmlns:ds="http://schemas.openxmlformats.org/officeDocument/2006/customXml" ds:itemID="{88CEDDDE-5934-4EE7-A9B7-F9CA7FF251B0}"/>
</file>

<file path=customXml/itemProps3.xml><?xml version="1.0" encoding="utf-8"?>
<ds:datastoreItem xmlns:ds="http://schemas.openxmlformats.org/officeDocument/2006/customXml" ds:itemID="{8C55B034-D727-4511-ACCE-F4EF0F9759E0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F6A78DA8-332B-4085-A942-B7858221EB92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343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3342 av Pål Johnsson Totalförsvarets behov av beredskapsflygplatser.docx</dc:title>
  <cp:revision>2</cp:revision>
  <cp:lastPrinted>2021-07-23T11:19:00Z</cp:lastPrinted>
  <dcterms:created xsi:type="dcterms:W3CDTF">2021-07-23T11:20:00Z</dcterms:created>
  <dcterms:modified xsi:type="dcterms:W3CDTF">2021-07-23T11:20:00Z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