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950AA" w:rsidP="00DA0661">
      <w:pPr>
        <w:pStyle w:val="Title"/>
      </w:pPr>
      <w:bookmarkStart w:id="0" w:name="Start"/>
      <w:bookmarkStart w:id="1" w:name="_Hlk136499537"/>
      <w:bookmarkEnd w:id="0"/>
      <w:r>
        <w:t xml:space="preserve">Svar på fråga 2022/23:726 av </w:t>
      </w:r>
      <w:r w:rsidRPr="00C950AA">
        <w:t xml:space="preserve">Tomas </w:t>
      </w:r>
      <w:r w:rsidRPr="00C950AA">
        <w:t>Kronståhl</w:t>
      </w:r>
      <w:r>
        <w:t xml:space="preserve"> (S)</w:t>
      </w:r>
      <w:r>
        <w:br/>
      </w:r>
      <w:r w:rsidRPr="00C950AA">
        <w:t xml:space="preserve">Stångådalsbanans och </w:t>
      </w:r>
      <w:r w:rsidRPr="00C950AA">
        <w:t>Tjustbanans</w:t>
      </w:r>
      <w:r w:rsidRPr="00C950AA">
        <w:t xml:space="preserve"> anslutning i Linköping</w:t>
      </w:r>
    </w:p>
    <w:p w:rsidR="00C950AA" w:rsidP="00CB7017">
      <w:pPr>
        <w:pStyle w:val="BodyText"/>
      </w:pPr>
      <w:r>
        <w:t xml:space="preserve">Tomas </w:t>
      </w:r>
      <w:r>
        <w:t>Kronståhl</w:t>
      </w:r>
      <w:r>
        <w:t xml:space="preserve"> har frågat mig om </w:t>
      </w:r>
      <w:r w:rsidR="00CB7017">
        <w:t xml:space="preserve">jag och </w:t>
      </w:r>
      <w:r>
        <w:t xml:space="preserve">regeringen avser att gå vidare med Trafikverkets förslag </w:t>
      </w:r>
      <w:r w:rsidR="00CB7017">
        <w:t xml:space="preserve">om anslutningen i Linköping för Stångådalsbanan och </w:t>
      </w:r>
      <w:r w:rsidR="00CB7017">
        <w:t>Tjustbanan</w:t>
      </w:r>
      <w:r w:rsidR="00CB7017">
        <w:t xml:space="preserve">, </w:t>
      </w:r>
      <w:r>
        <w:t>eller avvisa detta och i stället begära ett helhetsförslag, där banorna har en anslutning vid det nya stationsläget.</w:t>
      </w:r>
    </w:p>
    <w:p w:rsidR="00A93204" w:rsidP="00A93204">
      <w:pPr>
        <w:pStyle w:val="BodyText"/>
      </w:pPr>
      <w:r>
        <w:t xml:space="preserve">Det förslag som Tomas </w:t>
      </w:r>
      <w:r>
        <w:t>Kronståhl</w:t>
      </w:r>
      <w:r>
        <w:t xml:space="preserve"> hänvisar till är en del av planläggnings</w:t>
      </w:r>
      <w:r w:rsidR="006E60C7">
        <w:softHyphen/>
      </w:r>
      <w:r>
        <w:t>processen för det namngivna objektet Ostlänken, som finns i den trafikslags</w:t>
      </w:r>
      <w:r w:rsidR="006E60C7">
        <w:softHyphen/>
      </w:r>
      <w:r>
        <w:t>övergripande nationella planen för transportinfrastruktur 2022–2033. Plan</w:t>
      </w:r>
      <w:r w:rsidR="006E60C7">
        <w:softHyphen/>
      </w:r>
      <w:r>
        <w:t>läggningen för sträckan Linghem–</w:t>
      </w:r>
      <w:r>
        <w:t>Sjögestad</w:t>
      </w:r>
      <w:r>
        <w:t xml:space="preserve"> (Linköpings tätort) pågår. Trafikverkets arbete med den fysiska planeringen styrs i detta fall av lagen (1995:1649) om byggande av järnväg. Lagstiftningen </w:t>
      </w:r>
      <w:r w:rsidR="002C0A15">
        <w:t xml:space="preserve">innebär att flera olika avvägningar ska göras samt </w:t>
      </w:r>
      <w:r>
        <w:t xml:space="preserve">innehåller krav på samråd med länsstyrelsen, berörda kommuner, berörda regionala kollektivtrafikmyndigheter och de enskilda som särskilt berörs. Jag förutsätter att </w:t>
      </w:r>
      <w:r w:rsidR="002C0A15">
        <w:t>den lagstadgade planerings</w:t>
      </w:r>
      <w:r w:rsidR="006E60C7">
        <w:softHyphen/>
      </w:r>
      <w:r w:rsidR="002C0A15">
        <w:t>processen följs</w:t>
      </w:r>
      <w:r>
        <w:t>.</w:t>
      </w:r>
    </w:p>
    <w:p w:rsidR="00C950A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86BB62F41CD4D588FB673AAD87275BD"/>
          </w:placeholder>
          <w:dataBinding w:xpath="/ns0:DocumentInfo[1]/ns0:BaseInfo[1]/ns0:HeaderDate[1]" w:storeItemID="{FF00D13A-23E6-4113-A3DF-EF4CAE7E9755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juni 2023</w:t>
          </w:r>
        </w:sdtContent>
      </w:sdt>
    </w:p>
    <w:p w:rsidR="00C950AA" w:rsidP="004E7A8F">
      <w:pPr>
        <w:pStyle w:val="Brdtextutanavstnd"/>
      </w:pPr>
    </w:p>
    <w:p w:rsidR="00C950AA" w:rsidP="004E7A8F">
      <w:pPr>
        <w:pStyle w:val="Brdtextutanavstnd"/>
      </w:pPr>
    </w:p>
    <w:p w:rsidR="00C950AA" w:rsidP="004E7A8F">
      <w:pPr>
        <w:pStyle w:val="Brdtextutanavstnd"/>
      </w:pPr>
    </w:p>
    <w:p w:rsidR="00C950AA" w:rsidRPr="00DB48AB" w:rsidP="00DB48AB">
      <w:pPr>
        <w:pStyle w:val="BodyText"/>
      </w:pPr>
      <w:r>
        <w:t>Andreas Carlson</w:t>
      </w: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950A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950AA" w:rsidRPr="007D73AB" w:rsidP="00340DE0">
          <w:pPr>
            <w:pStyle w:val="Header"/>
          </w:pPr>
        </w:p>
      </w:tc>
      <w:tc>
        <w:tcPr>
          <w:tcW w:w="1134" w:type="dxa"/>
        </w:tcPr>
        <w:p w:rsidR="00C950A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950A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950AA" w:rsidRPr="00710A6C" w:rsidP="00EE3C0F">
          <w:pPr>
            <w:pStyle w:val="Header"/>
            <w:rPr>
              <w:b/>
            </w:rPr>
          </w:pPr>
        </w:p>
        <w:p w:rsidR="00C950AA" w:rsidP="00EE3C0F">
          <w:pPr>
            <w:pStyle w:val="Header"/>
          </w:pPr>
        </w:p>
        <w:p w:rsidR="00C950AA" w:rsidP="00EE3C0F">
          <w:pPr>
            <w:pStyle w:val="Header"/>
          </w:pPr>
        </w:p>
        <w:p w:rsidR="00C950A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39853E2CCD140E68209E2EEB4D3E43A"/>
            </w:placeholder>
            <w:dataBinding w:xpath="/ns0:DocumentInfo[1]/ns0:BaseInfo[1]/ns0:Dnr[1]" w:storeItemID="{FF00D13A-23E6-4113-A3DF-EF4CAE7E9755}" w:prefixMappings="xmlns:ns0='http://lp/documentinfo/RK' "/>
            <w:text/>
          </w:sdtPr>
          <w:sdtContent>
            <w:p w:rsidR="00C950AA" w:rsidP="00EE3C0F">
              <w:pPr>
                <w:pStyle w:val="Header"/>
              </w:pPr>
              <w:r>
                <w:t>LI2023/02607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8F78B34F494D19B864A13E3B2A926D"/>
            </w:placeholder>
            <w:showingPlcHdr/>
            <w:dataBinding w:xpath="/ns0:DocumentInfo[1]/ns0:BaseInfo[1]/ns0:DocNumber[1]" w:storeItemID="{FF00D13A-23E6-4113-A3DF-EF4CAE7E9755}" w:prefixMappings="xmlns:ns0='http://lp/documentinfo/RK' "/>
            <w:text/>
          </w:sdtPr>
          <w:sdtContent>
            <w:p w:rsidR="00C950A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950AA" w:rsidP="00EE3C0F">
          <w:pPr>
            <w:pStyle w:val="Header"/>
          </w:pPr>
        </w:p>
      </w:tc>
      <w:tc>
        <w:tcPr>
          <w:tcW w:w="1134" w:type="dxa"/>
        </w:tcPr>
        <w:p w:rsidR="00C950AA" w:rsidP="0094502D">
          <w:pPr>
            <w:pStyle w:val="Header"/>
          </w:pPr>
        </w:p>
        <w:p w:rsidR="00C950A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7232E6A36014C0A9B786858774AB11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950AA" w:rsidRPr="00C950AA" w:rsidP="00340DE0">
              <w:pPr>
                <w:pStyle w:val="Header"/>
                <w:rPr>
                  <w:b/>
                </w:rPr>
              </w:pPr>
              <w:r w:rsidRPr="00C950AA">
                <w:rPr>
                  <w:b/>
                </w:rPr>
                <w:t>Landsbygds- och infrastrukturdepartementet</w:t>
              </w:r>
            </w:p>
            <w:p w:rsidR="00C950AA" w:rsidRPr="00340DE0" w:rsidP="00CD1EA4">
              <w:pPr>
                <w:pStyle w:val="Header"/>
              </w:pPr>
              <w:r w:rsidRPr="00C950AA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A1DA040EA64A27BAEC871E6A41A105"/>
          </w:placeholder>
          <w:dataBinding w:xpath="/ns0:DocumentInfo[1]/ns0:BaseInfo[1]/ns0:Recipient[1]" w:storeItemID="{FF00D13A-23E6-4113-A3DF-EF4CAE7E9755}" w:prefixMappings="xmlns:ns0='http://lp/documentinfo/RK' "/>
          <w:text w:multiLine="1"/>
        </w:sdtPr>
        <w:sdtContent>
          <w:tc>
            <w:tcPr>
              <w:tcW w:w="3170" w:type="dxa"/>
            </w:tcPr>
            <w:p w:rsidR="00C950AA" w:rsidP="00547B89">
              <w:pPr>
                <w:pStyle w:val="Header"/>
              </w:pPr>
              <w:bookmarkStart w:id="2" w:name="_Hlk136499481"/>
              <w:bookmarkEnd w:id="2"/>
              <w:r>
                <w:t>Till riksdagen</w:t>
              </w:r>
            </w:p>
          </w:tc>
        </w:sdtContent>
      </w:sdt>
      <w:tc>
        <w:tcPr>
          <w:tcW w:w="1134" w:type="dxa"/>
        </w:tcPr>
        <w:p w:rsidR="00C950A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6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9853E2CCD140E68209E2EEB4D3E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06A22-215E-4817-954E-5855FA17C8F7}"/>
      </w:docPartPr>
      <w:docPartBody>
        <w:p w:rsidR="0085036B" w:rsidP="00A94779">
          <w:pPr>
            <w:pStyle w:val="F39853E2CCD140E68209E2EEB4D3E4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8F78B34F494D19B864A13E3B2A9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D383A-58D2-4AC3-8149-3FECC60EDFC7}"/>
      </w:docPartPr>
      <w:docPartBody>
        <w:p w:rsidR="0085036B" w:rsidP="00A94779">
          <w:pPr>
            <w:pStyle w:val="E18F78B34F494D19B864A13E3B2A92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232E6A36014C0A9B786858774AB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945AF-9223-414B-81FF-05212F9534B6}"/>
      </w:docPartPr>
      <w:docPartBody>
        <w:p w:rsidR="0085036B" w:rsidP="00A94779">
          <w:pPr>
            <w:pStyle w:val="77232E6A36014C0A9B786858774AB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A1DA040EA64A27BAEC871E6A41A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52428-6DF3-473F-AE08-1D158CC0BEEF}"/>
      </w:docPartPr>
      <w:docPartBody>
        <w:p w:rsidR="0085036B" w:rsidP="00A94779">
          <w:pPr>
            <w:pStyle w:val="C2A1DA040EA64A27BAEC871E6A41A1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6BB62F41CD4D588FB673AAD8727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D7351-AE79-46D2-8440-424757744F63}"/>
      </w:docPartPr>
      <w:docPartBody>
        <w:p w:rsidR="0085036B" w:rsidP="00A94779">
          <w:pPr>
            <w:pStyle w:val="986BB62F41CD4D588FB673AAD87275B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779"/>
    <w:rPr>
      <w:noProof w:val="0"/>
      <w:color w:val="808080"/>
    </w:rPr>
  </w:style>
  <w:style w:type="paragraph" w:customStyle="1" w:styleId="F39853E2CCD140E68209E2EEB4D3E43A">
    <w:name w:val="F39853E2CCD140E68209E2EEB4D3E43A"/>
    <w:rsid w:val="00A94779"/>
  </w:style>
  <w:style w:type="paragraph" w:customStyle="1" w:styleId="C2A1DA040EA64A27BAEC871E6A41A105">
    <w:name w:val="C2A1DA040EA64A27BAEC871E6A41A105"/>
    <w:rsid w:val="00A94779"/>
  </w:style>
  <w:style w:type="paragraph" w:customStyle="1" w:styleId="E18F78B34F494D19B864A13E3B2A926D1">
    <w:name w:val="E18F78B34F494D19B864A13E3B2A926D1"/>
    <w:rsid w:val="00A947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232E6A36014C0A9B786858774AB11C1">
    <w:name w:val="77232E6A36014C0A9B786858774AB11C1"/>
    <w:rsid w:val="00A947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6BB62F41CD4D588FB673AAD87275BD">
    <w:name w:val="986BB62F41CD4D588FB673AAD87275BD"/>
    <w:rsid w:val="00A947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b26e55fd-cd45-4606-8dca-23ef27ed43b7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2023-06-07T00:00:00</HeaderDate>
    <Office/>
    <Dnr>LI2023/02607</Dnr>
    <ParagrafNr/>
    <DocumentTitle/>
    <VisitingAddress/>
    <Extra1/>
    <Extra2/>
    <Extra3>Tomas Kronståhl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48D73A2-F1B2-4772-8A78-62DD9BD4E98E}"/>
</file>

<file path=customXml/itemProps2.xml><?xml version="1.0" encoding="utf-8"?>
<ds:datastoreItem xmlns:ds="http://schemas.openxmlformats.org/officeDocument/2006/customXml" ds:itemID="{5DD1DFB1-8969-465B-9CAF-62FE800F83E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D651FAB-7693-4683-8CFC-382624E484C5}"/>
</file>

<file path=customXml/itemProps5.xml><?xml version="1.0" encoding="utf-8"?>
<ds:datastoreItem xmlns:ds="http://schemas.openxmlformats.org/officeDocument/2006/customXml" ds:itemID="{FF00D13A-23E6-4113-A3DF-EF4CAE7E97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726 av Tomas Kronståhl (S) Stångådalsbanans och Tjustbanans anslutning i Linköping.docx</dc:title>
  <cp:revision>2</cp:revision>
  <cp:lastPrinted>2023-05-31T08:44:00Z</cp:lastPrinted>
  <dcterms:created xsi:type="dcterms:W3CDTF">2023-06-07T08:24:00Z</dcterms:created>
  <dcterms:modified xsi:type="dcterms:W3CDTF">2023-06-07T08:24:00Z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