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C2C8F" w:rsidP="00DA0661">
      <w:pPr>
        <w:pStyle w:val="Title"/>
      </w:pPr>
      <w:bookmarkStart w:id="0" w:name="Start"/>
      <w:bookmarkEnd w:id="0"/>
      <w:r>
        <w:t>Svar på fråga 2021/22:1127 av Katarina Brännström (M)</w:t>
      </w:r>
      <w:r>
        <w:br/>
      </w:r>
      <w:r w:rsidRPr="002C2C8F">
        <w:t>Det nya pensionstilläggets effekter</w:t>
      </w:r>
    </w:p>
    <w:p w:rsidR="002C2C8F" w:rsidP="002C2C8F">
      <w:pPr>
        <w:pStyle w:val="BodyText"/>
      </w:pPr>
      <w:r>
        <w:t>Katarina Brännström har frågat mig hur jag avser att stimulera fler att arbeta mer för ökad pension när effekten av arbetet blir så liten</w:t>
      </w:r>
      <w:r w:rsidR="008219A6">
        <w:t>.</w:t>
      </w:r>
    </w:p>
    <w:p w:rsidR="004E044C" w:rsidP="002C2C8F">
      <w:pPr>
        <w:pStyle w:val="BodyText"/>
      </w:pPr>
      <w:r>
        <w:t xml:space="preserve">Pensionssystemet är livsinkomstbaserat. För de som har arbetar ett långt arbetsliv med kollektivavtalsenliga löner och tjänstepensionsavsättningar så kommer de att märka av effekten av att ha arbetat. Varje år </w:t>
      </w:r>
      <w:r w:rsidR="00683700">
        <w:t xml:space="preserve">räknas och är </w:t>
      </w:r>
      <w:r>
        <w:t xml:space="preserve">betydelsefullt. </w:t>
      </w:r>
      <w:r w:rsidRPr="003A78D4" w:rsidR="003A78D4">
        <w:t>Vår ambition är att ytterligare förbättra pensionsnivåerna genom att öka inbetalningarna</w:t>
      </w:r>
      <w:r w:rsidR="003A78D4">
        <w:t xml:space="preserve"> </w:t>
      </w:r>
      <w:r w:rsidR="00683700">
        <w:t xml:space="preserve">till pensionssystemet. En sådan reform följer livsinkomstprincipen och kommer att </w:t>
      </w:r>
      <w:r>
        <w:t xml:space="preserve">på sikt </w:t>
      </w:r>
      <w:r w:rsidR="00683700">
        <w:t xml:space="preserve">medföra </w:t>
      </w:r>
      <w:r>
        <w:t xml:space="preserve">betydligt </w:t>
      </w:r>
      <w:r w:rsidR="00683700">
        <w:t>hö</w:t>
      </w:r>
      <w:r>
        <w:t>gre</w:t>
      </w:r>
      <w:r w:rsidR="00683700">
        <w:t xml:space="preserve"> pensioner för alla som arbeta</w:t>
      </w:r>
      <w:r>
        <w:t>r</w:t>
      </w:r>
      <w:r w:rsidR="00683700">
        <w:t xml:space="preserve">. </w:t>
      </w:r>
    </w:p>
    <w:p w:rsidR="002C2C8F" w:rsidP="002C2C8F">
      <w:pPr>
        <w:pStyle w:val="BodyText"/>
      </w:pPr>
      <w:r>
        <w:t>I sammanhanget</w:t>
      </w:r>
      <w:r w:rsidR="00683700">
        <w:t xml:space="preserve"> </w:t>
      </w:r>
      <w:r>
        <w:t>vill jag</w:t>
      </w:r>
      <w:r w:rsidR="003A44E9">
        <w:t xml:space="preserve"> även</w:t>
      </w:r>
      <w:r>
        <w:t xml:space="preserve"> tydliggöra</w:t>
      </w:r>
      <w:r w:rsidR="00683700">
        <w:t xml:space="preserve"> att i</w:t>
      </w:r>
      <w:r>
        <w:t xml:space="preserve">ngen kommer att få mindre pengar i plånboken </w:t>
      </w:r>
      <w:r>
        <w:t xml:space="preserve">på grund av att </w:t>
      </w:r>
      <w:r w:rsidR="003A44E9">
        <w:t xml:space="preserve">garantitillägget </w:t>
      </w:r>
      <w:r>
        <w:t>genomförs</w:t>
      </w:r>
      <w:r>
        <w:t xml:space="preserve">. Men </w:t>
      </w:r>
      <w:r w:rsidR="004E044C">
        <w:t xml:space="preserve">väldigt </w:t>
      </w:r>
      <w:r>
        <w:t xml:space="preserve">många kommer att </w:t>
      </w:r>
      <w:r w:rsidR="003A44E9">
        <w:t>få en tydlig förstärkning av ekonomin.</w:t>
      </w:r>
    </w:p>
    <w:p w:rsidR="002C2C8F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30E0B22F5BBF4FFC8A71C1947CA01054"/>
          </w:placeholder>
          <w:dataBinding w:xpath="/ns0:DocumentInfo[1]/ns0:BaseInfo[1]/ns0:HeaderDate[1]" w:storeItemID="{39E99466-9342-4127-A7E9-5AA672C7BDEA}" w:prefixMappings="xmlns:ns0='http://lp/documentinfo/RK' "/>
          <w:date w:fullDate="2022-03-0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E62DAA">
            <w:t>2 mars 2022</w:t>
          </w:r>
        </w:sdtContent>
      </w:sdt>
    </w:p>
    <w:p w:rsidR="002C2C8F" w:rsidP="004E7A8F">
      <w:pPr>
        <w:pStyle w:val="Brdtextutanavstnd"/>
      </w:pPr>
    </w:p>
    <w:p w:rsidR="002C2C8F" w:rsidP="004E7A8F">
      <w:pPr>
        <w:pStyle w:val="Brdtextutanavstnd"/>
      </w:pPr>
    </w:p>
    <w:p w:rsidR="002C2C8F" w:rsidP="004E7A8F">
      <w:pPr>
        <w:pStyle w:val="Brdtextutanavstnd"/>
      </w:pPr>
    </w:p>
    <w:p w:rsidR="002C2C8F" w:rsidP="00422A41">
      <w:pPr>
        <w:pStyle w:val="BodyText"/>
      </w:pPr>
      <w:r>
        <w:t>Ardalan Shekarabi</w:t>
      </w:r>
    </w:p>
    <w:p w:rsidR="002C2C8F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C2C8F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C2C8F" w:rsidRPr="007D73AB" w:rsidP="00340DE0">
          <w:pPr>
            <w:pStyle w:val="Header"/>
          </w:pPr>
        </w:p>
      </w:tc>
      <w:tc>
        <w:tcPr>
          <w:tcW w:w="1134" w:type="dxa"/>
        </w:tcPr>
        <w:p w:rsidR="002C2C8F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C2C8F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C2C8F" w:rsidRPr="00710A6C" w:rsidP="00EE3C0F">
          <w:pPr>
            <w:pStyle w:val="Header"/>
            <w:rPr>
              <w:b/>
            </w:rPr>
          </w:pPr>
        </w:p>
        <w:p w:rsidR="002C2C8F" w:rsidP="00EE3C0F">
          <w:pPr>
            <w:pStyle w:val="Header"/>
          </w:pPr>
        </w:p>
        <w:p w:rsidR="002C2C8F" w:rsidP="00EE3C0F">
          <w:pPr>
            <w:pStyle w:val="Header"/>
          </w:pPr>
        </w:p>
        <w:p w:rsidR="002C2C8F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8DB4067637BD44309BE1C55F6484B4AE"/>
            </w:placeholder>
            <w:dataBinding w:xpath="/ns0:DocumentInfo[1]/ns0:BaseInfo[1]/ns0:Dnr[1]" w:storeItemID="{39E99466-9342-4127-A7E9-5AA672C7BDEA}" w:prefixMappings="xmlns:ns0='http://lp/documentinfo/RK' "/>
            <w:text/>
          </w:sdtPr>
          <w:sdtContent>
            <w:p w:rsidR="002C2C8F" w:rsidP="00EE3C0F">
              <w:pPr>
                <w:pStyle w:val="Header"/>
              </w:pPr>
              <w:r>
                <w:t>S2022/</w:t>
              </w:r>
              <w:r w:rsidR="003C31F4">
                <w:t>1127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D937BE62E5D428984AA81F53F7E3FB6"/>
            </w:placeholder>
            <w:showingPlcHdr/>
            <w:dataBinding w:xpath="/ns0:DocumentInfo[1]/ns0:BaseInfo[1]/ns0:DocNumber[1]" w:storeItemID="{39E99466-9342-4127-A7E9-5AA672C7BDEA}" w:prefixMappings="xmlns:ns0='http://lp/documentinfo/RK' "/>
            <w:text/>
          </w:sdtPr>
          <w:sdtContent>
            <w:p w:rsidR="002C2C8F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C2C8F" w:rsidP="00EE3C0F">
          <w:pPr>
            <w:pStyle w:val="Header"/>
          </w:pPr>
        </w:p>
      </w:tc>
      <w:tc>
        <w:tcPr>
          <w:tcW w:w="1134" w:type="dxa"/>
        </w:tcPr>
        <w:p w:rsidR="002C2C8F" w:rsidP="0094502D">
          <w:pPr>
            <w:pStyle w:val="Header"/>
          </w:pPr>
        </w:p>
        <w:p w:rsidR="002C2C8F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6B079519DD546E9BFBFDF4EE7DDE0E5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2C2C8F" w:rsidRPr="002C2C8F" w:rsidP="00340DE0">
              <w:pPr>
                <w:pStyle w:val="Header"/>
                <w:rPr>
                  <w:b/>
                </w:rPr>
              </w:pPr>
              <w:r w:rsidRPr="002C2C8F">
                <w:rPr>
                  <w:b/>
                </w:rPr>
                <w:t>Socialdepartementet</w:t>
              </w:r>
            </w:p>
            <w:p w:rsidR="002C2C8F" w:rsidRPr="00340DE0" w:rsidP="00340DE0">
              <w:pPr>
                <w:pStyle w:val="Header"/>
              </w:pPr>
              <w:r w:rsidRPr="002C2C8F">
                <w:t>Socialförsäkringsministern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097E2F44F3B4564B0AFCCFBAAA88E84"/>
          </w:placeholder>
          <w:dataBinding w:xpath="/ns0:DocumentInfo[1]/ns0:BaseInfo[1]/ns0:Recipient[1]" w:storeItemID="{39E99466-9342-4127-A7E9-5AA672C7BDEA}" w:prefixMappings="xmlns:ns0='http://lp/documentinfo/RK' "/>
          <w:text w:multiLine="1"/>
        </w:sdtPr>
        <w:sdtContent>
          <w:tc>
            <w:tcPr>
              <w:tcW w:w="3170" w:type="dxa"/>
            </w:tcPr>
            <w:p w:rsidR="002C2C8F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C2C8F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DB4067637BD44309BE1C55F6484B4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84A3B7-6697-438D-B4C7-21D00CF7A97F}"/>
      </w:docPartPr>
      <w:docPartBody>
        <w:p w:rsidR="00CA69E7" w:rsidP="005972A4">
          <w:pPr>
            <w:pStyle w:val="8DB4067637BD44309BE1C55F6484B4A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D937BE62E5D428984AA81F53F7E3F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49A847-2952-4F93-BBA5-5B5948A7553E}"/>
      </w:docPartPr>
      <w:docPartBody>
        <w:p w:rsidR="00CA69E7" w:rsidP="005972A4">
          <w:pPr>
            <w:pStyle w:val="5D937BE62E5D428984AA81F53F7E3FB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6B079519DD546E9BFBFDF4EE7DDE0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19673F-712E-4914-A67F-F733F84E4664}"/>
      </w:docPartPr>
      <w:docPartBody>
        <w:p w:rsidR="00CA69E7" w:rsidP="005972A4">
          <w:pPr>
            <w:pStyle w:val="86B079519DD546E9BFBFDF4EE7DDE0E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097E2F44F3B4564B0AFCCFBAAA88E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A36B75-6879-4F68-BFE1-88C718905B78}"/>
      </w:docPartPr>
      <w:docPartBody>
        <w:p w:rsidR="00CA69E7" w:rsidP="005972A4">
          <w:pPr>
            <w:pStyle w:val="E097E2F44F3B4564B0AFCCFBAAA88E8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0E0B22F5BBF4FFC8A71C1947CA010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4FE334-8C11-4A83-8A06-75F5497502DB}"/>
      </w:docPartPr>
      <w:docPartBody>
        <w:p w:rsidR="00CA69E7" w:rsidP="005972A4">
          <w:pPr>
            <w:pStyle w:val="30E0B22F5BBF4FFC8A71C1947CA01054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0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2A4"/>
    <w:rPr>
      <w:noProof w:val="0"/>
      <w:color w:val="808080"/>
    </w:rPr>
  </w:style>
  <w:style w:type="paragraph" w:customStyle="1" w:styleId="8DB4067637BD44309BE1C55F6484B4AE">
    <w:name w:val="8DB4067637BD44309BE1C55F6484B4AE"/>
    <w:rsid w:val="005972A4"/>
  </w:style>
  <w:style w:type="paragraph" w:customStyle="1" w:styleId="E097E2F44F3B4564B0AFCCFBAAA88E84">
    <w:name w:val="E097E2F44F3B4564B0AFCCFBAAA88E84"/>
    <w:rsid w:val="005972A4"/>
  </w:style>
  <w:style w:type="paragraph" w:customStyle="1" w:styleId="5D937BE62E5D428984AA81F53F7E3FB61">
    <w:name w:val="5D937BE62E5D428984AA81F53F7E3FB61"/>
    <w:rsid w:val="005972A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6B079519DD546E9BFBFDF4EE7DDE0E51">
    <w:name w:val="86B079519DD546E9BFBFDF4EE7DDE0E51"/>
    <w:rsid w:val="005972A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0E0B22F5BBF4FFC8A71C1947CA01054">
    <w:name w:val="30E0B22F5BBF4FFC8A71C1947CA01054"/>
    <w:rsid w:val="005972A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1b5a4644-17da-48fe-9cc8-701611009178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2022-03-02T00:00:00</HeaderDate>
    <Office/>
    <Dnr>S2022/1127</Dnr>
    <ParagrafNr/>
    <DocumentTitle/>
    <VisitingAddress/>
    <Extra1/>
    <Extra2/>
    <Extra3>Katarina Brännström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AF4DA-BED3-4B71-BF63-53807BCFD03D}"/>
</file>

<file path=customXml/itemProps2.xml><?xml version="1.0" encoding="utf-8"?>
<ds:datastoreItem xmlns:ds="http://schemas.openxmlformats.org/officeDocument/2006/customXml" ds:itemID="{976745E2-C059-431D-9947-7EFD44E1E436}"/>
</file>

<file path=customXml/itemProps3.xml><?xml version="1.0" encoding="utf-8"?>
<ds:datastoreItem xmlns:ds="http://schemas.openxmlformats.org/officeDocument/2006/customXml" ds:itemID="{19138060-1A6D-4502-AF16-2858A6AC356A}"/>
</file>

<file path=customXml/itemProps4.xml><?xml version="1.0" encoding="utf-8"?>
<ds:datastoreItem xmlns:ds="http://schemas.openxmlformats.org/officeDocument/2006/customXml" ds:itemID="{39E99466-9342-4127-A7E9-5AA672C7BDEA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 22 1127.docx</dc:title>
  <cp:revision>2</cp:revision>
  <dcterms:created xsi:type="dcterms:W3CDTF">2022-03-01T09:47:00Z</dcterms:created>
  <dcterms:modified xsi:type="dcterms:W3CDTF">2022-03-01T09:47:00Z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RecordNumber">
    <vt:lpwstr>S2022/01158</vt:lpwstr>
  </property>
  <property fmtid="{D5CDD505-2E9C-101B-9397-08002B2CF9AE}" pid="7" name="ShowStyleSet">
    <vt:lpwstr>RKStyleSet</vt:lpwstr>
  </property>
  <property fmtid="{D5CDD505-2E9C-101B-9397-08002B2CF9AE}" pid="8" name="TaxKeyword">
    <vt:lpwstr/>
  </property>
  <property fmtid="{D5CDD505-2E9C-101B-9397-08002B2CF9AE}" pid="9" name="TaxKeywordTaxHTField">
    <vt:lpwstr/>
  </property>
  <property fmtid="{D5CDD505-2E9C-101B-9397-08002B2CF9AE}" pid="10" name="_dlc_DocIdItemGuid">
    <vt:lpwstr>b719179e-d930-4886-8452-771281a0d16d</vt:lpwstr>
  </property>
</Properties>
</file>