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7B01" w:rsidRPr="00435091" w:rsidP="00F17B01">
      <w:pPr>
        <w:pStyle w:val="Title"/>
      </w:pPr>
      <w:bookmarkStart w:id="0" w:name="Start"/>
      <w:bookmarkEnd w:id="0"/>
      <w:r w:rsidRPr="007D6E6E">
        <w:t>Svar på fråg</w:t>
      </w:r>
      <w:r w:rsidR="008810E9">
        <w:t>orna</w:t>
      </w:r>
      <w:r w:rsidRPr="007D6E6E">
        <w:t xml:space="preserve"> 202</w:t>
      </w:r>
      <w:r w:rsidR="008810E9">
        <w:t>1</w:t>
      </w:r>
      <w:r w:rsidRPr="007D6E6E">
        <w:t>/2</w:t>
      </w:r>
      <w:r w:rsidR="008810E9">
        <w:t>2</w:t>
      </w:r>
      <w:r w:rsidRPr="007D6E6E">
        <w:t>:</w:t>
      </w:r>
      <w:r w:rsidR="00194053">
        <w:t>429</w:t>
      </w:r>
      <w:r w:rsidR="000800EC">
        <w:t>, Det tillfälliga garantitillägget</w:t>
      </w:r>
      <w:r w:rsidR="00435091">
        <w:t xml:space="preserve"> </w:t>
      </w:r>
      <w:r w:rsidR="008810E9">
        <w:t>och 2021/22:430</w:t>
      </w:r>
      <w:r w:rsidR="00435091">
        <w:t>, Finansiering av garantitillägget</w:t>
      </w:r>
      <w:r w:rsidR="000800EC">
        <w:t xml:space="preserve"> - </w:t>
      </w:r>
      <w:r w:rsidR="00194053">
        <w:t>Maria Malmer Stenergard</w:t>
      </w:r>
      <w:r w:rsidRPr="007D6E6E" w:rsidR="0050332B">
        <w:t xml:space="preserve"> (M)</w:t>
      </w:r>
      <w:r w:rsidRPr="007D6E6E">
        <w:br/>
      </w:r>
    </w:p>
    <w:p w:rsidR="00F17B01" w:rsidP="00F17B01">
      <w:pPr>
        <w:pStyle w:val="BodyText"/>
      </w:pPr>
      <w:r>
        <w:t>Maria Malmer Stenergard</w:t>
      </w:r>
      <w:r w:rsidRPr="007D6E6E">
        <w:t xml:space="preserve"> har frågat </w:t>
      </w:r>
      <w:r w:rsidR="003545D8">
        <w:t>Mikael Damberg</w:t>
      </w:r>
      <w:r w:rsidRPr="007D6E6E">
        <w:t xml:space="preserve"> </w:t>
      </w:r>
      <w:r>
        <w:t xml:space="preserve">om hur det tillfälliga </w:t>
      </w:r>
      <w:r w:rsidR="008810E9">
        <w:t xml:space="preserve">och det permanenta </w:t>
      </w:r>
      <w:r>
        <w:t xml:space="preserve">garantitillägget som ska </w:t>
      </w:r>
      <w:r w:rsidR="00D67C70">
        <w:t xml:space="preserve">börja </w:t>
      </w:r>
      <w:r>
        <w:t>betalas ut</w:t>
      </w:r>
      <w:r w:rsidR="008C6860">
        <w:t xml:space="preserve"> till pensionärer med låga inkomster</w:t>
      </w:r>
      <w:r>
        <w:t xml:space="preserve"> </w:t>
      </w:r>
      <w:r w:rsidR="00A058FF">
        <w:t xml:space="preserve">i september 2022 </w:t>
      </w:r>
      <w:r w:rsidR="00EC0727">
        <w:t xml:space="preserve">respektive januari 2023 </w:t>
      </w:r>
      <w:r w:rsidR="00131FE1">
        <w:t xml:space="preserve">ska </w:t>
      </w:r>
      <w:r>
        <w:t>finansieras.</w:t>
      </w:r>
      <w:r w:rsidR="00C42EA1">
        <w:t xml:space="preserve"> Fråg</w:t>
      </w:r>
      <w:r w:rsidR="004B3843">
        <w:t>orna</w:t>
      </w:r>
      <w:r w:rsidR="00C42EA1">
        <w:t xml:space="preserve"> har överlämnats till mig.</w:t>
      </w:r>
    </w:p>
    <w:p w:rsidR="00B62274" w:rsidRPr="007D6E6E" w:rsidP="00B62274">
      <w:pPr>
        <w:pStyle w:val="BodyText"/>
      </w:pPr>
      <w:bookmarkStart w:id="1" w:name="_Hlk89691547"/>
      <w:r>
        <w:t>Båd</w:t>
      </w:r>
      <w:r w:rsidR="00AF3EB8">
        <w:t xml:space="preserve">a garantitilläggen </w:t>
      </w:r>
      <w:r>
        <w:t xml:space="preserve">kommer </w:t>
      </w:r>
      <w:r w:rsidR="00301093">
        <w:t>bered</w:t>
      </w:r>
      <w:r>
        <w:t>a</w:t>
      </w:r>
      <w:r w:rsidR="00301093">
        <w:t xml:space="preserve">s i </w:t>
      </w:r>
      <w:r>
        <w:t xml:space="preserve">sedvanlig ordning inom </w:t>
      </w:r>
      <w:r w:rsidR="00301093">
        <w:t xml:space="preserve">Regeringskansliet. </w:t>
      </w:r>
      <w:bookmarkEnd w:id="1"/>
      <w:r>
        <w:t>Regeringen</w:t>
      </w:r>
      <w:r w:rsidR="00C42EA1">
        <w:t xml:space="preserve"> återkommer</w:t>
      </w:r>
      <w:r>
        <w:t xml:space="preserve"> inom ramen för den </w:t>
      </w:r>
      <w:r w:rsidRPr="00B62274">
        <w:t xml:space="preserve">ordinarie budgetprocessen med närmare information </w:t>
      </w:r>
      <w:r>
        <w:t xml:space="preserve">om tilläggen </w:t>
      </w:r>
      <w:r w:rsidRPr="00B62274">
        <w:t>inklusive svar på frågan om finansiering.</w:t>
      </w:r>
    </w:p>
    <w:p w:rsidR="00F17B01" w:rsidRPr="007D6E6E" w:rsidP="00F17B01">
      <w:pPr>
        <w:pStyle w:val="BodyText"/>
      </w:pPr>
      <w:r w:rsidRPr="007D6E6E">
        <w:t xml:space="preserve">Stockholm den </w:t>
      </w:r>
      <w:sdt>
        <w:sdtPr>
          <w:id w:val="-1225218591"/>
          <w:placeholder>
            <w:docPart w:val="3E54411DCE964F89B26AE52925618B77"/>
          </w:placeholder>
          <w:dataBinding w:xpath="/ns0:DocumentInfo[1]/ns0:BaseInfo[1]/ns0:HeaderDate[1]" w:storeItemID="{E4DC26E9-26B4-4837-A3B1-454F5BEB3AB0}" w:prefixMappings="xmlns:ns0='http://lp/documentinfo/RK' "/>
          <w:date w:fullDate="2021-12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43FED">
            <w:t>14</w:t>
          </w:r>
          <w:r w:rsidR="00194053">
            <w:t xml:space="preserve"> december 2021</w:t>
          </w:r>
        </w:sdtContent>
      </w:sdt>
    </w:p>
    <w:p w:rsidR="00F17B01" w:rsidRPr="007D6E6E" w:rsidP="00F17B01">
      <w:pPr>
        <w:pStyle w:val="Brdtextutanavstnd"/>
      </w:pPr>
    </w:p>
    <w:p w:rsidR="00F17B01" w:rsidRPr="007D6E6E" w:rsidP="00F17B01">
      <w:pPr>
        <w:pStyle w:val="Brdtextutanavstnd"/>
      </w:pPr>
    </w:p>
    <w:p w:rsidR="00F17B01" w:rsidRPr="007D6E6E" w:rsidP="00301093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7B0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7B01" w:rsidRPr="007D73AB" w:rsidP="00340DE0">
          <w:pPr>
            <w:pStyle w:val="Header"/>
          </w:pPr>
        </w:p>
      </w:tc>
      <w:tc>
        <w:tcPr>
          <w:tcW w:w="1134" w:type="dxa"/>
        </w:tcPr>
        <w:p w:rsidR="00F17B0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7B0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7B01" w:rsidRPr="00710A6C" w:rsidP="00EE3C0F">
          <w:pPr>
            <w:pStyle w:val="Header"/>
            <w:rPr>
              <w:b/>
            </w:rPr>
          </w:pPr>
        </w:p>
        <w:p w:rsidR="00F17B01" w:rsidP="00EE3C0F">
          <w:pPr>
            <w:pStyle w:val="Header"/>
          </w:pPr>
        </w:p>
        <w:p w:rsidR="00F17B01" w:rsidP="00EE3C0F">
          <w:pPr>
            <w:pStyle w:val="Header"/>
          </w:pPr>
        </w:p>
        <w:p w:rsidR="00F17B0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4D419421DA04BB9B1C162ADA2B7CD29"/>
            </w:placeholder>
            <w:dataBinding w:xpath="/ns0:DocumentInfo[1]/ns0:BaseInfo[1]/ns0:Dnr[1]" w:storeItemID="{E4DC26E9-26B4-4837-A3B1-454F5BEB3AB0}" w:prefixMappings="xmlns:ns0='http://lp/documentinfo/RK' "/>
            <w:text/>
          </w:sdtPr>
          <w:sdtContent>
            <w:p w:rsidR="00F17B01" w:rsidP="00EE3C0F">
              <w:pPr>
                <w:pStyle w:val="Header"/>
              </w:pPr>
              <w:r>
                <w:t>S</w:t>
              </w:r>
              <w:r w:rsidRPr="00D86CD8" w:rsidR="00BE5837">
                <w:t>2021</w:t>
              </w:r>
              <w:r w:rsidR="003D4E10">
                <w:t>/0</w:t>
              </w:r>
              <w:r>
                <w:t>7837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6489D28BC5421E8E271CAEE0DAE7AE"/>
            </w:placeholder>
            <w:dataBinding w:xpath="/ns0:DocumentInfo[1]/ns0:BaseInfo[1]/ns0:DocNumber[1]" w:storeItemID="{E4DC26E9-26B4-4837-A3B1-454F5BEB3AB0}" w:prefixMappings="xmlns:ns0='http://lp/documentinfo/RK' "/>
            <w:text/>
          </w:sdtPr>
          <w:sdtContent>
            <w:p w:rsidR="00F17B01" w:rsidP="00EE3C0F">
              <w:pPr>
                <w:pStyle w:val="Header"/>
              </w:pPr>
              <w:r>
                <w:t>S</w:t>
              </w:r>
              <w:r w:rsidRPr="00455BD0" w:rsidR="008810E9">
                <w:t>2021/</w:t>
              </w:r>
              <w:r>
                <w:t>07838</w:t>
              </w:r>
            </w:p>
          </w:sdtContent>
        </w:sdt>
        <w:p w:rsidR="00F17B01" w:rsidP="00EE3C0F">
          <w:pPr>
            <w:pStyle w:val="Header"/>
          </w:pPr>
        </w:p>
      </w:tc>
      <w:tc>
        <w:tcPr>
          <w:tcW w:w="1134" w:type="dxa"/>
        </w:tcPr>
        <w:p w:rsidR="00F17B01" w:rsidP="0094502D">
          <w:pPr>
            <w:pStyle w:val="Header"/>
          </w:pPr>
        </w:p>
        <w:p w:rsidR="00F17B0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7F7678A789649CF9EB35610401F30C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486212710"/>
                <w:placeholder>
                  <w:docPart w:val="354CE9D2F30F4CBCBE622692227E89FB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C524B6" w:rsidRPr="00342124" w:rsidP="00C524B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Socialdepartementet</w:t>
                  </w:r>
                </w:p>
                <w:p w:rsidR="00C524B6" w:rsidP="00C524B6">
                  <w:pPr>
                    <w:pStyle w:val="Header"/>
                  </w:pPr>
                  <w:r>
                    <w:t>Social</w:t>
                  </w:r>
                  <w:r w:rsidR="000D1837">
                    <w:t>försäkrings</w:t>
                  </w:r>
                  <w:r>
                    <w:t>ministern</w:t>
                  </w:r>
                </w:p>
              </w:sdtContent>
            </w:sdt>
            <w:p w:rsidR="00F17B0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2C94C099E14BDB8C2516C787AF2FAF"/>
          </w:placeholder>
          <w:dataBinding w:xpath="/ns0:DocumentInfo[1]/ns0:BaseInfo[1]/ns0:Recipient[1]" w:storeItemID="{E4DC26E9-26B4-4837-A3B1-454F5BEB3AB0}" w:prefixMappings="xmlns:ns0='http://lp/documentinfo/RK' "/>
          <w:text w:multiLine="1"/>
        </w:sdtPr>
        <w:sdtContent>
          <w:tc>
            <w:tcPr>
              <w:tcW w:w="3170" w:type="dxa"/>
            </w:tcPr>
            <w:p w:rsidR="00F17B0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7B0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D419421DA04BB9B1C162ADA2B7C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91228-DD9D-4C6A-B9C6-53A4464557E7}"/>
      </w:docPartPr>
      <w:docPartBody>
        <w:p w:rsidR="008514EB" w:rsidP="00464B3B">
          <w:pPr>
            <w:pStyle w:val="24D419421DA04BB9B1C162ADA2B7CD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6489D28BC5421E8E271CAEE0DAE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168EB-E50A-4ED3-A1BF-97CB526BEECD}"/>
      </w:docPartPr>
      <w:docPartBody>
        <w:p w:rsidR="008514EB" w:rsidP="00464B3B">
          <w:pPr>
            <w:pStyle w:val="0F6489D28BC5421E8E271CAEE0DAE7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F7678A789649CF9EB35610401F3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EC50-5CA8-4A2E-87B9-20481D419F3A}"/>
      </w:docPartPr>
      <w:docPartBody>
        <w:p w:rsidR="008514EB" w:rsidP="00464B3B">
          <w:pPr>
            <w:pStyle w:val="47F7678A789649CF9EB35610401F30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2C94C099E14BDB8C2516C787AF2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181C0-72F1-4592-B1FD-61F3AE0985E9}"/>
      </w:docPartPr>
      <w:docPartBody>
        <w:p w:rsidR="008514EB" w:rsidP="00464B3B">
          <w:pPr>
            <w:pStyle w:val="982C94C099E14BDB8C2516C787AF2F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54411DCE964F89B26AE52925618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A8267-FEFF-40E5-B0E1-B2047A327819}"/>
      </w:docPartPr>
      <w:docPartBody>
        <w:p w:rsidR="008514EB" w:rsidP="00464B3B">
          <w:pPr>
            <w:pStyle w:val="3E54411DCE964F89B26AE52925618B7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54CE9D2F30F4CBCBE622692227E8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634FE-33DB-48AA-BB41-998DFB789EEC}"/>
      </w:docPartPr>
      <w:docPartBody>
        <w:p w:rsidR="00771897" w:rsidP="00570E15">
          <w:pPr>
            <w:pStyle w:val="354CE9D2F30F4CBCBE622692227E89F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658AC1AE84A1D91720CF8159A90F1">
    <w:name w:val="37F658AC1AE84A1D91720CF8159A90F1"/>
    <w:rsid w:val="00464B3B"/>
  </w:style>
  <w:style w:type="character" w:styleId="PlaceholderText">
    <w:name w:val="Placeholder Text"/>
    <w:basedOn w:val="DefaultParagraphFont"/>
    <w:uiPriority w:val="99"/>
    <w:semiHidden/>
    <w:rsid w:val="00570E15"/>
    <w:rPr>
      <w:noProof w:val="0"/>
      <w:color w:val="808080"/>
    </w:rPr>
  </w:style>
  <w:style w:type="paragraph" w:customStyle="1" w:styleId="ACEEF1C206094E24854C4CF1C6E5AB60">
    <w:name w:val="ACEEF1C206094E24854C4CF1C6E5AB60"/>
    <w:rsid w:val="00464B3B"/>
  </w:style>
  <w:style w:type="paragraph" w:customStyle="1" w:styleId="9206CBC5CA744C1BADC83CB5ACB877DD">
    <w:name w:val="9206CBC5CA744C1BADC83CB5ACB877DD"/>
    <w:rsid w:val="00464B3B"/>
  </w:style>
  <w:style w:type="paragraph" w:customStyle="1" w:styleId="E401DBE065AE46429F95EB34333B437C">
    <w:name w:val="E401DBE065AE46429F95EB34333B437C"/>
    <w:rsid w:val="00464B3B"/>
  </w:style>
  <w:style w:type="paragraph" w:customStyle="1" w:styleId="24D419421DA04BB9B1C162ADA2B7CD29">
    <w:name w:val="24D419421DA04BB9B1C162ADA2B7CD29"/>
    <w:rsid w:val="00464B3B"/>
  </w:style>
  <w:style w:type="paragraph" w:customStyle="1" w:styleId="0F6489D28BC5421E8E271CAEE0DAE7AE">
    <w:name w:val="0F6489D28BC5421E8E271CAEE0DAE7AE"/>
    <w:rsid w:val="00464B3B"/>
  </w:style>
  <w:style w:type="paragraph" w:customStyle="1" w:styleId="0B504544E78643F0B3004914F0A120E3">
    <w:name w:val="0B504544E78643F0B3004914F0A120E3"/>
    <w:rsid w:val="00464B3B"/>
  </w:style>
  <w:style w:type="paragraph" w:customStyle="1" w:styleId="30B68437177642078AE14D72677A4ED2">
    <w:name w:val="30B68437177642078AE14D72677A4ED2"/>
    <w:rsid w:val="00464B3B"/>
  </w:style>
  <w:style w:type="paragraph" w:customStyle="1" w:styleId="5A6A50F13FA44D3CBAD95262F0C45029">
    <w:name w:val="5A6A50F13FA44D3CBAD95262F0C45029"/>
    <w:rsid w:val="00464B3B"/>
  </w:style>
  <w:style w:type="paragraph" w:customStyle="1" w:styleId="47F7678A789649CF9EB35610401F30C5">
    <w:name w:val="47F7678A789649CF9EB35610401F30C5"/>
    <w:rsid w:val="00464B3B"/>
  </w:style>
  <w:style w:type="paragraph" w:customStyle="1" w:styleId="982C94C099E14BDB8C2516C787AF2FAF">
    <w:name w:val="982C94C099E14BDB8C2516C787AF2FAF"/>
    <w:rsid w:val="00464B3B"/>
  </w:style>
  <w:style w:type="paragraph" w:customStyle="1" w:styleId="0F6489D28BC5421E8E271CAEE0DAE7AE1">
    <w:name w:val="0F6489D28BC5421E8E271CAEE0DAE7AE1"/>
    <w:rsid w:val="00464B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F7678A789649CF9EB35610401F30C51">
    <w:name w:val="47F7678A789649CF9EB35610401F30C51"/>
    <w:rsid w:val="00464B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54411DCE964F89B26AE52925618B77">
    <w:name w:val="3E54411DCE964F89B26AE52925618B77"/>
    <w:rsid w:val="00464B3B"/>
  </w:style>
  <w:style w:type="paragraph" w:customStyle="1" w:styleId="253D59778829477CB358C687551CA0EE">
    <w:name w:val="253D59778829477CB358C687551CA0EE"/>
    <w:rsid w:val="00464B3B"/>
  </w:style>
  <w:style w:type="paragraph" w:customStyle="1" w:styleId="69CDFDA697BE41AC89D4A929000278A3">
    <w:name w:val="69CDFDA697BE41AC89D4A929000278A3"/>
    <w:rsid w:val="00464B3B"/>
  </w:style>
  <w:style w:type="paragraph" w:customStyle="1" w:styleId="5EBDD02C6587430CBF650D3A3B90ED8F">
    <w:name w:val="5EBDD02C6587430CBF650D3A3B90ED8F"/>
    <w:rsid w:val="00464B3B"/>
  </w:style>
  <w:style w:type="paragraph" w:customStyle="1" w:styleId="F87254B18BF44FD2A2A7698BE06F04B9">
    <w:name w:val="F87254B18BF44FD2A2A7698BE06F04B9"/>
    <w:rsid w:val="00464B3B"/>
  </w:style>
  <w:style w:type="paragraph" w:customStyle="1" w:styleId="354CE9D2F30F4CBCBE622692227E89FB">
    <w:name w:val="354CE9D2F30F4CBCBE622692227E89FB"/>
    <w:rsid w:val="00570E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008eedca-6840-4461-9e7d-1bc919dbaec6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2021-12-14T00:00:00</HeaderDate>
    <Office/>
    <Dnr>S2021/07837</Dnr>
    <ParagrafNr/>
    <DocumentTitle/>
    <VisitingAddress/>
    <Extra1/>
    <Extra2/>
    <Extra3>Katarina Brännström</Extra3>
    <Number/>
    <Recipient>Till riksdagen</Recipient>
    <SenderText/>
    <DocNumber>S2021/07838</DocNumber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61F05-B26F-4CEA-8F9D-0C3995C254A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69131D9-1C22-4A90-8EF8-84721CCF2804}"/>
</file>

<file path=customXml/itemProps4.xml><?xml version="1.0" encoding="utf-8"?>
<ds:datastoreItem xmlns:ds="http://schemas.openxmlformats.org/officeDocument/2006/customXml" ds:itemID="{E4DC26E9-26B4-4837-A3B1-454F5BEB3AB0}"/>
</file>

<file path=customXml/itemProps5.xml><?xml version="1.0" encoding="utf-8"?>
<ds:datastoreItem xmlns:ds="http://schemas.openxmlformats.org/officeDocument/2006/customXml" ds:itemID="{1F99BA9A-096C-419F-819E-CA3C14C3D1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429-430 av Maria Malmer Stenergard (M).docx</dc:title>
  <cp:revision>2</cp:revision>
  <dcterms:created xsi:type="dcterms:W3CDTF">2021-12-13T14:29:00Z</dcterms:created>
  <dcterms:modified xsi:type="dcterms:W3CDTF">2021-12-13T14:29:00Z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S2021/07837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54d4687d-bf4f-46d8-ab80-849f94097944</vt:lpwstr>
  </property>
</Properties>
</file>