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03C92" w14:textId="77777777" w:rsidR="00572D18" w:rsidRDefault="00572D18" w:rsidP="00DA0661">
      <w:pPr>
        <w:pStyle w:val="Rubrik"/>
      </w:pPr>
      <w:bookmarkStart w:id="0" w:name="Start"/>
      <w:bookmarkEnd w:id="0"/>
      <w:r>
        <w:t xml:space="preserve">Svar på fråga 2017/18:1136 av </w:t>
      </w:r>
      <w:proofErr w:type="spellStart"/>
      <w:r>
        <w:t>Boriana</w:t>
      </w:r>
      <w:proofErr w:type="spellEnd"/>
      <w:r>
        <w:t xml:space="preserve"> Åberg (M)</w:t>
      </w:r>
      <w:r>
        <w:br/>
        <w:t>Äktenskap med barn</w:t>
      </w:r>
    </w:p>
    <w:p w14:paraId="2170AA19" w14:textId="77777777" w:rsidR="00572D18" w:rsidRDefault="00572D18" w:rsidP="002749F7">
      <w:pPr>
        <w:pStyle w:val="Brdtext"/>
      </w:pPr>
      <w:proofErr w:type="spellStart"/>
      <w:r>
        <w:t>Boriana</w:t>
      </w:r>
      <w:proofErr w:type="spellEnd"/>
      <w:r>
        <w:t xml:space="preserve"> Åberg har </w:t>
      </w:r>
      <w:r w:rsidR="00D90E3A">
        <w:t>frågat</w:t>
      </w:r>
      <w:r>
        <w:t xml:space="preserve"> mig vilka åtgärder jag tänker vidta </w:t>
      </w:r>
      <w:r w:rsidR="00D90E3A">
        <w:t xml:space="preserve">för att säkerställa </w:t>
      </w:r>
      <w:r w:rsidR="009201A4">
        <w:t>att</w:t>
      </w:r>
      <w:r w:rsidR="003D2759">
        <w:t xml:space="preserve"> flickor</w:t>
      </w:r>
      <w:r w:rsidR="009F07BD">
        <w:t>s</w:t>
      </w:r>
      <w:r w:rsidR="003D2759">
        <w:t xml:space="preserve"> </w:t>
      </w:r>
      <w:r w:rsidR="001118F5">
        <w:t>mänskliga rättigheter</w:t>
      </w:r>
      <w:r w:rsidR="009F07BD">
        <w:t xml:space="preserve"> tillvaratas</w:t>
      </w:r>
      <w:r w:rsidR="001118F5">
        <w:t>.</w:t>
      </w:r>
      <w:r w:rsidR="009F07BD">
        <w:t xml:space="preserve"> Frågan är ställd mot bakgrund av flickor som kommer till Sverige och som uppges vara gifta.</w:t>
      </w:r>
    </w:p>
    <w:p w14:paraId="7A3A3AB3" w14:textId="4F37109A" w:rsidR="00600E4D" w:rsidRDefault="00572D18" w:rsidP="009F07BD">
      <w:pPr>
        <w:pStyle w:val="Brdtext"/>
      </w:pPr>
      <w:r>
        <w:t xml:space="preserve">Inledningsvis vill jag framföra att jag ser </w:t>
      </w:r>
      <w:r w:rsidR="00D90E3A">
        <w:t xml:space="preserve">mycket </w:t>
      </w:r>
      <w:r>
        <w:t xml:space="preserve">allvarligt på barnäktenskap. </w:t>
      </w:r>
      <w:r w:rsidR="00D90E3A">
        <w:t xml:space="preserve">Det är inte tillåtet att ingå barnäktenskap i Sverige. </w:t>
      </w:r>
      <w:r>
        <w:t xml:space="preserve">Barn </w:t>
      </w:r>
      <w:r w:rsidR="00D90E3A">
        <w:t>ska</w:t>
      </w:r>
      <w:r>
        <w:t xml:space="preserve"> få vara barn </w:t>
      </w:r>
      <w:r w:rsidR="00D90E3A">
        <w:t>och ska inte leva i äktenskap</w:t>
      </w:r>
      <w:r w:rsidR="0094705C">
        <w:t>.</w:t>
      </w:r>
      <w:bookmarkStart w:id="1" w:name="_GoBack"/>
      <w:bookmarkEnd w:id="1"/>
      <w:r w:rsidR="00D90E3A">
        <w:t xml:space="preserve"> </w:t>
      </w:r>
    </w:p>
    <w:p w14:paraId="5BDF54D0" w14:textId="7AEC8571" w:rsidR="002F5701" w:rsidRDefault="002B3376" w:rsidP="007942E3">
      <w:pPr>
        <w:pStyle w:val="Brdtext"/>
      </w:pPr>
      <w:r>
        <w:t>Jämfört med många andra länder har Sverige en sträng lagstiftning avseende barnäktenskap</w:t>
      </w:r>
      <w:r w:rsidR="00115FDD">
        <w:t xml:space="preserve">. Det har </w:t>
      </w:r>
      <w:r w:rsidR="00E36CB8">
        <w:t xml:space="preserve">dock </w:t>
      </w:r>
      <w:r w:rsidR="00115FDD">
        <w:t>visat sig med all önskvärd tydlighet att den skärpning som alliansregeringen drev igenom 2014 inte var tillräcklig och</w:t>
      </w:r>
      <w:r w:rsidR="00D748A3">
        <w:t xml:space="preserve"> regeringen arbetar sedan förra året för fullt för att </w:t>
      </w:r>
      <w:r w:rsidR="002F5701">
        <w:t>inga barn ska betraktas som gifta i Sverige.</w:t>
      </w:r>
      <w:r>
        <w:t xml:space="preserve"> </w:t>
      </w:r>
      <w:r w:rsidR="00600E4D">
        <w:t>Regeringen</w:t>
      </w:r>
      <w:r w:rsidR="00EF626F">
        <w:t xml:space="preserve"> </w:t>
      </w:r>
      <w:r w:rsidR="005E547A">
        <w:t>har</w:t>
      </w:r>
      <w:r w:rsidR="00115FDD">
        <w:t>, för att skydda alla barn i Sverige från erkännande av barnäktenskap,</w:t>
      </w:r>
      <w:r w:rsidR="005E547A">
        <w:t xml:space="preserve"> under</w:t>
      </w:r>
      <w:r w:rsidR="00EF626F">
        <w:t xml:space="preserve"> 2017 </w:t>
      </w:r>
      <w:r w:rsidR="005E547A">
        <w:t>tillsatt en</w:t>
      </w:r>
      <w:r w:rsidR="00EF626F">
        <w:t xml:space="preserve"> utredning </w:t>
      </w:r>
      <w:r w:rsidR="00115FDD">
        <w:t>med uppdrag att oavsett eget ställningstagande lämna förslag som innebär ett förbud för erkännande av äktenskap där någon av makarna var barn när den första av dem kom till Sverige</w:t>
      </w:r>
      <w:r w:rsidR="00EF626F">
        <w:t xml:space="preserve">. Ett delbetänkande </w:t>
      </w:r>
      <w:r w:rsidR="00CE232F">
        <w:t>har varit ute på remiss</w:t>
      </w:r>
      <w:r w:rsidR="00EF626F">
        <w:t xml:space="preserve"> (SOU</w:t>
      </w:r>
      <w:r w:rsidR="005E547A">
        <w:t xml:space="preserve"> </w:t>
      </w:r>
      <w:r w:rsidR="00EF626F">
        <w:t>2017:96)</w:t>
      </w:r>
      <w:r w:rsidR="00115FDD">
        <w:t xml:space="preserve"> och regeringen </w:t>
      </w:r>
      <w:r w:rsidR="000038ED">
        <w:t>avs</w:t>
      </w:r>
      <w:r w:rsidR="00CE232F">
        <w:t xml:space="preserve">er att </w:t>
      </w:r>
      <w:r w:rsidR="00115FDD">
        <w:t xml:space="preserve">återkomma med </w:t>
      </w:r>
      <w:r w:rsidR="00CE232F">
        <w:t xml:space="preserve">ett </w:t>
      </w:r>
      <w:r w:rsidR="00115FDD">
        <w:t>lagförslag så snart som möjligt</w:t>
      </w:r>
      <w:r w:rsidR="00EF626F">
        <w:t>.</w:t>
      </w:r>
    </w:p>
    <w:p w14:paraId="1A944F30" w14:textId="23DC7774" w:rsidR="00D748A3" w:rsidRDefault="00D748A3" w:rsidP="007942E3">
      <w:pPr>
        <w:pStyle w:val="Brdtext"/>
      </w:pPr>
      <w:r>
        <w:t>Av de barn som kommer till Sverige och som uppges vara gifta är den absoluta majoriteten flickor varför detta är en barnrättsfråga och en jämställdhetsfråga. Barnets mänskliga rättigheter enligt barnkonventionen såsom tex. rätten till liv, utveckling, utbildning, fritid och skydd mot övergrepp och våld får aldrig inskränkas. Jag är stolt över förslaget om att barnkonventionen blir lag.</w:t>
      </w:r>
    </w:p>
    <w:p w14:paraId="46AEAB05" w14:textId="6B3255E0" w:rsidR="007942E3" w:rsidRDefault="00115FDD" w:rsidP="007942E3">
      <w:pPr>
        <w:pStyle w:val="Brdtext"/>
      </w:pPr>
      <w:r>
        <w:lastRenderedPageBreak/>
        <w:t>B</w:t>
      </w:r>
      <w:r w:rsidR="007942E3">
        <w:t xml:space="preserve">arn som </w:t>
      </w:r>
      <w:r w:rsidR="002F5701">
        <w:t xml:space="preserve">idag </w:t>
      </w:r>
      <w:r w:rsidR="007942E3">
        <w:t>uppges vara gifta</w:t>
      </w:r>
      <w:r>
        <w:t xml:space="preserve"> </w:t>
      </w:r>
      <w:r w:rsidR="00D748A3">
        <w:t>(</w:t>
      </w:r>
      <w:r>
        <w:t>äktenskap</w:t>
      </w:r>
      <w:r w:rsidR="00D748A3">
        <w:t>et</w:t>
      </w:r>
      <w:r>
        <w:t xml:space="preserve"> </w:t>
      </w:r>
      <w:r w:rsidR="00D748A3">
        <w:t xml:space="preserve">bör då enligt ovan </w:t>
      </w:r>
      <w:r>
        <w:t>inte alls erkännas</w:t>
      </w:r>
      <w:r w:rsidR="00D748A3">
        <w:t xml:space="preserve"> i Sverige)</w:t>
      </w:r>
      <w:r w:rsidR="007942E3">
        <w:t xml:space="preserve"> har samma rättighet</w:t>
      </w:r>
      <w:r w:rsidR="005E547A">
        <w:t>er som andra barn och socialtjänsten ska handlägga de ärendena efter samma principer när det gäller utredning, placering och individuell bedömning av stöd och skydd</w:t>
      </w:r>
      <w:r w:rsidR="007942E3">
        <w:t>. Regeringen gav 2017 Socialstyrelsen ett uppdrag att upprätta ett nationellt kunskapscentrum om ensamkommande barn som ska ge stöd till kommuner och landsting gällande frågor som rör ensamkommande barn och unga, däribland ensamkommande barn som uppges vara gifta.</w:t>
      </w:r>
    </w:p>
    <w:p w14:paraId="35E3BCB4" w14:textId="77777777" w:rsidR="00FE1735" w:rsidRDefault="00FE1735" w:rsidP="002749F7">
      <w:pPr>
        <w:pStyle w:val="Brdtext"/>
      </w:pPr>
      <w:r>
        <w:t>Kunskap</w:t>
      </w:r>
      <w:r w:rsidR="00E56462">
        <w:t>en</w:t>
      </w:r>
      <w:r>
        <w:t xml:space="preserve"> om barnäktenskap behöver öka</w:t>
      </w:r>
      <w:r w:rsidR="000D4467">
        <w:t xml:space="preserve"> inom socialtjänsten</w:t>
      </w:r>
      <w:r w:rsidR="00E56462">
        <w:t>.</w:t>
      </w:r>
      <w:r>
        <w:t xml:space="preserve"> </w:t>
      </w:r>
      <w:r w:rsidR="00E56462">
        <w:t>Att utreda barn som är gifta ställer höga krav på socialtjänsten</w:t>
      </w:r>
      <w:r w:rsidR="00EF626F">
        <w:t xml:space="preserve"> och det finns</w:t>
      </w:r>
      <w:r w:rsidR="00600E4D">
        <w:t xml:space="preserve"> behov</w:t>
      </w:r>
      <w:r w:rsidR="000D4467">
        <w:t xml:space="preserve"> av sär</w:t>
      </w:r>
      <w:r w:rsidR="00E56462">
        <w:t>skilda stöd- och skyddsåtgärder</w:t>
      </w:r>
      <w:r w:rsidR="00600E4D">
        <w:t xml:space="preserve"> för denna grupp</w:t>
      </w:r>
      <w:r w:rsidR="00E56462">
        <w:t>. D</w:t>
      </w:r>
      <w:r>
        <w:t>en 16 februari 2017</w:t>
      </w:r>
      <w:r w:rsidR="00E56462">
        <w:t xml:space="preserve"> beslutade regeringen</w:t>
      </w:r>
      <w:r>
        <w:t xml:space="preserve"> att ge Socialstyrelsen i uppdrag att ta fram </w:t>
      </w:r>
      <w:r w:rsidR="000D4467">
        <w:t>e</w:t>
      </w:r>
      <w:r>
        <w:t>n förstärkt vägledning</w:t>
      </w:r>
      <w:r w:rsidR="00E56462">
        <w:t xml:space="preserve"> till kommunerna om handläggningen av ärenden som rör barn som uppges vara gifta och sprida kunskapen till kommunernas socialtjänst. Regeringen gav även Socialstyrelsen i uppgift att göra en fördjupad analys över socialtjänstens handläggning i dessa ärenden och ta fram information </w:t>
      </w:r>
      <w:r w:rsidR="000D4467">
        <w:t>till barn och a</w:t>
      </w:r>
      <w:r w:rsidR="003D2759">
        <w:t xml:space="preserve">nhöriga om </w:t>
      </w:r>
      <w:r w:rsidR="00EF626F">
        <w:t xml:space="preserve">barnets rättigheter, relevant lagstiftning, praxis </w:t>
      </w:r>
      <w:r w:rsidR="000D4467">
        <w:t>och socialtjänstens ansvar.</w:t>
      </w:r>
    </w:p>
    <w:p w14:paraId="7CCB0FB7" w14:textId="6EDB620C" w:rsidR="00600E4D" w:rsidRDefault="003D2759" w:rsidP="002749F7">
      <w:pPr>
        <w:pStyle w:val="Brdtext"/>
      </w:pPr>
      <w:r>
        <w:t xml:space="preserve">Det är även viktigt att </w:t>
      </w:r>
      <w:r w:rsidR="00EF626F">
        <w:t>komma ihåg</w:t>
      </w:r>
      <w:r>
        <w:t xml:space="preserve"> att barnäktenskap</w:t>
      </w:r>
      <w:r w:rsidR="00600E4D">
        <w:t xml:space="preserve"> kan vara yttringar av hedersrelaterat våld och förtryck. I den nationella strategin för att förebygga och bekämpa mäns våld mot kvinnor (</w:t>
      </w:r>
      <w:proofErr w:type="spellStart"/>
      <w:r w:rsidR="00600E4D">
        <w:t>s</w:t>
      </w:r>
      <w:r w:rsidR="007942E3">
        <w:t>k</w:t>
      </w:r>
      <w:r w:rsidR="00600E4D">
        <w:t>r</w:t>
      </w:r>
      <w:proofErr w:type="spellEnd"/>
      <w:r w:rsidR="007942E3">
        <w:t>.</w:t>
      </w:r>
      <w:r w:rsidR="00600E4D">
        <w:t xml:space="preserve"> 2016/17:10) som började gälla den 1 januari 2017 uppmärksammar regeringen flera utmaningar i samhällets arbete mot hedersrelaterat våld och förtryck. Regeringen avsätter mer än en miljard kronor för arbete mot mäns våld mot kvinnor inklusive hedersrelaterat våld och förtryck 2015</w:t>
      </w:r>
      <w:r w:rsidR="008A4144">
        <w:t>–</w:t>
      </w:r>
      <w:r w:rsidR="00600E4D">
        <w:t>2020</w:t>
      </w:r>
      <w:r w:rsidR="00BE79A4">
        <w:t xml:space="preserve"> (600 miljoner till strategin, 300 miljoner i utvecklingsmedel till kommuner och landsting samt 425 miljoner till ideella kvinnojourer). </w:t>
      </w:r>
    </w:p>
    <w:p w14:paraId="1526E6E1" w14:textId="77777777" w:rsidR="00CA68EB" w:rsidRDefault="000D4467" w:rsidP="002749F7">
      <w:pPr>
        <w:pStyle w:val="Brdtext"/>
      </w:pPr>
      <w:r>
        <w:t xml:space="preserve">Det saknas kunskap på nationell nivå om hur omfattande problematiken med </w:t>
      </w:r>
      <w:r w:rsidR="00600E4D">
        <w:t>hedersrelaterat</w:t>
      </w:r>
      <w:r>
        <w:t xml:space="preserve"> våld och förtryck samt barnäktenskap är och hur kommunernas arbete ser ut samt vilka insatser som görs för att erbjuda stöd och skydd för dem som utsätts. </w:t>
      </w:r>
      <w:r w:rsidR="00DA306F">
        <w:t>Regeringen har därför gett Socialstyrelsen i uppdrag att kartlägg</w:t>
      </w:r>
      <w:r w:rsidR="00600E4D">
        <w:t>a</w:t>
      </w:r>
      <w:r w:rsidR="00DA306F">
        <w:t xml:space="preserve"> omfattningen av hedersrelaterat våld och förtryck i Sverige. Kartläggningen ska även omfatta förekomst av barnäktenskap och kommer slutredovisas 31 mars 2020.</w:t>
      </w:r>
    </w:p>
    <w:p w14:paraId="107401E9" w14:textId="77777777" w:rsidR="00D748A3" w:rsidRDefault="00D748A3" w:rsidP="002749F7">
      <w:pPr>
        <w:pStyle w:val="Brdtext"/>
      </w:pPr>
      <w:r>
        <w:lastRenderedPageBreak/>
        <w:t>Med detta hoppas jag göra tydligt att regeringen prioriterar frågan om barnäktenskap högt och jag utesluter självfallet inte att fler åtgärder kan behöva vidtas.</w:t>
      </w:r>
    </w:p>
    <w:p w14:paraId="4D79F5A6" w14:textId="77777777" w:rsidR="00572D18" w:rsidRDefault="00572D18" w:rsidP="006A12F1">
      <w:pPr>
        <w:pStyle w:val="Brdtext"/>
      </w:pPr>
      <w:r>
        <w:t xml:space="preserve">Stockholm den </w:t>
      </w:r>
      <w:sdt>
        <w:sdtPr>
          <w:id w:val="-1225218591"/>
          <w:placeholder>
            <w:docPart w:val="5F8B7D72F08940E0AA2211281DB8863F"/>
          </w:placeholder>
          <w:dataBinding w:prefixMappings="xmlns:ns0='http://lp/documentinfo/RK' " w:xpath="/ns0:DocumentInfo[1]/ns0:BaseInfo[1]/ns0:HeaderDate[1]" w:storeItemID="{1BCD1868-85B3-4198-864D-AF88250C4C97}"/>
          <w:date w:fullDate="2018-04-11T00:00:00Z">
            <w:dateFormat w:val="d MMMM yyyy"/>
            <w:lid w:val="sv-SE"/>
            <w:storeMappedDataAs w:val="dateTime"/>
            <w:calendar w:val="gregorian"/>
          </w:date>
        </w:sdtPr>
        <w:sdtEndPr/>
        <w:sdtContent>
          <w:r w:rsidR="003D2759">
            <w:t>11 april 2018</w:t>
          </w:r>
        </w:sdtContent>
      </w:sdt>
    </w:p>
    <w:p w14:paraId="5AD1CF5F" w14:textId="77777777" w:rsidR="00572D18" w:rsidRDefault="00572D18" w:rsidP="004E7A8F">
      <w:pPr>
        <w:pStyle w:val="Brdtextutanavstnd"/>
      </w:pPr>
    </w:p>
    <w:p w14:paraId="3E0D6932" w14:textId="77777777" w:rsidR="00572D18" w:rsidRDefault="00572D18" w:rsidP="004E7A8F">
      <w:pPr>
        <w:pStyle w:val="Brdtextutanavstnd"/>
      </w:pPr>
    </w:p>
    <w:p w14:paraId="23897C68" w14:textId="77777777" w:rsidR="00572D18" w:rsidRDefault="00572D18" w:rsidP="004E7A8F">
      <w:pPr>
        <w:pStyle w:val="Brdtextutanavstnd"/>
      </w:pPr>
    </w:p>
    <w:p w14:paraId="6C766211" w14:textId="77777777" w:rsidR="00572D18" w:rsidRDefault="003D2759" w:rsidP="00422A41">
      <w:pPr>
        <w:pStyle w:val="Brdtext"/>
      </w:pPr>
      <w:r>
        <w:t>Lena Hallengren</w:t>
      </w:r>
    </w:p>
    <w:p w14:paraId="149D2089" w14:textId="77777777" w:rsidR="00572D18" w:rsidRPr="00DB48AB" w:rsidRDefault="00572D18" w:rsidP="00DB48AB">
      <w:pPr>
        <w:pStyle w:val="Brdtext"/>
      </w:pPr>
    </w:p>
    <w:sectPr w:rsidR="00572D18" w:rsidRPr="00DB48AB" w:rsidSect="00FC0041">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985AA" w14:textId="77777777" w:rsidR="003C6011" w:rsidRDefault="003C6011" w:rsidP="00A87A54">
      <w:pPr>
        <w:spacing w:after="0" w:line="240" w:lineRule="auto"/>
      </w:pPr>
      <w:r>
        <w:separator/>
      </w:r>
    </w:p>
  </w:endnote>
  <w:endnote w:type="continuationSeparator" w:id="0">
    <w:p w14:paraId="4DDD014B" w14:textId="77777777" w:rsidR="003C6011" w:rsidRDefault="003C601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1C1BF3E" w14:textId="77777777" w:rsidTr="006A26EC">
      <w:trPr>
        <w:trHeight w:val="227"/>
        <w:jc w:val="right"/>
      </w:trPr>
      <w:tc>
        <w:tcPr>
          <w:tcW w:w="708" w:type="dxa"/>
          <w:vAlign w:val="bottom"/>
        </w:tcPr>
        <w:p w14:paraId="12D07268" w14:textId="2166FBF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4705C">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4705C">
            <w:rPr>
              <w:rStyle w:val="Sidnummer"/>
              <w:noProof/>
            </w:rPr>
            <w:t>3</w:t>
          </w:r>
          <w:r>
            <w:rPr>
              <w:rStyle w:val="Sidnummer"/>
            </w:rPr>
            <w:fldChar w:fldCharType="end"/>
          </w:r>
          <w:r>
            <w:rPr>
              <w:rStyle w:val="Sidnummer"/>
            </w:rPr>
            <w:t>)</w:t>
          </w:r>
        </w:p>
      </w:tc>
    </w:tr>
    <w:tr w:rsidR="005606BC" w:rsidRPr="00347E11" w14:paraId="0C823434" w14:textId="77777777" w:rsidTr="006A26EC">
      <w:trPr>
        <w:trHeight w:val="850"/>
        <w:jc w:val="right"/>
      </w:trPr>
      <w:tc>
        <w:tcPr>
          <w:tcW w:w="708" w:type="dxa"/>
          <w:vAlign w:val="bottom"/>
        </w:tcPr>
        <w:p w14:paraId="60D2A7F4" w14:textId="77777777" w:rsidR="005606BC" w:rsidRPr="00347E11" w:rsidRDefault="005606BC" w:rsidP="005606BC">
          <w:pPr>
            <w:pStyle w:val="Sidfot"/>
            <w:spacing w:line="276" w:lineRule="auto"/>
            <w:jc w:val="right"/>
          </w:pPr>
        </w:p>
      </w:tc>
    </w:tr>
  </w:tbl>
  <w:p w14:paraId="7A196C5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583B881" w14:textId="77777777" w:rsidTr="001F4302">
      <w:trPr>
        <w:trHeight w:val="510"/>
      </w:trPr>
      <w:tc>
        <w:tcPr>
          <w:tcW w:w="8525" w:type="dxa"/>
          <w:gridSpan w:val="2"/>
          <w:vAlign w:val="bottom"/>
        </w:tcPr>
        <w:p w14:paraId="55EE641E" w14:textId="77777777" w:rsidR="00347E11" w:rsidRPr="00347E11" w:rsidRDefault="00347E11" w:rsidP="00347E11">
          <w:pPr>
            <w:pStyle w:val="Sidfot"/>
            <w:rPr>
              <w:sz w:val="8"/>
            </w:rPr>
          </w:pPr>
        </w:p>
      </w:tc>
    </w:tr>
    <w:tr w:rsidR="00093408" w:rsidRPr="00EE3C0F" w14:paraId="02477321" w14:textId="77777777" w:rsidTr="00C26068">
      <w:trPr>
        <w:trHeight w:val="227"/>
      </w:trPr>
      <w:tc>
        <w:tcPr>
          <w:tcW w:w="4074" w:type="dxa"/>
        </w:tcPr>
        <w:p w14:paraId="1949EC08" w14:textId="77777777" w:rsidR="00347E11" w:rsidRPr="00F53AEA" w:rsidRDefault="00347E11" w:rsidP="00C26068">
          <w:pPr>
            <w:pStyle w:val="Sidfot"/>
            <w:spacing w:line="276" w:lineRule="auto"/>
          </w:pPr>
        </w:p>
      </w:tc>
      <w:tc>
        <w:tcPr>
          <w:tcW w:w="4451" w:type="dxa"/>
        </w:tcPr>
        <w:p w14:paraId="43F0A71A" w14:textId="77777777" w:rsidR="00093408" w:rsidRPr="00F53AEA" w:rsidRDefault="00093408" w:rsidP="00F53AEA">
          <w:pPr>
            <w:pStyle w:val="Sidfot"/>
            <w:spacing w:line="276" w:lineRule="auto"/>
          </w:pPr>
        </w:p>
      </w:tc>
    </w:tr>
  </w:tbl>
  <w:p w14:paraId="0A1874E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10D59" w14:textId="77777777" w:rsidR="003C6011" w:rsidRDefault="003C6011" w:rsidP="00A87A54">
      <w:pPr>
        <w:spacing w:after="0" w:line="240" w:lineRule="auto"/>
      </w:pPr>
      <w:r>
        <w:separator/>
      </w:r>
    </w:p>
  </w:footnote>
  <w:footnote w:type="continuationSeparator" w:id="0">
    <w:p w14:paraId="62C6A2B7" w14:textId="77777777" w:rsidR="003C6011" w:rsidRDefault="003C601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72D18" w14:paraId="656FE087" w14:textId="77777777" w:rsidTr="00C93EBA">
      <w:trPr>
        <w:trHeight w:val="227"/>
      </w:trPr>
      <w:tc>
        <w:tcPr>
          <w:tcW w:w="5534" w:type="dxa"/>
        </w:tcPr>
        <w:p w14:paraId="76193235" w14:textId="77777777" w:rsidR="00572D18" w:rsidRPr="007D73AB" w:rsidRDefault="00572D18">
          <w:pPr>
            <w:pStyle w:val="Sidhuvud"/>
          </w:pPr>
        </w:p>
      </w:tc>
      <w:tc>
        <w:tcPr>
          <w:tcW w:w="3170" w:type="dxa"/>
          <w:vAlign w:val="bottom"/>
        </w:tcPr>
        <w:p w14:paraId="3FA82246" w14:textId="77777777" w:rsidR="00572D18" w:rsidRPr="007D73AB" w:rsidRDefault="00572D18" w:rsidP="00340DE0">
          <w:pPr>
            <w:pStyle w:val="Sidhuvud"/>
          </w:pPr>
        </w:p>
      </w:tc>
      <w:tc>
        <w:tcPr>
          <w:tcW w:w="1134" w:type="dxa"/>
        </w:tcPr>
        <w:p w14:paraId="3037BD8F" w14:textId="77777777" w:rsidR="00572D18" w:rsidRDefault="00572D18" w:rsidP="005A703A">
          <w:pPr>
            <w:pStyle w:val="Sidhuvud"/>
          </w:pPr>
        </w:p>
      </w:tc>
    </w:tr>
    <w:tr w:rsidR="00572D18" w14:paraId="1E39384C" w14:textId="77777777" w:rsidTr="00C93EBA">
      <w:trPr>
        <w:trHeight w:val="1928"/>
      </w:trPr>
      <w:tc>
        <w:tcPr>
          <w:tcW w:w="5534" w:type="dxa"/>
        </w:tcPr>
        <w:p w14:paraId="1005831F" w14:textId="77777777" w:rsidR="00572D18" w:rsidRPr="00340DE0" w:rsidRDefault="00572D18" w:rsidP="00340DE0">
          <w:pPr>
            <w:pStyle w:val="Sidhuvud"/>
          </w:pPr>
          <w:r>
            <w:rPr>
              <w:noProof/>
            </w:rPr>
            <w:drawing>
              <wp:inline distT="0" distB="0" distL="0" distR="0" wp14:anchorId="0F9AD520" wp14:editId="41EEE8CB">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3E83FB34" w14:textId="77777777" w:rsidR="00572D18" w:rsidRPr="00710A6C" w:rsidRDefault="00572D18" w:rsidP="00EE3C0F">
          <w:pPr>
            <w:pStyle w:val="Sidhuvud"/>
            <w:rPr>
              <w:b/>
            </w:rPr>
          </w:pPr>
        </w:p>
        <w:p w14:paraId="6848C38B" w14:textId="77777777" w:rsidR="00572D18" w:rsidRDefault="00572D18" w:rsidP="00EE3C0F">
          <w:pPr>
            <w:pStyle w:val="Sidhuvud"/>
          </w:pPr>
        </w:p>
        <w:p w14:paraId="4A829A8A" w14:textId="77777777" w:rsidR="00572D18" w:rsidRDefault="00572D18" w:rsidP="00EE3C0F">
          <w:pPr>
            <w:pStyle w:val="Sidhuvud"/>
          </w:pPr>
        </w:p>
        <w:p w14:paraId="0F6F8151" w14:textId="77777777" w:rsidR="00572D18" w:rsidRDefault="00572D18" w:rsidP="00EE3C0F">
          <w:pPr>
            <w:pStyle w:val="Sidhuvud"/>
          </w:pPr>
        </w:p>
        <w:p w14:paraId="43C0CA74" w14:textId="77777777" w:rsidR="009F07BD" w:rsidRPr="009F07BD" w:rsidRDefault="0094705C" w:rsidP="009F07BD">
          <w:pPr>
            <w:pStyle w:val="Sidhuvud"/>
          </w:pPr>
          <w:sdt>
            <w:sdtPr>
              <w:alias w:val="Dnr"/>
              <w:tag w:val="ccRKShow_Dnr"/>
              <w:id w:val="-829283628"/>
              <w:placeholder>
                <w:docPart w:val="91C7EBED3266494584D00C26E54B7F80"/>
              </w:placeholder>
              <w:dataBinding w:prefixMappings="xmlns:ns0='http://lp/documentinfo/RK' " w:xpath="/ns0:DocumentInfo[1]/ns0:BaseInfo[1]/ns0:Dnr[1]" w:storeItemID="{1BCD1868-85B3-4198-864D-AF88250C4C97}"/>
              <w:text/>
            </w:sdtPr>
            <w:sdtEndPr/>
            <w:sdtContent>
              <w:r w:rsidR="00572D18">
                <w:t>S2018/</w:t>
              </w:r>
            </w:sdtContent>
          </w:sdt>
          <w:r w:rsidR="009F07BD" w:rsidRPr="009F07BD">
            <w:t>/02234/FST</w:t>
          </w:r>
        </w:p>
        <w:p w14:paraId="5623AFA9" w14:textId="77777777" w:rsidR="00572D18" w:rsidRDefault="00572D18" w:rsidP="00EE3C0F">
          <w:pPr>
            <w:pStyle w:val="Sidhuvud"/>
          </w:pPr>
        </w:p>
        <w:sdt>
          <w:sdtPr>
            <w:alias w:val="DocNumber"/>
            <w:tag w:val="DocNumber"/>
            <w:id w:val="1726028884"/>
            <w:placeholder>
              <w:docPart w:val="F53C756932E64B3FBF431E08C60A4844"/>
            </w:placeholder>
            <w:showingPlcHdr/>
            <w:dataBinding w:prefixMappings="xmlns:ns0='http://lp/documentinfo/RK' " w:xpath="/ns0:DocumentInfo[1]/ns0:BaseInfo[1]/ns0:DocNumber[1]" w:storeItemID="{1BCD1868-85B3-4198-864D-AF88250C4C97}"/>
            <w:text/>
          </w:sdtPr>
          <w:sdtEndPr/>
          <w:sdtContent>
            <w:p w14:paraId="3216D956" w14:textId="77777777" w:rsidR="00572D18" w:rsidRDefault="00572D18" w:rsidP="00EE3C0F">
              <w:pPr>
                <w:pStyle w:val="Sidhuvud"/>
              </w:pPr>
              <w:r>
                <w:rPr>
                  <w:rStyle w:val="Platshllartext"/>
                </w:rPr>
                <w:t xml:space="preserve"> </w:t>
              </w:r>
            </w:p>
          </w:sdtContent>
        </w:sdt>
        <w:p w14:paraId="319C8425" w14:textId="77777777" w:rsidR="00572D18" w:rsidRDefault="00572D18" w:rsidP="00EE3C0F">
          <w:pPr>
            <w:pStyle w:val="Sidhuvud"/>
          </w:pPr>
        </w:p>
      </w:tc>
      <w:tc>
        <w:tcPr>
          <w:tcW w:w="1134" w:type="dxa"/>
        </w:tcPr>
        <w:p w14:paraId="5C86595B" w14:textId="77777777" w:rsidR="00572D18" w:rsidRDefault="00572D18" w:rsidP="0094502D">
          <w:pPr>
            <w:pStyle w:val="Sidhuvud"/>
          </w:pPr>
        </w:p>
        <w:p w14:paraId="291ED0B3" w14:textId="77777777" w:rsidR="00572D18" w:rsidRPr="0094502D" w:rsidRDefault="00572D18" w:rsidP="00EC71A6">
          <w:pPr>
            <w:pStyle w:val="Sidhuvud"/>
          </w:pPr>
        </w:p>
      </w:tc>
    </w:tr>
    <w:tr w:rsidR="00572D18" w14:paraId="2020D2D1" w14:textId="77777777" w:rsidTr="00C93EBA">
      <w:trPr>
        <w:trHeight w:val="2268"/>
      </w:trPr>
      <w:sdt>
        <w:sdtPr>
          <w:rPr>
            <w:b/>
          </w:rPr>
          <w:alias w:val="SenderText"/>
          <w:tag w:val="ccRKShow_SenderText"/>
          <w:id w:val="1374046025"/>
          <w:placeholder>
            <w:docPart w:val="B7DE67FDBC574E02A4F8AA955ACBFCA2"/>
          </w:placeholder>
        </w:sdtPr>
        <w:sdtEndPr/>
        <w:sdtContent>
          <w:tc>
            <w:tcPr>
              <w:tcW w:w="5534" w:type="dxa"/>
              <w:tcMar>
                <w:right w:w="1134" w:type="dxa"/>
              </w:tcMar>
            </w:tcPr>
            <w:p w14:paraId="14318A36" w14:textId="77777777" w:rsidR="003D2759" w:rsidRPr="003D2759" w:rsidRDefault="003D2759" w:rsidP="00340DE0">
              <w:pPr>
                <w:pStyle w:val="Sidhuvud"/>
                <w:rPr>
                  <w:b/>
                </w:rPr>
              </w:pPr>
              <w:r w:rsidRPr="003D2759">
                <w:rPr>
                  <w:b/>
                </w:rPr>
                <w:t>Socialdepartementet</w:t>
              </w:r>
            </w:p>
            <w:p w14:paraId="4B9001D9" w14:textId="77777777" w:rsidR="003D2759" w:rsidRPr="003D2759" w:rsidRDefault="003D2759" w:rsidP="00340DE0">
              <w:pPr>
                <w:pStyle w:val="Sidhuvud"/>
              </w:pPr>
              <w:r w:rsidRPr="003D2759">
                <w:t>Barn-</w:t>
              </w:r>
            </w:p>
            <w:p w14:paraId="6EA3BF91" w14:textId="77777777" w:rsidR="002B2E79" w:rsidRDefault="003D2759" w:rsidP="00340DE0">
              <w:pPr>
                <w:pStyle w:val="Sidhuvud"/>
              </w:pPr>
              <w:r w:rsidRPr="003D2759">
                <w:t>äldre- och jämställdhetsministern</w:t>
              </w:r>
            </w:p>
            <w:p w14:paraId="1AF9006F" w14:textId="77777777" w:rsidR="002B2E79" w:rsidRDefault="002B2E79" w:rsidP="00340DE0">
              <w:pPr>
                <w:pStyle w:val="Sidhuvud"/>
              </w:pPr>
            </w:p>
            <w:p w14:paraId="5448503E" w14:textId="25B41575" w:rsidR="00572D18" w:rsidRPr="00572D18" w:rsidRDefault="00572D18" w:rsidP="002B2E79">
              <w:pPr>
                <w:pStyle w:val="Sidhuvud"/>
                <w:rPr>
                  <w:b/>
                </w:rPr>
              </w:pPr>
            </w:p>
          </w:tc>
        </w:sdtContent>
      </w:sdt>
      <w:sdt>
        <w:sdtPr>
          <w:alias w:val="Recipient"/>
          <w:tag w:val="ccRKShow_Recipient"/>
          <w:id w:val="-28344517"/>
          <w:placeholder>
            <w:docPart w:val="323C5973083E45D990EBE94BD3192B80"/>
          </w:placeholder>
          <w:dataBinding w:prefixMappings="xmlns:ns0='http://lp/documentinfo/RK' " w:xpath="/ns0:DocumentInfo[1]/ns0:BaseInfo[1]/ns0:Recipient[1]" w:storeItemID="{1BCD1868-85B3-4198-864D-AF88250C4C97}"/>
          <w:text w:multiLine="1"/>
        </w:sdtPr>
        <w:sdtEndPr/>
        <w:sdtContent>
          <w:tc>
            <w:tcPr>
              <w:tcW w:w="3170" w:type="dxa"/>
            </w:tcPr>
            <w:p w14:paraId="753B4D16" w14:textId="77777777" w:rsidR="00572D18" w:rsidRDefault="00572D18" w:rsidP="00547B89">
              <w:pPr>
                <w:pStyle w:val="Sidhuvud"/>
              </w:pPr>
              <w:r>
                <w:t>Till riksdagen</w:t>
              </w:r>
            </w:p>
          </w:tc>
        </w:sdtContent>
      </w:sdt>
      <w:tc>
        <w:tcPr>
          <w:tcW w:w="1134" w:type="dxa"/>
        </w:tcPr>
        <w:p w14:paraId="7F093AC7" w14:textId="77777777" w:rsidR="00572D18" w:rsidRDefault="00572D18" w:rsidP="003E6020">
          <w:pPr>
            <w:pStyle w:val="Sidhuvud"/>
          </w:pPr>
        </w:p>
      </w:tc>
    </w:tr>
  </w:tbl>
  <w:p w14:paraId="26444C6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18"/>
    <w:rsid w:val="00000290"/>
    <w:rsid w:val="000038ED"/>
    <w:rsid w:val="00004D5C"/>
    <w:rsid w:val="00005F68"/>
    <w:rsid w:val="00006CA7"/>
    <w:rsid w:val="00012B00"/>
    <w:rsid w:val="00014EF6"/>
    <w:rsid w:val="00017197"/>
    <w:rsid w:val="0001725B"/>
    <w:rsid w:val="000203B0"/>
    <w:rsid w:val="00025992"/>
    <w:rsid w:val="00026711"/>
    <w:rsid w:val="00034149"/>
    <w:rsid w:val="0003679E"/>
    <w:rsid w:val="00041EDC"/>
    <w:rsid w:val="0004352E"/>
    <w:rsid w:val="00053CAA"/>
    <w:rsid w:val="00057FE0"/>
    <w:rsid w:val="000620FD"/>
    <w:rsid w:val="00063DCB"/>
    <w:rsid w:val="00066BC9"/>
    <w:rsid w:val="0007033C"/>
    <w:rsid w:val="00072FFC"/>
    <w:rsid w:val="00073B75"/>
    <w:rsid w:val="000757FC"/>
    <w:rsid w:val="000860AF"/>
    <w:rsid w:val="000862E0"/>
    <w:rsid w:val="000873C3"/>
    <w:rsid w:val="00093408"/>
    <w:rsid w:val="00093BBF"/>
    <w:rsid w:val="0009435C"/>
    <w:rsid w:val="000A13CA"/>
    <w:rsid w:val="000A456A"/>
    <w:rsid w:val="000A5E43"/>
    <w:rsid w:val="000C61D1"/>
    <w:rsid w:val="000D31A9"/>
    <w:rsid w:val="000D4467"/>
    <w:rsid w:val="000E12D9"/>
    <w:rsid w:val="000E59A9"/>
    <w:rsid w:val="000E638A"/>
    <w:rsid w:val="000F00B8"/>
    <w:rsid w:val="000F1EA7"/>
    <w:rsid w:val="000F2084"/>
    <w:rsid w:val="000F6462"/>
    <w:rsid w:val="001118F5"/>
    <w:rsid w:val="00113168"/>
    <w:rsid w:val="0011413E"/>
    <w:rsid w:val="00115FDD"/>
    <w:rsid w:val="0012033A"/>
    <w:rsid w:val="00121002"/>
    <w:rsid w:val="00122340"/>
    <w:rsid w:val="00122D16"/>
    <w:rsid w:val="00125B5E"/>
    <w:rsid w:val="00126E6B"/>
    <w:rsid w:val="00130EC3"/>
    <w:rsid w:val="001331B1"/>
    <w:rsid w:val="00134837"/>
    <w:rsid w:val="00135111"/>
    <w:rsid w:val="001428E2"/>
    <w:rsid w:val="0014332E"/>
    <w:rsid w:val="0014352B"/>
    <w:rsid w:val="00167FA8"/>
    <w:rsid w:val="00170CE4"/>
    <w:rsid w:val="00172DB8"/>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2E79"/>
    <w:rsid w:val="002B3376"/>
    <w:rsid w:val="002B6849"/>
    <w:rsid w:val="002C5B48"/>
    <w:rsid w:val="002D2647"/>
    <w:rsid w:val="002D4298"/>
    <w:rsid w:val="002D4829"/>
    <w:rsid w:val="002E2C89"/>
    <w:rsid w:val="002E3609"/>
    <w:rsid w:val="002E4D3F"/>
    <w:rsid w:val="002E61A5"/>
    <w:rsid w:val="002F3675"/>
    <w:rsid w:val="002F5701"/>
    <w:rsid w:val="002F59E0"/>
    <w:rsid w:val="002F66A6"/>
    <w:rsid w:val="003050DB"/>
    <w:rsid w:val="00310561"/>
    <w:rsid w:val="00311D8C"/>
    <w:rsid w:val="00312367"/>
    <w:rsid w:val="003128E2"/>
    <w:rsid w:val="003153D9"/>
    <w:rsid w:val="00321621"/>
    <w:rsid w:val="00323EF7"/>
    <w:rsid w:val="003240E1"/>
    <w:rsid w:val="00326C03"/>
    <w:rsid w:val="00327474"/>
    <w:rsid w:val="00340DE0"/>
    <w:rsid w:val="00341F47"/>
    <w:rsid w:val="00342327"/>
    <w:rsid w:val="003459FF"/>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6011"/>
    <w:rsid w:val="003C7BE0"/>
    <w:rsid w:val="003D0DD3"/>
    <w:rsid w:val="003D17EF"/>
    <w:rsid w:val="003D2759"/>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612B"/>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2D18"/>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47A"/>
    <w:rsid w:val="005E5CE7"/>
    <w:rsid w:val="005F08C5"/>
    <w:rsid w:val="00600E4D"/>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42E3"/>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144"/>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01A4"/>
    <w:rsid w:val="009279B2"/>
    <w:rsid w:val="00935814"/>
    <w:rsid w:val="0094502D"/>
    <w:rsid w:val="00947013"/>
    <w:rsid w:val="0094705C"/>
    <w:rsid w:val="00956FBD"/>
    <w:rsid w:val="00973084"/>
    <w:rsid w:val="00984EA2"/>
    <w:rsid w:val="00986CC3"/>
    <w:rsid w:val="0099068E"/>
    <w:rsid w:val="009920AA"/>
    <w:rsid w:val="00992943"/>
    <w:rsid w:val="009A0866"/>
    <w:rsid w:val="009A4D0A"/>
    <w:rsid w:val="009B2F70"/>
    <w:rsid w:val="009B62DB"/>
    <w:rsid w:val="009C2459"/>
    <w:rsid w:val="009C255A"/>
    <w:rsid w:val="009C2B46"/>
    <w:rsid w:val="009C4448"/>
    <w:rsid w:val="009C610D"/>
    <w:rsid w:val="009D43F3"/>
    <w:rsid w:val="009D4E9F"/>
    <w:rsid w:val="009D5D40"/>
    <w:rsid w:val="009D6B1B"/>
    <w:rsid w:val="009E107B"/>
    <w:rsid w:val="009E18D6"/>
    <w:rsid w:val="009F07BD"/>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7B50"/>
    <w:rsid w:val="00BD0826"/>
    <w:rsid w:val="00BD15AB"/>
    <w:rsid w:val="00BD181D"/>
    <w:rsid w:val="00BE0567"/>
    <w:rsid w:val="00BE3210"/>
    <w:rsid w:val="00BE350E"/>
    <w:rsid w:val="00BE4BF7"/>
    <w:rsid w:val="00BE79A4"/>
    <w:rsid w:val="00BF27B2"/>
    <w:rsid w:val="00BF4F06"/>
    <w:rsid w:val="00BF534E"/>
    <w:rsid w:val="00BF5717"/>
    <w:rsid w:val="00C01585"/>
    <w:rsid w:val="00C141C6"/>
    <w:rsid w:val="00C16F5A"/>
    <w:rsid w:val="00C2071A"/>
    <w:rsid w:val="00C20ACB"/>
    <w:rsid w:val="00C20C9F"/>
    <w:rsid w:val="00C23703"/>
    <w:rsid w:val="00C26068"/>
    <w:rsid w:val="00C271A8"/>
    <w:rsid w:val="00C32067"/>
    <w:rsid w:val="00C36E3A"/>
    <w:rsid w:val="00C37A77"/>
    <w:rsid w:val="00C41141"/>
    <w:rsid w:val="00C461E6"/>
    <w:rsid w:val="00C50771"/>
    <w:rsid w:val="00C508BE"/>
    <w:rsid w:val="00C57388"/>
    <w:rsid w:val="00C63EC4"/>
    <w:rsid w:val="00C64CD9"/>
    <w:rsid w:val="00C670F8"/>
    <w:rsid w:val="00C80AD4"/>
    <w:rsid w:val="00C9061B"/>
    <w:rsid w:val="00C93EBA"/>
    <w:rsid w:val="00CA0B7D"/>
    <w:rsid w:val="00CA0BD8"/>
    <w:rsid w:val="00CA68EB"/>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E232F"/>
    <w:rsid w:val="00CF1FD8"/>
    <w:rsid w:val="00CF45F2"/>
    <w:rsid w:val="00CF4FDC"/>
    <w:rsid w:val="00CF5532"/>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8A3"/>
    <w:rsid w:val="00D74B7C"/>
    <w:rsid w:val="00D76068"/>
    <w:rsid w:val="00D76B01"/>
    <w:rsid w:val="00D804A2"/>
    <w:rsid w:val="00D84704"/>
    <w:rsid w:val="00D90E3A"/>
    <w:rsid w:val="00D921FD"/>
    <w:rsid w:val="00D93714"/>
    <w:rsid w:val="00D95424"/>
    <w:rsid w:val="00DA306F"/>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6CB8"/>
    <w:rsid w:val="00E37922"/>
    <w:rsid w:val="00E406DF"/>
    <w:rsid w:val="00E415D3"/>
    <w:rsid w:val="00E469E4"/>
    <w:rsid w:val="00E475C3"/>
    <w:rsid w:val="00E509B0"/>
    <w:rsid w:val="00E54246"/>
    <w:rsid w:val="00E55D8E"/>
    <w:rsid w:val="00E56462"/>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EF626F"/>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18E9"/>
    <w:rsid w:val="00F943C8"/>
    <w:rsid w:val="00F96B28"/>
    <w:rsid w:val="00FA41B4"/>
    <w:rsid w:val="00FA5DDD"/>
    <w:rsid w:val="00FA7644"/>
    <w:rsid w:val="00FC0041"/>
    <w:rsid w:val="00FC069A"/>
    <w:rsid w:val="00FD0B7B"/>
    <w:rsid w:val="00FE1735"/>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23AE9B"/>
  <w15:docId w15:val="{448D7AE9-3336-4791-BE2D-B9DAEE21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5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C7EBED3266494584D00C26E54B7F80"/>
        <w:category>
          <w:name w:val="Allmänt"/>
          <w:gallery w:val="placeholder"/>
        </w:category>
        <w:types>
          <w:type w:val="bbPlcHdr"/>
        </w:types>
        <w:behaviors>
          <w:behavior w:val="content"/>
        </w:behaviors>
        <w:guid w:val="{AC77D3B9-561C-4A23-AB3E-71FFD795537C}"/>
      </w:docPartPr>
      <w:docPartBody>
        <w:p w:rsidR="005879C3" w:rsidRDefault="00EE1E4B" w:rsidP="00EE1E4B">
          <w:pPr>
            <w:pStyle w:val="91C7EBED3266494584D00C26E54B7F80"/>
          </w:pPr>
          <w:r>
            <w:rPr>
              <w:rStyle w:val="Platshllartext"/>
            </w:rPr>
            <w:t xml:space="preserve"> </w:t>
          </w:r>
        </w:p>
      </w:docPartBody>
    </w:docPart>
    <w:docPart>
      <w:docPartPr>
        <w:name w:val="F53C756932E64B3FBF431E08C60A4844"/>
        <w:category>
          <w:name w:val="Allmänt"/>
          <w:gallery w:val="placeholder"/>
        </w:category>
        <w:types>
          <w:type w:val="bbPlcHdr"/>
        </w:types>
        <w:behaviors>
          <w:behavior w:val="content"/>
        </w:behaviors>
        <w:guid w:val="{E4307C15-8CEF-4DC2-832E-9892CED609BD}"/>
      </w:docPartPr>
      <w:docPartBody>
        <w:p w:rsidR="005879C3" w:rsidRDefault="00EE1E4B" w:rsidP="00EE1E4B">
          <w:pPr>
            <w:pStyle w:val="F53C756932E64B3FBF431E08C60A4844"/>
          </w:pPr>
          <w:r>
            <w:rPr>
              <w:rStyle w:val="Platshllartext"/>
            </w:rPr>
            <w:t xml:space="preserve"> </w:t>
          </w:r>
        </w:p>
      </w:docPartBody>
    </w:docPart>
    <w:docPart>
      <w:docPartPr>
        <w:name w:val="B7DE67FDBC574E02A4F8AA955ACBFCA2"/>
        <w:category>
          <w:name w:val="Allmänt"/>
          <w:gallery w:val="placeholder"/>
        </w:category>
        <w:types>
          <w:type w:val="bbPlcHdr"/>
        </w:types>
        <w:behaviors>
          <w:behavior w:val="content"/>
        </w:behaviors>
        <w:guid w:val="{786E7AE6-725D-4BB5-9815-39A169427A7E}"/>
      </w:docPartPr>
      <w:docPartBody>
        <w:p w:rsidR="005879C3" w:rsidRDefault="00EE1E4B" w:rsidP="00EE1E4B">
          <w:pPr>
            <w:pStyle w:val="B7DE67FDBC574E02A4F8AA955ACBFCA2"/>
          </w:pPr>
          <w:r>
            <w:rPr>
              <w:rStyle w:val="Platshllartext"/>
            </w:rPr>
            <w:t xml:space="preserve"> </w:t>
          </w:r>
        </w:p>
      </w:docPartBody>
    </w:docPart>
    <w:docPart>
      <w:docPartPr>
        <w:name w:val="323C5973083E45D990EBE94BD3192B80"/>
        <w:category>
          <w:name w:val="Allmänt"/>
          <w:gallery w:val="placeholder"/>
        </w:category>
        <w:types>
          <w:type w:val="bbPlcHdr"/>
        </w:types>
        <w:behaviors>
          <w:behavior w:val="content"/>
        </w:behaviors>
        <w:guid w:val="{0D53F1FC-3F6C-49D8-A1B4-1901C8794498}"/>
      </w:docPartPr>
      <w:docPartBody>
        <w:p w:rsidR="005879C3" w:rsidRDefault="00EE1E4B" w:rsidP="00EE1E4B">
          <w:pPr>
            <w:pStyle w:val="323C5973083E45D990EBE94BD3192B80"/>
          </w:pPr>
          <w:r>
            <w:rPr>
              <w:rStyle w:val="Platshllartext"/>
            </w:rPr>
            <w:t xml:space="preserve"> </w:t>
          </w:r>
        </w:p>
      </w:docPartBody>
    </w:docPart>
    <w:docPart>
      <w:docPartPr>
        <w:name w:val="5F8B7D72F08940E0AA2211281DB8863F"/>
        <w:category>
          <w:name w:val="Allmänt"/>
          <w:gallery w:val="placeholder"/>
        </w:category>
        <w:types>
          <w:type w:val="bbPlcHdr"/>
        </w:types>
        <w:behaviors>
          <w:behavior w:val="content"/>
        </w:behaviors>
        <w:guid w:val="{27C5F725-000C-4763-B562-203EAC8E7164}"/>
      </w:docPartPr>
      <w:docPartBody>
        <w:p w:rsidR="005879C3" w:rsidRDefault="00EE1E4B" w:rsidP="00EE1E4B">
          <w:pPr>
            <w:pStyle w:val="5F8B7D72F08940E0AA2211281DB8863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4B"/>
    <w:rsid w:val="00321794"/>
    <w:rsid w:val="005879C3"/>
    <w:rsid w:val="00EE1E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2EFF3F4F9B44B0182433272A4DF3F28">
    <w:name w:val="12EFF3F4F9B44B0182433272A4DF3F28"/>
    <w:rsid w:val="00EE1E4B"/>
  </w:style>
  <w:style w:type="character" w:styleId="Platshllartext">
    <w:name w:val="Placeholder Text"/>
    <w:basedOn w:val="Standardstycketeckensnitt"/>
    <w:uiPriority w:val="99"/>
    <w:semiHidden/>
    <w:rsid w:val="00EE1E4B"/>
    <w:rPr>
      <w:noProof w:val="0"/>
      <w:color w:val="808080"/>
    </w:rPr>
  </w:style>
  <w:style w:type="paragraph" w:customStyle="1" w:styleId="1E8FF6F5C554471DAC0D8D32E1245B6A">
    <w:name w:val="1E8FF6F5C554471DAC0D8D32E1245B6A"/>
    <w:rsid w:val="00EE1E4B"/>
  </w:style>
  <w:style w:type="paragraph" w:customStyle="1" w:styleId="3C9CFDE09D67440F88AB547A5868B538">
    <w:name w:val="3C9CFDE09D67440F88AB547A5868B538"/>
    <w:rsid w:val="00EE1E4B"/>
  </w:style>
  <w:style w:type="paragraph" w:customStyle="1" w:styleId="D580C54D139743869CFFE2BB9227EE0C">
    <w:name w:val="D580C54D139743869CFFE2BB9227EE0C"/>
    <w:rsid w:val="00EE1E4B"/>
  </w:style>
  <w:style w:type="paragraph" w:customStyle="1" w:styleId="91C7EBED3266494584D00C26E54B7F80">
    <w:name w:val="91C7EBED3266494584D00C26E54B7F80"/>
    <w:rsid w:val="00EE1E4B"/>
  </w:style>
  <w:style w:type="paragraph" w:customStyle="1" w:styleId="F53C756932E64B3FBF431E08C60A4844">
    <w:name w:val="F53C756932E64B3FBF431E08C60A4844"/>
    <w:rsid w:val="00EE1E4B"/>
  </w:style>
  <w:style w:type="paragraph" w:customStyle="1" w:styleId="C7A02A200D3349CAAF1E518A07461F24">
    <w:name w:val="C7A02A200D3349CAAF1E518A07461F24"/>
    <w:rsid w:val="00EE1E4B"/>
  </w:style>
  <w:style w:type="paragraph" w:customStyle="1" w:styleId="4FA5BA3FECA8442FB0BF849F3B4F56A6">
    <w:name w:val="4FA5BA3FECA8442FB0BF849F3B4F56A6"/>
    <w:rsid w:val="00EE1E4B"/>
  </w:style>
  <w:style w:type="paragraph" w:customStyle="1" w:styleId="845519F0E242455FB9B41B97801862A3">
    <w:name w:val="845519F0E242455FB9B41B97801862A3"/>
    <w:rsid w:val="00EE1E4B"/>
  </w:style>
  <w:style w:type="paragraph" w:customStyle="1" w:styleId="B7DE67FDBC574E02A4F8AA955ACBFCA2">
    <w:name w:val="B7DE67FDBC574E02A4F8AA955ACBFCA2"/>
    <w:rsid w:val="00EE1E4B"/>
  </w:style>
  <w:style w:type="paragraph" w:customStyle="1" w:styleId="323C5973083E45D990EBE94BD3192B80">
    <w:name w:val="323C5973083E45D990EBE94BD3192B80"/>
    <w:rsid w:val="00EE1E4B"/>
  </w:style>
  <w:style w:type="paragraph" w:customStyle="1" w:styleId="E3D4348BDEF24E34B85DD89F5D99F45B">
    <w:name w:val="E3D4348BDEF24E34B85DD89F5D99F45B"/>
    <w:rsid w:val="00EE1E4B"/>
  </w:style>
  <w:style w:type="paragraph" w:customStyle="1" w:styleId="EB10B8844ADA429CA07C676A1F1EBC75">
    <w:name w:val="EB10B8844ADA429CA07C676A1F1EBC75"/>
    <w:rsid w:val="00EE1E4B"/>
  </w:style>
  <w:style w:type="paragraph" w:customStyle="1" w:styleId="5A53CBAE260C49CBADDF9A393FE1A03B">
    <w:name w:val="5A53CBAE260C49CBADDF9A393FE1A03B"/>
    <w:rsid w:val="00EE1E4B"/>
  </w:style>
  <w:style w:type="paragraph" w:customStyle="1" w:styleId="645C778F436944799E8ACB6EF5E5107D">
    <w:name w:val="645C778F436944799E8ACB6EF5E5107D"/>
    <w:rsid w:val="00EE1E4B"/>
  </w:style>
  <w:style w:type="paragraph" w:customStyle="1" w:styleId="64A13B631B664FFE8B2984D9768CEC42">
    <w:name w:val="64A13B631B664FFE8B2984D9768CEC42"/>
    <w:rsid w:val="00EE1E4B"/>
  </w:style>
  <w:style w:type="paragraph" w:customStyle="1" w:styleId="5F8B7D72F08940E0AA2211281DB8863F">
    <w:name w:val="5F8B7D72F08940E0AA2211281DB8863F"/>
    <w:rsid w:val="00EE1E4B"/>
  </w:style>
  <w:style w:type="paragraph" w:customStyle="1" w:styleId="DC57C87075E14427BFEE672CC444FD20">
    <w:name w:val="DC57C87075E14427BFEE672CC444FD20"/>
    <w:rsid w:val="00EE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Barn-, äldre- och jämställdhetsministern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2018-04-11T00:00:00</HeaderDate>
    <Office/>
    <Dnr>S2018/</Dnr>
    <ParagrafNr/>
    <DocumentTitle/>
    <VisitingAddress/>
    <Extra1/>
    <Extra2/>
    <Extra3>Boriana Åberg</Extra3>
    <Number/>
    <Recipient>Till riksdagen</Recipient>
    <SenderText/>
    <DocNumber/>
    <Doclanguage>1053</Doclanguage>
    <Appendix/>
    <LogotypeName>RK_LOGO_SV_BW.png</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c71917c9-c1c5-456e-a215-d4c5914aa10b</RD_Svarsid>
  </documentManagement>
</p:properties>
</file>

<file path=customXml/itemProps1.xml><?xml version="1.0" encoding="utf-8"?>
<ds:datastoreItem xmlns:ds="http://schemas.openxmlformats.org/officeDocument/2006/customXml" ds:itemID="{B1666F45-2F0E-4CB3-97F7-8379C8A42FA2}"/>
</file>

<file path=customXml/itemProps2.xml><?xml version="1.0" encoding="utf-8"?>
<ds:datastoreItem xmlns:ds="http://schemas.openxmlformats.org/officeDocument/2006/customXml" ds:itemID="{855277C8-82F8-4E2F-A22D-929CC200FA51}"/>
</file>

<file path=customXml/itemProps3.xml><?xml version="1.0" encoding="utf-8"?>
<ds:datastoreItem xmlns:ds="http://schemas.openxmlformats.org/officeDocument/2006/customXml" ds:itemID="{F651DD01-048E-40CB-A331-917CB72D6677}"/>
</file>

<file path=customXml/itemProps4.xml><?xml version="1.0" encoding="utf-8"?>
<ds:datastoreItem xmlns:ds="http://schemas.openxmlformats.org/officeDocument/2006/customXml" ds:itemID="{1BCD1868-85B3-4198-864D-AF88250C4C97}"/>
</file>

<file path=customXml/itemProps5.xml><?xml version="1.0" encoding="utf-8"?>
<ds:datastoreItem xmlns:ds="http://schemas.openxmlformats.org/officeDocument/2006/customXml" ds:itemID="{A9D6E707-CADA-431E-B537-9E19D62F2EE2}"/>
</file>

<file path=docProps/app.xml><?xml version="1.0" encoding="utf-8"?>
<Properties xmlns="http://schemas.openxmlformats.org/officeDocument/2006/extended-properties" xmlns:vt="http://schemas.openxmlformats.org/officeDocument/2006/docPropsVTypes">
  <Template>RK Basmall</Template>
  <TotalTime>0</TotalTime>
  <Pages>3</Pages>
  <Words>660</Words>
  <Characters>3498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Laxhammar</dc:creator>
  <cp:keywords/>
  <dc:description/>
  <cp:lastModifiedBy>Kajsa Laxhammar</cp:lastModifiedBy>
  <cp:revision>6</cp:revision>
  <cp:lastPrinted>2018-04-10T06:11:00Z</cp:lastPrinted>
  <dcterms:created xsi:type="dcterms:W3CDTF">2018-04-08T20:12:00Z</dcterms:created>
  <dcterms:modified xsi:type="dcterms:W3CDTF">2018-04-10T08:22:00Z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