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283D" w14:textId="7621B63C" w:rsidR="005F6E2C" w:rsidRDefault="005F6E2C" w:rsidP="00DA0661">
      <w:pPr>
        <w:pStyle w:val="Rubrik"/>
      </w:pPr>
      <w:r>
        <w:t>Svar på fråga 2018/19:116 av Sofia Damm (KD)</w:t>
      </w:r>
      <w:r>
        <w:br/>
        <w:t>Skrotat arbetslöshetsmål</w:t>
      </w:r>
    </w:p>
    <w:p w14:paraId="576A8D6D" w14:textId="421C6680" w:rsidR="00AC0CAC" w:rsidRDefault="005F6E2C" w:rsidP="00AC0CAC">
      <w:pPr>
        <w:pStyle w:val="Brdtext"/>
      </w:pPr>
      <w:r>
        <w:t>Sofia Damm har frågat mig</w:t>
      </w:r>
      <w:r w:rsidR="00AC0CAC">
        <w:t xml:space="preserve"> </w:t>
      </w:r>
      <w:r w:rsidR="00A424C7">
        <w:t xml:space="preserve">om </w:t>
      </w:r>
      <w:r w:rsidR="00AC0CAC">
        <w:t>anledningarna till att målet om lägst arbetslöshet i EU inte har uppnåtts, och varför regeringen väljer att ta bor</w:t>
      </w:r>
      <w:r w:rsidR="00BB6D3C">
        <w:t>t det ett år innan slutdatum.</w:t>
      </w:r>
    </w:p>
    <w:p w14:paraId="220A52AB" w14:textId="57702734" w:rsidR="00AC0CAC" w:rsidRDefault="00AC0CAC" w:rsidP="00AC0CAC">
      <w:pPr>
        <w:pStyle w:val="Brdtext"/>
      </w:pPr>
      <w:r>
        <w:t>Arbetslöshetsmålet verkade under förra mandatperioden som en styråra för regeringens politik. Samtidigt utvecklades den svenska arbetsmarknaden starkt. Den tidigare regeringens mål om lägst arbetslöshet i EU fanns dock inte med i den nuvarande regeringens regeringsförklaring den 21 januari 2019.</w:t>
      </w:r>
      <w:bookmarkStart w:id="0" w:name="_GoBack"/>
      <w:bookmarkEnd w:id="0"/>
    </w:p>
    <w:p w14:paraId="01122492" w14:textId="77A54548" w:rsidR="00AC0CAC" w:rsidRDefault="00AC0CAC" w:rsidP="00AC0CAC">
      <w:pPr>
        <w:pStyle w:val="Brdtext"/>
      </w:pPr>
      <w:r>
        <w:t xml:space="preserve">Under den förra mandatperioden ökade sysselsättningen med över 300 000 </w:t>
      </w:r>
      <w:r w:rsidRPr="00596130">
        <w:t xml:space="preserve">personer varav 200 000 är utrikes </w:t>
      </w:r>
      <w:r w:rsidR="00616328" w:rsidRPr="00596130">
        <w:t>och samtidigt ökade antalet arbetade timmar kontinuerligt</w:t>
      </w:r>
      <w:r w:rsidR="00DC756A" w:rsidRPr="00596130">
        <w:t>.</w:t>
      </w:r>
      <w:r w:rsidRPr="00596130">
        <w:t xml:space="preserve"> Hela</w:t>
      </w:r>
      <w:r>
        <w:t xml:space="preserve"> jobbtillväxten kom till i reguljära jobb, inte genom subventionerade anställningar. Vi har den högsta sysselsättningsgraden Eurostat någonsin uppmätt i ett EU-land och den högsta i Sverige på över 25 år. Inget annat EU-land har en större andel av sin befolkning i arbetskraften. Etableringen av nyanlända på arbetsmarknaden går allt snabbare.</w:t>
      </w:r>
    </w:p>
    <w:p w14:paraId="286CB37C" w14:textId="69C81104" w:rsidR="005F6E2C" w:rsidRDefault="00AC0CAC" w:rsidP="00AC0CAC">
      <w:pPr>
        <w:pStyle w:val="Brdtext"/>
      </w:pPr>
      <w:r>
        <w:t xml:space="preserve">Arbetslösheten är nästan nere på 6 procent och minskade med över 1,5 procentenheter under den förra mandatperioden. Drygt halva sänkningen av arbetslösheten bedömdes i </w:t>
      </w:r>
      <w:r w:rsidR="00066342">
        <w:t>b</w:t>
      </w:r>
      <w:r>
        <w:t xml:space="preserve">udgetpropositionen för 2018 hänföras till den finanspolitik som regeringen förde. Ungdomsarbetslösheten minskade med cirka 6 procentenheter under samma period. Andelen som befinner sig i ersättnings- och försäkringssystemen är den lägsta sen 1981. Det underskott på cirka 60 miljarder som den tidigare borgerliga regeringen lämnade efter sig </w:t>
      </w:r>
      <w:r>
        <w:lastRenderedPageBreak/>
        <w:t>har vänts till ett stort överskott. Statsskuldskvoten sjunker och hamnade under 2018 på sin lägsta nivå sedan 1977.</w:t>
      </w:r>
    </w:p>
    <w:p w14:paraId="6D2E5152" w14:textId="77777777" w:rsidR="005F6E2C" w:rsidRDefault="005F6E2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A4D4D596853485E823AD38D8B9B5D93"/>
          </w:placeholder>
          <w:dataBinding w:prefixMappings="xmlns:ns0='http://lp/documentinfo/RK' " w:xpath="/ns0:DocumentInfo[1]/ns0:BaseInfo[1]/ns0:HeaderDate[1]" w:storeItemID="{86C327E6-A6D9-4CCF-879D-012C951BFA3C}"/>
          <w:date w:fullDate="2019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13 februari 2019</w:t>
          </w:r>
        </w:sdtContent>
      </w:sdt>
    </w:p>
    <w:p w14:paraId="24F29640" w14:textId="77777777" w:rsidR="005F6E2C" w:rsidRDefault="005F6E2C" w:rsidP="004E7A8F">
      <w:pPr>
        <w:pStyle w:val="Brdtextutanavstnd"/>
      </w:pPr>
    </w:p>
    <w:p w14:paraId="097AD89D" w14:textId="77777777" w:rsidR="005F6E2C" w:rsidRDefault="005F6E2C" w:rsidP="004E7A8F">
      <w:pPr>
        <w:pStyle w:val="Brdtextutanavstnd"/>
      </w:pPr>
    </w:p>
    <w:p w14:paraId="48D4BDD3" w14:textId="77777777" w:rsidR="005F6E2C" w:rsidRDefault="005F6E2C" w:rsidP="004E7A8F">
      <w:pPr>
        <w:pStyle w:val="Brdtextutanavstnd"/>
      </w:pPr>
    </w:p>
    <w:p w14:paraId="248329BC" w14:textId="162EDA8F" w:rsidR="005F6E2C" w:rsidRDefault="005F6E2C" w:rsidP="00422A41">
      <w:pPr>
        <w:pStyle w:val="Brdtext"/>
      </w:pPr>
      <w:r>
        <w:t>Ylva Johansson</w:t>
      </w:r>
    </w:p>
    <w:p w14:paraId="56E4E238" w14:textId="77777777" w:rsidR="005F6E2C" w:rsidRPr="00DB48AB" w:rsidRDefault="005F6E2C" w:rsidP="00DB48AB">
      <w:pPr>
        <w:pStyle w:val="Brdtext"/>
      </w:pPr>
    </w:p>
    <w:sectPr w:rsidR="005F6E2C" w:rsidRPr="00DB48AB" w:rsidSect="005F6E2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42F4B" w14:textId="77777777" w:rsidR="005F6E2C" w:rsidRDefault="005F6E2C" w:rsidP="00A87A54">
      <w:pPr>
        <w:spacing w:after="0" w:line="240" w:lineRule="auto"/>
      </w:pPr>
      <w:r>
        <w:separator/>
      </w:r>
    </w:p>
  </w:endnote>
  <w:endnote w:type="continuationSeparator" w:id="0">
    <w:p w14:paraId="1C6D83FE" w14:textId="77777777" w:rsidR="005F6E2C" w:rsidRDefault="005F6E2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462A5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C891A1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88AB687" w14:textId="7AE07B71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9613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9613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3B1708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2BA649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936170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C3512F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BE5067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6CDAA17" w14:textId="77777777" w:rsidTr="00C26068">
      <w:trPr>
        <w:trHeight w:val="227"/>
      </w:trPr>
      <w:tc>
        <w:tcPr>
          <w:tcW w:w="4074" w:type="dxa"/>
        </w:tcPr>
        <w:p w14:paraId="5B264A0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6F1D6E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B03163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C2ADD" w14:textId="77777777" w:rsidR="005F6E2C" w:rsidRDefault="005F6E2C" w:rsidP="00A87A54">
      <w:pPr>
        <w:spacing w:after="0" w:line="240" w:lineRule="auto"/>
      </w:pPr>
      <w:r>
        <w:separator/>
      </w:r>
    </w:p>
  </w:footnote>
  <w:footnote w:type="continuationSeparator" w:id="0">
    <w:p w14:paraId="0D6B5001" w14:textId="77777777" w:rsidR="005F6E2C" w:rsidRDefault="005F6E2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F496B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6016E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F6E2C" w14:paraId="6C7102DC" w14:textId="77777777" w:rsidTr="00C93EBA">
      <w:trPr>
        <w:trHeight w:val="227"/>
      </w:trPr>
      <w:tc>
        <w:tcPr>
          <w:tcW w:w="5534" w:type="dxa"/>
        </w:tcPr>
        <w:p w14:paraId="61B139ED" w14:textId="77777777" w:rsidR="005F6E2C" w:rsidRPr="007D73AB" w:rsidRDefault="005F6E2C">
          <w:pPr>
            <w:pStyle w:val="Sidhuvud"/>
          </w:pPr>
        </w:p>
      </w:tc>
      <w:tc>
        <w:tcPr>
          <w:tcW w:w="3170" w:type="dxa"/>
          <w:vAlign w:val="bottom"/>
        </w:tcPr>
        <w:p w14:paraId="6708175B" w14:textId="77777777" w:rsidR="005F6E2C" w:rsidRPr="007D73AB" w:rsidRDefault="005F6E2C" w:rsidP="00340DE0">
          <w:pPr>
            <w:pStyle w:val="Sidhuvud"/>
          </w:pPr>
        </w:p>
      </w:tc>
      <w:tc>
        <w:tcPr>
          <w:tcW w:w="1134" w:type="dxa"/>
        </w:tcPr>
        <w:p w14:paraId="3C74EB3B" w14:textId="77777777" w:rsidR="005F6E2C" w:rsidRDefault="005F6E2C" w:rsidP="005A703A">
          <w:pPr>
            <w:pStyle w:val="Sidhuvud"/>
          </w:pPr>
        </w:p>
      </w:tc>
    </w:tr>
    <w:tr w:rsidR="005F6E2C" w14:paraId="689E303A" w14:textId="77777777" w:rsidTr="00C93EBA">
      <w:trPr>
        <w:trHeight w:val="1928"/>
      </w:trPr>
      <w:tc>
        <w:tcPr>
          <w:tcW w:w="5534" w:type="dxa"/>
        </w:tcPr>
        <w:p w14:paraId="46879640" w14:textId="77777777" w:rsidR="005F6E2C" w:rsidRPr="00340DE0" w:rsidRDefault="005F6E2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1C4AF27" wp14:editId="1180340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A9BF77B" w14:textId="77777777" w:rsidR="005F6E2C" w:rsidRPr="00710A6C" w:rsidRDefault="005F6E2C" w:rsidP="00EE3C0F">
          <w:pPr>
            <w:pStyle w:val="Sidhuvud"/>
            <w:rPr>
              <w:b/>
            </w:rPr>
          </w:pPr>
        </w:p>
        <w:p w14:paraId="2C72088B" w14:textId="77777777" w:rsidR="005F6E2C" w:rsidRDefault="005F6E2C" w:rsidP="00EE3C0F">
          <w:pPr>
            <w:pStyle w:val="Sidhuvud"/>
          </w:pPr>
        </w:p>
        <w:p w14:paraId="2DBE94B0" w14:textId="77777777" w:rsidR="005F6E2C" w:rsidRDefault="005F6E2C" w:rsidP="00EE3C0F">
          <w:pPr>
            <w:pStyle w:val="Sidhuvud"/>
          </w:pPr>
        </w:p>
        <w:p w14:paraId="035AF5C3" w14:textId="77777777" w:rsidR="005F6E2C" w:rsidRDefault="005F6E2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9EA282C4C5744969109979E54664ABF"/>
            </w:placeholder>
            <w:dataBinding w:prefixMappings="xmlns:ns0='http://lp/documentinfo/RK' " w:xpath="/ns0:DocumentInfo[1]/ns0:BaseInfo[1]/ns0:Dnr[1]" w:storeItemID="{86C327E6-A6D9-4CCF-879D-012C951BFA3C}"/>
            <w:text/>
          </w:sdtPr>
          <w:sdtEndPr/>
          <w:sdtContent>
            <w:p w14:paraId="5392FACD" w14:textId="77777777" w:rsidR="005F6E2C" w:rsidRDefault="005F6E2C" w:rsidP="00EE3C0F">
              <w:pPr>
                <w:pStyle w:val="Sidhuvud"/>
              </w:pPr>
              <w:r>
                <w:t>A2019/00148/SV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DF45E8C653345499A5F24786D2440EB"/>
            </w:placeholder>
            <w:showingPlcHdr/>
            <w:dataBinding w:prefixMappings="xmlns:ns0='http://lp/documentinfo/RK' " w:xpath="/ns0:DocumentInfo[1]/ns0:BaseInfo[1]/ns0:DocNumber[1]" w:storeItemID="{86C327E6-A6D9-4CCF-879D-012C951BFA3C}"/>
            <w:text/>
          </w:sdtPr>
          <w:sdtEndPr/>
          <w:sdtContent>
            <w:p w14:paraId="48AC76D2" w14:textId="77777777" w:rsidR="005F6E2C" w:rsidRDefault="005F6E2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B5722CB" w14:textId="77777777" w:rsidR="005F6E2C" w:rsidRDefault="005F6E2C" w:rsidP="00EE3C0F">
          <w:pPr>
            <w:pStyle w:val="Sidhuvud"/>
          </w:pPr>
        </w:p>
      </w:tc>
      <w:tc>
        <w:tcPr>
          <w:tcW w:w="1134" w:type="dxa"/>
        </w:tcPr>
        <w:p w14:paraId="78DE8AAD" w14:textId="77777777" w:rsidR="005F6E2C" w:rsidRDefault="005F6E2C" w:rsidP="0094502D">
          <w:pPr>
            <w:pStyle w:val="Sidhuvud"/>
          </w:pPr>
        </w:p>
        <w:p w14:paraId="0C7B1340" w14:textId="77777777" w:rsidR="005F6E2C" w:rsidRPr="0094502D" w:rsidRDefault="005F6E2C" w:rsidP="00EC71A6">
          <w:pPr>
            <w:pStyle w:val="Sidhuvud"/>
          </w:pPr>
        </w:p>
      </w:tc>
    </w:tr>
    <w:tr w:rsidR="005F6E2C" w14:paraId="42C35C1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5B2808B47EF4CAEB29077C06206A64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7AD00D5" w14:textId="77777777" w:rsidR="005F6E2C" w:rsidRPr="005F6E2C" w:rsidRDefault="005F6E2C" w:rsidP="00340DE0">
              <w:pPr>
                <w:pStyle w:val="Sidhuvud"/>
                <w:rPr>
                  <w:b/>
                </w:rPr>
              </w:pPr>
              <w:r w:rsidRPr="005F6E2C">
                <w:rPr>
                  <w:b/>
                </w:rPr>
                <w:t>Arbetsmarknadsdepartementet</w:t>
              </w:r>
            </w:p>
            <w:p w14:paraId="6305A419" w14:textId="77777777" w:rsidR="005F6E2C" w:rsidRPr="00340DE0" w:rsidRDefault="005F6E2C" w:rsidP="00340DE0">
              <w:pPr>
                <w:pStyle w:val="Sidhuvud"/>
              </w:pPr>
              <w:r w:rsidRPr="005F6E2C">
                <w:t>Arbetsmarknadsministern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9B0D32DDF51423AAA9A7403B58DE159"/>
          </w:placeholder>
          <w:dataBinding w:prefixMappings="xmlns:ns0='http://lp/documentinfo/RK' " w:xpath="/ns0:DocumentInfo[1]/ns0:BaseInfo[1]/ns0:Recipient[1]" w:storeItemID="{86C327E6-A6D9-4CCF-879D-012C951BFA3C}"/>
          <w:text w:multiLine="1"/>
        </w:sdtPr>
        <w:sdtEndPr/>
        <w:sdtContent>
          <w:tc>
            <w:tcPr>
              <w:tcW w:w="3170" w:type="dxa"/>
            </w:tcPr>
            <w:p w14:paraId="6A75402D" w14:textId="77777777" w:rsidR="005F6E2C" w:rsidRDefault="005F6E2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F2BEA2C" w14:textId="77777777" w:rsidR="005F6E2C" w:rsidRDefault="005F6E2C" w:rsidP="003E6020">
          <w:pPr>
            <w:pStyle w:val="Sidhuvud"/>
          </w:pPr>
        </w:p>
      </w:tc>
    </w:tr>
  </w:tbl>
  <w:p w14:paraId="5BB0005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2C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342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09EB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1701E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130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6E2C"/>
    <w:rsid w:val="00605718"/>
    <w:rsid w:val="00605C66"/>
    <w:rsid w:val="00607814"/>
    <w:rsid w:val="00616328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C7C56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24C7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0CAC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B6D3C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4A99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2A7E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C756A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57ACC0"/>
  <w15:docId w15:val="{4E8F053A-26DE-4014-A354-DA935915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EA282C4C5744969109979E54664A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12F9DB-487B-4AD0-B509-793456211E91}"/>
      </w:docPartPr>
      <w:docPartBody>
        <w:p w:rsidR="00BB6755" w:rsidRDefault="00B878A3" w:rsidP="00B878A3">
          <w:pPr>
            <w:pStyle w:val="B9EA282C4C5744969109979E54664A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F45E8C653345499A5F24786D244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D033D-D581-4CE8-817F-127C1E6F347F}"/>
      </w:docPartPr>
      <w:docPartBody>
        <w:p w:rsidR="00BB6755" w:rsidRDefault="00B878A3" w:rsidP="00B878A3">
          <w:pPr>
            <w:pStyle w:val="3DF45E8C653345499A5F24786D2440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B2808B47EF4CAEB29077C06206A6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127E87-864A-4A72-857A-0F69946EC933}"/>
      </w:docPartPr>
      <w:docPartBody>
        <w:p w:rsidR="00BB6755" w:rsidRDefault="00B878A3" w:rsidP="00B878A3">
          <w:pPr>
            <w:pStyle w:val="95B2808B47EF4CAEB29077C06206A6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B0D32DDF51423AAA9A7403B58DE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BE15AE-9BAE-4CF8-B497-83ACDE23911F}"/>
      </w:docPartPr>
      <w:docPartBody>
        <w:p w:rsidR="00BB6755" w:rsidRDefault="00B878A3" w:rsidP="00B878A3">
          <w:pPr>
            <w:pStyle w:val="49B0D32DDF51423AAA9A7403B58DE1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4D4D596853485E823AD38D8B9B5D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C2394A-610F-49FE-81BE-BB50510A67D6}"/>
      </w:docPartPr>
      <w:docPartBody>
        <w:p w:rsidR="00BB6755" w:rsidRDefault="00B878A3" w:rsidP="00B878A3">
          <w:pPr>
            <w:pStyle w:val="0A4D4D596853485E823AD38D8B9B5D9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A3"/>
    <w:rsid w:val="00B878A3"/>
    <w:rsid w:val="00B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FAA433E4DA348F7B2458A406EFF14EC">
    <w:name w:val="7FAA433E4DA348F7B2458A406EFF14EC"/>
    <w:rsid w:val="00B878A3"/>
  </w:style>
  <w:style w:type="character" w:styleId="Platshllartext">
    <w:name w:val="Placeholder Text"/>
    <w:basedOn w:val="Standardstycketeckensnitt"/>
    <w:uiPriority w:val="99"/>
    <w:semiHidden/>
    <w:rsid w:val="00B878A3"/>
    <w:rPr>
      <w:noProof w:val="0"/>
      <w:color w:val="808080"/>
    </w:rPr>
  </w:style>
  <w:style w:type="paragraph" w:customStyle="1" w:styleId="EB59D200FBED4E368384EAE68178D1E8">
    <w:name w:val="EB59D200FBED4E368384EAE68178D1E8"/>
    <w:rsid w:val="00B878A3"/>
  </w:style>
  <w:style w:type="paragraph" w:customStyle="1" w:styleId="8442A386A8164A329F98BAAA10F9C05C">
    <w:name w:val="8442A386A8164A329F98BAAA10F9C05C"/>
    <w:rsid w:val="00B878A3"/>
  </w:style>
  <w:style w:type="paragraph" w:customStyle="1" w:styleId="77E24B471AB24A8D887FE78200D744CB">
    <w:name w:val="77E24B471AB24A8D887FE78200D744CB"/>
    <w:rsid w:val="00B878A3"/>
  </w:style>
  <w:style w:type="paragraph" w:customStyle="1" w:styleId="B9EA282C4C5744969109979E54664ABF">
    <w:name w:val="B9EA282C4C5744969109979E54664ABF"/>
    <w:rsid w:val="00B878A3"/>
  </w:style>
  <w:style w:type="paragraph" w:customStyle="1" w:styleId="3DF45E8C653345499A5F24786D2440EB">
    <w:name w:val="3DF45E8C653345499A5F24786D2440EB"/>
    <w:rsid w:val="00B878A3"/>
  </w:style>
  <w:style w:type="paragraph" w:customStyle="1" w:styleId="A960F873AF714008B6A5DA386C533F50">
    <w:name w:val="A960F873AF714008B6A5DA386C533F50"/>
    <w:rsid w:val="00B878A3"/>
  </w:style>
  <w:style w:type="paragraph" w:customStyle="1" w:styleId="3319E9F00E5A49D4B64082D9AA3D0DD3">
    <w:name w:val="3319E9F00E5A49D4B64082D9AA3D0DD3"/>
    <w:rsid w:val="00B878A3"/>
  </w:style>
  <w:style w:type="paragraph" w:customStyle="1" w:styleId="5871024B2E3342DF8A0D021B71A33C0E">
    <w:name w:val="5871024B2E3342DF8A0D021B71A33C0E"/>
    <w:rsid w:val="00B878A3"/>
  </w:style>
  <w:style w:type="paragraph" w:customStyle="1" w:styleId="95B2808B47EF4CAEB29077C06206A640">
    <w:name w:val="95B2808B47EF4CAEB29077C06206A640"/>
    <w:rsid w:val="00B878A3"/>
  </w:style>
  <w:style w:type="paragraph" w:customStyle="1" w:styleId="49B0D32DDF51423AAA9A7403B58DE159">
    <w:name w:val="49B0D32DDF51423AAA9A7403B58DE159"/>
    <w:rsid w:val="00B878A3"/>
  </w:style>
  <w:style w:type="paragraph" w:customStyle="1" w:styleId="A1C157787E64417EA7B6BAE5A1BF58B9">
    <w:name w:val="A1C157787E64417EA7B6BAE5A1BF58B9"/>
    <w:rsid w:val="00B878A3"/>
  </w:style>
  <w:style w:type="paragraph" w:customStyle="1" w:styleId="51150A84F0A14C7E95017D9FB9CE97CF">
    <w:name w:val="51150A84F0A14C7E95017D9FB9CE97CF"/>
    <w:rsid w:val="00B878A3"/>
  </w:style>
  <w:style w:type="paragraph" w:customStyle="1" w:styleId="551D4D01BE9040E3A5AB2B2ADB4D1F19">
    <w:name w:val="551D4D01BE9040E3A5AB2B2ADB4D1F19"/>
    <w:rsid w:val="00B878A3"/>
  </w:style>
  <w:style w:type="paragraph" w:customStyle="1" w:styleId="4B24A2BDBA6F412EA8D1CADCDAC0352C">
    <w:name w:val="4B24A2BDBA6F412EA8D1CADCDAC0352C"/>
    <w:rsid w:val="00B878A3"/>
  </w:style>
  <w:style w:type="paragraph" w:customStyle="1" w:styleId="AF152931B3E54888A1E2DDE85211A936">
    <w:name w:val="AF152931B3E54888A1E2DDE85211A936"/>
    <w:rsid w:val="00B878A3"/>
  </w:style>
  <w:style w:type="paragraph" w:customStyle="1" w:styleId="0A4D4D596853485E823AD38D8B9B5D93">
    <w:name w:val="0A4D4D596853485E823AD38D8B9B5D93"/>
    <w:rsid w:val="00B878A3"/>
  </w:style>
  <w:style w:type="paragraph" w:customStyle="1" w:styleId="A69A3AEA9BBB4D8EBCCEBB7529A97E89">
    <w:name w:val="A69A3AEA9BBB4D8EBCCEBB7529A97E89"/>
    <w:rsid w:val="00B87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a173d855-263d-4f89-ab37-c21b494b73a5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lva Johansso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2019-02-13T00:00:00</HeaderDate>
    <Office/>
    <Dnr>A2019/00148/SV</Dnr>
    <ParagrafNr/>
    <DocumentTitle/>
    <VisitingAddress/>
    <Extra1/>
    <Extra2/>
    <Extra3>ofia Dam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0d84be90-394b-471d-a817-212aa87a77c1">HYFJKNM7FPQ4-1652983007-2779</_dlc_DocId>
    <_dlc_DocIdUrl xmlns="0d84be90-394b-471d-a817-212aa87a77c1">
      <Url>https://dhs.sp.regeringskansliet.se/dep/a/arenden/_layouts/15/DocIdRedir.aspx?ID=HYFJKNM7FPQ4-1652983007-2779</Url>
      <Description>HYFJKNM7FPQ4-1652983007-2779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9C09-026C-4415-8639-EFC7731417DB}"/>
</file>

<file path=customXml/itemProps2.xml><?xml version="1.0" encoding="utf-8"?>
<ds:datastoreItem xmlns:ds="http://schemas.openxmlformats.org/officeDocument/2006/customXml" ds:itemID="{7EE2FA06-2A58-469B-B7DF-ECB9E57EDDD1}"/>
</file>

<file path=customXml/itemProps3.xml><?xml version="1.0" encoding="utf-8"?>
<ds:datastoreItem xmlns:ds="http://schemas.openxmlformats.org/officeDocument/2006/customXml" ds:itemID="{86C327E6-A6D9-4CCF-879D-012C951BFA3C}"/>
</file>

<file path=customXml/itemProps4.xml><?xml version="1.0" encoding="utf-8"?>
<ds:datastoreItem xmlns:ds="http://schemas.openxmlformats.org/officeDocument/2006/customXml" ds:itemID="{61B89C09-026C-4415-8639-EFC7731417DB}">
  <ds:schemaRefs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60e4c83-59ce-4420-a61e-371951efc959"/>
    <ds:schemaRef ds:uri="0d84be90-394b-471d-a817-212aa87a77c1"/>
    <ds:schemaRef ds:uri="4e9c2f0c-7bf8-49af-8356-cbf363fc78a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EE2FA06-2A58-469B-B7DF-ECB9E57EDDD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AF56014-1CDD-4425-828F-3C796B97CD97}"/>
</file>

<file path=customXml/itemProps7.xml><?xml version="1.0" encoding="utf-8"?>
<ds:datastoreItem xmlns:ds="http://schemas.openxmlformats.org/officeDocument/2006/customXml" ds:itemID="{AF84E93D-AB7C-4E5F-82BF-EC9D37A6485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Skytesvall</dc:creator>
  <cp:keywords/>
  <dc:description/>
  <cp:lastModifiedBy>Tomas Skytesvall</cp:lastModifiedBy>
  <cp:revision>11</cp:revision>
  <cp:lastPrinted>2019-02-07T08:37:00Z</cp:lastPrinted>
  <dcterms:created xsi:type="dcterms:W3CDTF">2019-02-06T14:35:00Z</dcterms:created>
  <dcterms:modified xsi:type="dcterms:W3CDTF">2019-02-11T08:28:00Z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TaxKeywordTaxHTField">
    <vt:lpwstr/>
  </property>
  <property fmtid="{D5CDD505-2E9C-101B-9397-08002B2CF9AE}" pid="6" name="_dlc_DocIdItemGuid">
    <vt:lpwstr>1ed16cdd-55e1-456f-82d2-a61dc0c39ca1</vt:lpwstr>
  </property>
</Properties>
</file>