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6926" w14:textId="0ADC0928" w:rsidR="0009412C" w:rsidRDefault="0009412C" w:rsidP="00E11BC4">
      <w:pPr>
        <w:pStyle w:val="Rubrik"/>
      </w:pPr>
      <w:bookmarkStart w:id="0" w:name="Start"/>
      <w:bookmarkEnd w:id="0"/>
      <w:r>
        <w:t>Svar på fråga 20</w:t>
      </w:r>
      <w:r w:rsidR="00D21C16">
        <w:t>20</w:t>
      </w:r>
      <w:r>
        <w:t>/</w:t>
      </w:r>
      <w:r w:rsidR="00D21C16">
        <w:t>21</w:t>
      </w:r>
      <w:r>
        <w:t>:</w:t>
      </w:r>
      <w:r w:rsidR="006E40E2">
        <w:t>2912</w:t>
      </w:r>
      <w:r>
        <w:t xml:space="preserve"> av</w:t>
      </w:r>
      <w:r w:rsidR="00D21C16">
        <w:t xml:space="preserve"> </w:t>
      </w:r>
      <w:r w:rsidR="006E40E2">
        <w:t>Mattias Karlsson i Luleå (M)</w:t>
      </w:r>
      <w:r>
        <w:br/>
      </w:r>
      <w:r w:rsidR="006E40E2">
        <w:t xml:space="preserve">Finansinspektionen </w:t>
      </w:r>
    </w:p>
    <w:p w14:paraId="1CE2F9A0" w14:textId="4F3936BE" w:rsidR="00A111DA" w:rsidRDefault="00E11BC4" w:rsidP="002360B0">
      <w:pPr>
        <w:autoSpaceDE w:val="0"/>
        <w:autoSpaceDN w:val="0"/>
        <w:adjustRightInd w:val="0"/>
        <w:spacing w:after="0"/>
        <w:rPr>
          <w:rFonts w:cs="TimesNewRomanPSMT"/>
        </w:rPr>
      </w:pPr>
      <w:sdt>
        <w:sdtPr>
          <w:alias w:val="Frågeställare"/>
          <w:tag w:val="delete"/>
          <w:id w:val="-1635256365"/>
          <w:placeholder>
            <w:docPart w:val="C19C0DC017D442E1BCE4806351F04466"/>
          </w:placeholder>
          <w:dataBinding w:prefixMappings="xmlns:ns0='http://lp/documentinfo/RK' " w:xpath="/ns0:DocumentInfo[1]/ns0:BaseInfo[1]/ns0:Extra3[1]" w:storeItemID="{5C5CF3E8-1411-444C-BDBE-B4C4443EBD3F}"/>
          <w:text/>
        </w:sdtPr>
        <w:sdtEndPr/>
        <w:sdtContent>
          <w:r w:rsidR="00BB232C">
            <w:t xml:space="preserve">Mattias Karlsson </w:t>
          </w:r>
        </w:sdtContent>
      </w:sdt>
      <w:r w:rsidR="00D21C16" w:rsidRPr="00CF1BBA">
        <w:t xml:space="preserve">har frågat mig </w:t>
      </w:r>
      <w:r w:rsidR="00D21C16" w:rsidRPr="00CF1BBA">
        <w:rPr>
          <w:rFonts w:cs="TimesNewRomanPSMT"/>
        </w:rPr>
        <w:t xml:space="preserve">om </w:t>
      </w:r>
      <w:r w:rsidR="00CF1BBA">
        <w:rPr>
          <w:rFonts w:cs="TimesNewRomanPSMT"/>
        </w:rPr>
        <w:t xml:space="preserve">jag </w:t>
      </w:r>
      <w:r w:rsidR="00A111DA">
        <w:rPr>
          <w:rFonts w:cs="TimesNewRomanPSMT"/>
        </w:rPr>
        <w:t xml:space="preserve">anser att </w:t>
      </w:r>
      <w:r w:rsidR="00F617D0">
        <w:rPr>
          <w:rFonts w:cs="TimesNewRomanPSMT"/>
        </w:rPr>
        <w:t>det är rimligt att</w:t>
      </w:r>
      <w:r w:rsidR="00A111DA">
        <w:rPr>
          <w:rFonts w:cs="TimesNewRomanPSMT"/>
        </w:rPr>
        <w:t xml:space="preserve"> </w:t>
      </w:r>
      <w:r w:rsidR="00964A41">
        <w:rPr>
          <w:rFonts w:cs="TimesNewRomanPSMT"/>
        </w:rPr>
        <w:t xml:space="preserve">kräva att </w:t>
      </w:r>
      <w:r w:rsidR="00A111DA">
        <w:rPr>
          <w:rFonts w:cs="TimesNewRomanPSMT"/>
        </w:rPr>
        <w:t xml:space="preserve">Finansinspektionen ska </w:t>
      </w:r>
      <w:r w:rsidR="00964A41">
        <w:rPr>
          <w:rFonts w:cs="TimesNewRomanPSMT"/>
        </w:rPr>
        <w:t xml:space="preserve">klara av att </w:t>
      </w:r>
      <w:r w:rsidR="00A111DA">
        <w:rPr>
          <w:rFonts w:cs="TimesNewRomanPSMT"/>
        </w:rPr>
        <w:t xml:space="preserve">följa </w:t>
      </w:r>
      <w:r w:rsidR="002360B0" w:rsidRPr="002360B0">
        <w:rPr>
          <w:rFonts w:cs="TimesNewRomanPSMT"/>
        </w:rPr>
        <w:t>de</w:t>
      </w:r>
      <w:r w:rsidR="002360B0">
        <w:rPr>
          <w:rFonts w:cs="TimesNewRomanPSMT"/>
        </w:rPr>
        <w:t xml:space="preserve"> r</w:t>
      </w:r>
      <w:r w:rsidR="002360B0" w:rsidRPr="002360B0">
        <w:rPr>
          <w:rFonts w:cs="TimesNewRomanPSMT"/>
        </w:rPr>
        <w:t xml:space="preserve">egler </w:t>
      </w:r>
      <w:r w:rsidR="002360B0">
        <w:rPr>
          <w:rFonts w:cs="TimesNewRomanPSMT"/>
        </w:rPr>
        <w:t>i marknadsmissbruks</w:t>
      </w:r>
      <w:r w:rsidR="00A138CB">
        <w:rPr>
          <w:rFonts w:cs="TimesNewRomanPSMT"/>
        </w:rPr>
        <w:softHyphen/>
      </w:r>
      <w:r w:rsidR="002360B0">
        <w:rPr>
          <w:rFonts w:cs="TimesNewRomanPSMT"/>
        </w:rPr>
        <w:t xml:space="preserve">förordningen (MAR) </w:t>
      </w:r>
      <w:r w:rsidR="002360B0" w:rsidRPr="002360B0">
        <w:rPr>
          <w:rFonts w:cs="TimesNewRomanPSMT"/>
        </w:rPr>
        <w:t xml:space="preserve">som </w:t>
      </w:r>
      <w:r w:rsidR="00D8600F">
        <w:rPr>
          <w:rFonts w:cs="TimesNewRomanPSMT"/>
        </w:rPr>
        <w:t>den</w:t>
      </w:r>
      <w:r w:rsidR="002360B0" w:rsidRPr="002360B0">
        <w:rPr>
          <w:rFonts w:cs="TimesNewRomanPSMT"/>
        </w:rPr>
        <w:t xml:space="preserve"> fattar sanktionsbeslut om </w:t>
      </w:r>
      <w:r w:rsidR="002360B0">
        <w:rPr>
          <w:rFonts w:cs="TimesNewRomanPSMT"/>
        </w:rPr>
        <w:t>och</w:t>
      </w:r>
      <w:r w:rsidR="00A111DA">
        <w:rPr>
          <w:rFonts w:cs="TimesNewRomanPSMT"/>
        </w:rPr>
        <w:t xml:space="preserve"> vilka åtgärder jag avser att vidta för att </w:t>
      </w:r>
      <w:r w:rsidR="00CB02A0">
        <w:rPr>
          <w:rFonts w:cs="TimesNewRomanPSMT"/>
        </w:rPr>
        <w:t>säkerställa att publicering sker.</w:t>
      </w:r>
    </w:p>
    <w:p w14:paraId="1740AA64" w14:textId="26D56FB5" w:rsidR="00CA680B" w:rsidRDefault="00CA680B" w:rsidP="00BB232C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49BF3713" w14:textId="62B1AD3F" w:rsidR="00CA680B" w:rsidRDefault="00CA680B" w:rsidP="00BB232C">
      <w:pPr>
        <w:autoSpaceDE w:val="0"/>
        <w:autoSpaceDN w:val="0"/>
        <w:adjustRightInd w:val="0"/>
        <w:spacing w:after="0"/>
        <w:rPr>
          <w:rFonts w:cs="TimesNewRomanPSMT"/>
        </w:rPr>
      </w:pPr>
      <w:r>
        <w:rPr>
          <w:rFonts w:cs="TimesNewRomanPSMT"/>
        </w:rPr>
        <w:t xml:space="preserve">Av artikel 34 i </w:t>
      </w:r>
      <w:r w:rsidR="00965B72">
        <w:rPr>
          <w:rFonts w:cs="TimesNewRomanPSMT"/>
        </w:rPr>
        <w:t>MAR</w:t>
      </w:r>
      <w:r>
        <w:rPr>
          <w:rFonts w:cs="TimesNewRomanPSMT"/>
        </w:rPr>
        <w:t xml:space="preserve"> framgår att den behöriga myndigheten, i detta fall Finansinspektionen, på sin webbplats ska </w:t>
      </w:r>
      <w:r>
        <w:t>offentliggöra beslut om administrativa sanktioner eller andra administrativa åtgärder avseende överträdelser av</w:t>
      </w:r>
      <w:r w:rsidR="000A0E09">
        <w:t xml:space="preserve"> MAR</w:t>
      </w:r>
      <w:r>
        <w:t xml:space="preserve"> omedelbart efter det att den person som är föremål för det beslutet har underrättats om det beslutet. </w:t>
      </w:r>
    </w:p>
    <w:p w14:paraId="6F7747E4" w14:textId="66DDFA37" w:rsidR="00A111DA" w:rsidRDefault="00A111DA" w:rsidP="00BB232C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76397602" w14:textId="784B14A1" w:rsidR="0000211D" w:rsidRDefault="00CA680B" w:rsidP="00965B72">
      <w:pPr>
        <w:autoSpaceDE w:val="0"/>
        <w:autoSpaceDN w:val="0"/>
        <w:adjustRightInd w:val="0"/>
        <w:spacing w:after="0"/>
      </w:pPr>
      <w:r>
        <w:rPr>
          <w:rFonts w:cs="TimesNewRomanPSMT"/>
        </w:rPr>
        <w:t>Jag noterar att</w:t>
      </w:r>
      <w:r w:rsidR="00965B72">
        <w:rPr>
          <w:rFonts w:cs="TimesNewRomanPSMT"/>
        </w:rPr>
        <w:t xml:space="preserve"> Justitieombudsmannen </w:t>
      </w:r>
      <w:r w:rsidR="00212513">
        <w:rPr>
          <w:rFonts w:cs="TimesNewRomanPSMT"/>
        </w:rPr>
        <w:t xml:space="preserve">(JO) </w:t>
      </w:r>
      <w:r w:rsidR="00965B72">
        <w:rPr>
          <w:rFonts w:cs="TimesNewRomanPSMT"/>
        </w:rPr>
        <w:t xml:space="preserve">mottagit en anmälan gällande Finansinspektionens offentliggörande </w:t>
      </w:r>
      <w:r w:rsidR="00965B72">
        <w:t>beslut om administrativa sanktioner eller andra administrativa åtgärder</w:t>
      </w:r>
      <w:r w:rsidR="001028A6">
        <w:t xml:space="preserve"> och att Finansinspektionen har yttrat sig i ärendet</w:t>
      </w:r>
      <w:r w:rsidR="00965B72">
        <w:t xml:space="preserve">. Av Finansinspektionens yttrande framgår att myndigheten vidgår att ett antal beslut inte offentliggjorts i enlighet med artikel 34 i MAR </w:t>
      </w:r>
      <w:r w:rsidR="008B7AA2">
        <w:t>och</w:t>
      </w:r>
      <w:r w:rsidR="00965B72">
        <w:t xml:space="preserve"> att samtliga av dessa beslut nu är offentliggjorda. </w:t>
      </w:r>
      <w:r w:rsidR="000A0E09">
        <w:t>Det kan således konstateras att</w:t>
      </w:r>
      <w:r w:rsidR="009F1D32">
        <w:t xml:space="preserve"> </w:t>
      </w:r>
      <w:r w:rsidR="000A0E09">
        <w:t xml:space="preserve">Finansinspektionen har vidtagit åtgärder. </w:t>
      </w:r>
    </w:p>
    <w:p w14:paraId="30410CF4" w14:textId="77777777" w:rsidR="0000211D" w:rsidRDefault="0000211D" w:rsidP="00965B72">
      <w:pPr>
        <w:autoSpaceDE w:val="0"/>
        <w:autoSpaceDN w:val="0"/>
        <w:adjustRightInd w:val="0"/>
        <w:spacing w:after="0"/>
      </w:pPr>
    </w:p>
    <w:p w14:paraId="33152C37" w14:textId="4579EA44" w:rsidR="00EF1635" w:rsidRDefault="0000211D" w:rsidP="000A0E09">
      <w:pPr>
        <w:autoSpaceDE w:val="0"/>
        <w:autoSpaceDN w:val="0"/>
        <w:adjustRightInd w:val="0"/>
        <w:spacing w:after="0"/>
      </w:pPr>
      <w:r w:rsidRPr="00625125">
        <w:t xml:space="preserve">Finansinspektionen </w:t>
      </w:r>
      <w:r>
        <w:t xml:space="preserve">ska, </w:t>
      </w:r>
      <w:r w:rsidRPr="00625125">
        <w:t>liksom alla andra myndigheter</w:t>
      </w:r>
      <w:r>
        <w:t>,</w:t>
      </w:r>
      <w:r w:rsidRPr="00625125">
        <w:t xml:space="preserve"> </w:t>
      </w:r>
      <w:r>
        <w:t xml:space="preserve">agera </w:t>
      </w:r>
      <w:r w:rsidRPr="00625125">
        <w:t xml:space="preserve">självständigt </w:t>
      </w:r>
      <w:r>
        <w:t xml:space="preserve">och följa gällande regelverk. </w:t>
      </w:r>
      <w:r w:rsidR="00965B72">
        <w:t xml:space="preserve">Av </w:t>
      </w:r>
      <w:r w:rsidR="000A0E09">
        <w:t xml:space="preserve">Finansinspektionens </w:t>
      </w:r>
      <w:r w:rsidR="00965B72">
        <w:t xml:space="preserve">yttrande framgår </w:t>
      </w:r>
      <w:r w:rsidR="000A0E09">
        <w:t xml:space="preserve">att myndigheten </w:t>
      </w:r>
      <w:r w:rsidR="00965B72">
        <w:t>ser över gällande rutiner för att säkerställa en korrekt tillämpning</w:t>
      </w:r>
      <w:r w:rsidR="00243096">
        <w:t xml:space="preserve"> </w:t>
      </w:r>
      <w:r w:rsidR="00965B72">
        <w:t>av regelverke</w:t>
      </w:r>
      <w:r w:rsidR="00243096">
        <w:t>t</w:t>
      </w:r>
      <w:r w:rsidR="00965B72">
        <w:t>.</w:t>
      </w:r>
      <w:r>
        <w:t xml:space="preserve"> </w:t>
      </w:r>
      <w:r w:rsidR="00693A41" w:rsidDel="007914C9">
        <w:t xml:space="preserve">Jag </w:t>
      </w:r>
      <w:r w:rsidR="00B46233">
        <w:t>avser att följa frågan.</w:t>
      </w:r>
      <w:r w:rsidR="00693A41" w:rsidRPr="00693A41" w:rsidDel="007914C9">
        <w:t xml:space="preserve"> </w:t>
      </w:r>
    </w:p>
    <w:p w14:paraId="02C75CCC" w14:textId="77777777" w:rsidR="00DA1AC6" w:rsidRDefault="00DA1AC6" w:rsidP="000A0E09">
      <w:pPr>
        <w:autoSpaceDE w:val="0"/>
        <w:autoSpaceDN w:val="0"/>
        <w:adjustRightInd w:val="0"/>
        <w:spacing w:after="0"/>
      </w:pPr>
    </w:p>
    <w:p w14:paraId="4C57F7D2" w14:textId="3DF1B616" w:rsidR="00D21C16" w:rsidRDefault="00D21C16" w:rsidP="006A12F1">
      <w:pPr>
        <w:pStyle w:val="Brdtext"/>
      </w:pPr>
      <w:r w:rsidRPr="006E6683">
        <w:t xml:space="preserve">Stockholm den </w:t>
      </w:r>
      <w:sdt>
        <w:sdtPr>
          <w:id w:val="-1225218591"/>
          <w:placeholder>
            <w:docPart w:val="E60F2D9530C7447B8B8BC93D4BD4625E"/>
          </w:placeholder>
          <w:dataBinding w:prefixMappings="xmlns:ns0='http://lp/documentinfo/RK' " w:xpath="/ns0:DocumentInfo[1]/ns0:BaseInfo[1]/ns0:HeaderDate[1]" w:storeItemID="{5C5CF3E8-1411-444C-BDBE-B4C4443EBD3F}"/>
          <w:date w:fullDate="2021-05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F1D32" w:rsidRPr="006E6683">
            <w:t>26 maj 2021</w:t>
          </w:r>
        </w:sdtContent>
      </w:sdt>
    </w:p>
    <w:p w14:paraId="7BAE9A7A" w14:textId="77777777" w:rsidR="00D21C16" w:rsidRDefault="00D21C16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B9E22A627534D6F8CDA831BDFA6D349"/>
        </w:placeholder>
        <w:dataBinding w:prefixMappings="xmlns:ns0='http://lp/documentinfo/RK' " w:xpath="/ns0:DocumentInfo[1]/ns0:BaseInfo[1]/ns0:TopSender[1]" w:storeItemID="{5C5CF3E8-1411-444C-BDBE-B4C4443EBD3F}"/>
        <w:comboBox w:lastValue="Åsa Lindhagen"/>
      </w:sdtPr>
      <w:sdtEndPr/>
      <w:sdtContent>
        <w:p w14:paraId="74692E9B" w14:textId="07622337" w:rsidR="00D21C16" w:rsidRDefault="006E40E2" w:rsidP="00422A41">
          <w:pPr>
            <w:pStyle w:val="Brdtext"/>
          </w:pPr>
          <w:r>
            <w:t>Åsa Lindhagen</w:t>
          </w:r>
        </w:p>
      </w:sdtContent>
    </w:sdt>
    <w:sectPr w:rsidR="00D21C16" w:rsidSect="00E11BC4">
      <w:footerReference w:type="default" r:id="rId15"/>
      <w:headerReference w:type="first" r:id="rId16"/>
      <w:footerReference w:type="first" r:id="rId17"/>
      <w:pgSz w:w="11906" w:h="16838" w:code="9"/>
      <w:pgMar w:top="2041" w:right="1985" w:bottom="153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FC683" w14:textId="77777777" w:rsidR="00B47356" w:rsidRDefault="00B47356" w:rsidP="00A87A54">
      <w:pPr>
        <w:spacing w:after="0" w:line="240" w:lineRule="auto"/>
      </w:pPr>
      <w:r>
        <w:separator/>
      </w:r>
    </w:p>
  </w:endnote>
  <w:endnote w:type="continuationSeparator" w:id="0">
    <w:p w14:paraId="610EF555" w14:textId="77777777" w:rsidR="00B47356" w:rsidRDefault="00B47356" w:rsidP="00A87A54">
      <w:pPr>
        <w:spacing w:after="0" w:line="240" w:lineRule="auto"/>
      </w:pPr>
      <w:r>
        <w:continuationSeparator/>
      </w:r>
    </w:p>
  </w:endnote>
  <w:endnote w:type="continuationNotice" w:id="1">
    <w:p w14:paraId="4ABEBADC" w14:textId="77777777" w:rsidR="002C2384" w:rsidRDefault="002C2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2F677D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6D0F7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287CF6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460040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2D294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A5ADE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2A3E5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EA30F2C" w14:textId="77777777" w:rsidTr="00C26068">
      <w:trPr>
        <w:trHeight w:val="227"/>
      </w:trPr>
      <w:tc>
        <w:tcPr>
          <w:tcW w:w="4074" w:type="dxa"/>
        </w:tcPr>
        <w:p w14:paraId="580D2F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EF2D2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89F01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13863" w14:textId="77777777" w:rsidR="00B47356" w:rsidRDefault="00B47356" w:rsidP="00A87A54">
      <w:pPr>
        <w:spacing w:after="0" w:line="240" w:lineRule="auto"/>
      </w:pPr>
      <w:r>
        <w:separator/>
      </w:r>
    </w:p>
  </w:footnote>
  <w:footnote w:type="continuationSeparator" w:id="0">
    <w:p w14:paraId="2799E146" w14:textId="77777777" w:rsidR="00B47356" w:rsidRDefault="00B47356" w:rsidP="00A87A54">
      <w:pPr>
        <w:spacing w:after="0" w:line="240" w:lineRule="auto"/>
      </w:pPr>
      <w:r>
        <w:continuationSeparator/>
      </w:r>
    </w:p>
  </w:footnote>
  <w:footnote w:type="continuationNotice" w:id="1">
    <w:p w14:paraId="77BB9727" w14:textId="77777777" w:rsidR="002C2384" w:rsidRDefault="002C2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9412C" w14:paraId="314D3D48" w14:textId="77777777" w:rsidTr="00C93EBA">
      <w:trPr>
        <w:trHeight w:val="227"/>
      </w:trPr>
      <w:tc>
        <w:tcPr>
          <w:tcW w:w="5534" w:type="dxa"/>
        </w:tcPr>
        <w:p w14:paraId="17D5EC50" w14:textId="77777777" w:rsidR="0009412C" w:rsidRPr="007D73AB" w:rsidRDefault="0009412C">
          <w:pPr>
            <w:pStyle w:val="Sidhuvud"/>
          </w:pPr>
        </w:p>
      </w:tc>
      <w:tc>
        <w:tcPr>
          <w:tcW w:w="3170" w:type="dxa"/>
          <w:vAlign w:val="bottom"/>
        </w:tcPr>
        <w:p w14:paraId="04D77CF4" w14:textId="77777777" w:rsidR="0009412C" w:rsidRPr="007D73AB" w:rsidRDefault="0009412C" w:rsidP="00340DE0">
          <w:pPr>
            <w:pStyle w:val="Sidhuvud"/>
          </w:pPr>
        </w:p>
      </w:tc>
      <w:tc>
        <w:tcPr>
          <w:tcW w:w="1134" w:type="dxa"/>
        </w:tcPr>
        <w:p w14:paraId="59E13F7B" w14:textId="77777777" w:rsidR="0009412C" w:rsidRDefault="0009412C" w:rsidP="005A703A">
          <w:pPr>
            <w:pStyle w:val="Sidhuvud"/>
          </w:pPr>
        </w:p>
      </w:tc>
    </w:tr>
    <w:tr w:rsidR="0009412C" w14:paraId="34B6D74A" w14:textId="77777777" w:rsidTr="00C93EBA">
      <w:trPr>
        <w:trHeight w:val="1928"/>
      </w:trPr>
      <w:tc>
        <w:tcPr>
          <w:tcW w:w="5534" w:type="dxa"/>
        </w:tcPr>
        <w:p w14:paraId="7B34C6B3" w14:textId="77777777" w:rsidR="0009412C" w:rsidRPr="00340DE0" w:rsidRDefault="000941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0438A22" wp14:editId="1A17355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2B7AF2C" w14:textId="77777777" w:rsidR="0009412C" w:rsidRPr="00710A6C" w:rsidRDefault="0009412C" w:rsidP="00EE3C0F">
          <w:pPr>
            <w:pStyle w:val="Sidhuvud"/>
            <w:rPr>
              <w:b/>
            </w:rPr>
          </w:pPr>
        </w:p>
        <w:p w14:paraId="4BC8056C" w14:textId="77777777" w:rsidR="0009412C" w:rsidRDefault="0009412C" w:rsidP="00EE3C0F">
          <w:pPr>
            <w:pStyle w:val="Sidhuvud"/>
          </w:pPr>
        </w:p>
        <w:p w14:paraId="5384E34A" w14:textId="77777777" w:rsidR="0009412C" w:rsidRDefault="0009412C" w:rsidP="00EE3C0F">
          <w:pPr>
            <w:pStyle w:val="Sidhuvud"/>
          </w:pPr>
        </w:p>
        <w:p w14:paraId="2C106CAB" w14:textId="77777777" w:rsidR="0009412C" w:rsidRDefault="0009412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84431C629254750A57D4079709EB3DA"/>
            </w:placeholder>
            <w:dataBinding w:prefixMappings="xmlns:ns0='http://lp/documentinfo/RK' " w:xpath="/ns0:DocumentInfo[1]/ns0:BaseInfo[1]/ns0:Dnr[1]" w:storeItemID="{5C5CF3E8-1411-444C-BDBE-B4C4443EBD3F}"/>
            <w:text/>
          </w:sdtPr>
          <w:sdtEndPr/>
          <w:sdtContent>
            <w:p w14:paraId="0D25AD59" w14:textId="0379AD81" w:rsidR="0009412C" w:rsidRDefault="00F16C11" w:rsidP="00EE3C0F">
              <w:pPr>
                <w:pStyle w:val="Sidhuvud"/>
              </w:pPr>
              <w:r w:rsidRPr="00F16C11">
                <w:t>Fi2021/02005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8C9CCAFB8F47858F12BCBC29A69981"/>
            </w:placeholder>
            <w:showingPlcHdr/>
            <w:dataBinding w:prefixMappings="xmlns:ns0='http://lp/documentinfo/RK' " w:xpath="/ns0:DocumentInfo[1]/ns0:BaseInfo[1]/ns0:DocNumber[1]" w:storeItemID="{5C5CF3E8-1411-444C-BDBE-B4C4443EBD3F}"/>
            <w:text/>
          </w:sdtPr>
          <w:sdtEndPr/>
          <w:sdtContent>
            <w:p w14:paraId="7977DEE9" w14:textId="77777777" w:rsidR="0009412C" w:rsidRDefault="000941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6AF779A" w14:textId="77777777" w:rsidR="0009412C" w:rsidRDefault="0009412C" w:rsidP="00EE3C0F">
          <w:pPr>
            <w:pStyle w:val="Sidhuvud"/>
          </w:pPr>
        </w:p>
      </w:tc>
      <w:tc>
        <w:tcPr>
          <w:tcW w:w="1134" w:type="dxa"/>
        </w:tcPr>
        <w:p w14:paraId="148BF23D" w14:textId="77777777" w:rsidR="0009412C" w:rsidRDefault="0009412C" w:rsidP="0094502D">
          <w:pPr>
            <w:pStyle w:val="Sidhuvud"/>
          </w:pPr>
        </w:p>
        <w:p w14:paraId="57D8D6D7" w14:textId="77777777" w:rsidR="0009412C" w:rsidRPr="0094502D" w:rsidRDefault="0009412C" w:rsidP="00EC71A6">
          <w:pPr>
            <w:pStyle w:val="Sidhuvud"/>
          </w:pPr>
        </w:p>
      </w:tc>
    </w:tr>
    <w:tr w:rsidR="0009412C" w14:paraId="594D8604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56B11727BD714EAA8B71A5BB637285A5"/>
          </w:placeholder>
        </w:sdtPr>
        <w:sdtEndPr/>
        <w:sdtContent>
          <w:sdt>
            <w:sdtPr>
              <w:alias w:val="SenderText"/>
              <w:tag w:val="ccRKShow_SenderText"/>
              <w:id w:val="-1246646115"/>
              <w:placeholder>
                <w:docPart w:val="A28BCC6089B24907A4208A60D0768A22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656DFBE9" w14:textId="77777777" w:rsidR="003362FA" w:rsidRPr="00C14A51" w:rsidRDefault="003362FA" w:rsidP="003362FA">
                  <w:pPr>
                    <w:pStyle w:val="Sidhuvud"/>
                    <w:rPr>
                      <w:b/>
                    </w:rPr>
                  </w:pPr>
                  <w:r w:rsidRPr="00C14A51">
                    <w:rPr>
                      <w:b/>
                    </w:rPr>
                    <w:t>Finansdepartementet</w:t>
                  </w:r>
                </w:p>
                <w:p w14:paraId="4766052B" w14:textId="77777777" w:rsidR="003362FA" w:rsidRPr="00C14A51" w:rsidRDefault="003362FA" w:rsidP="003362FA">
                  <w:pPr>
                    <w:pStyle w:val="Sidhuvud"/>
                  </w:pPr>
                  <w:r w:rsidRPr="00C14A51">
                    <w:t>Finansmarknads- och bostadsministern</w:t>
                  </w:r>
                </w:p>
                <w:p w14:paraId="6C8951AC" w14:textId="77777777" w:rsidR="00F16C11" w:rsidRDefault="003362FA" w:rsidP="003362FA">
                  <w:pPr>
                    <w:pStyle w:val="Sidhuvud"/>
                  </w:pPr>
                  <w:r w:rsidRPr="00C14A51">
                    <w:t>biträdande finansministern</w:t>
                  </w:r>
                </w:p>
                <w:p w14:paraId="3DA9C1DD" w14:textId="77777777" w:rsidR="00F16C11" w:rsidRDefault="00F16C11" w:rsidP="003362FA">
                  <w:pPr>
                    <w:pStyle w:val="Sidhuvud"/>
                  </w:pPr>
                </w:p>
                <w:p w14:paraId="2FE10F33" w14:textId="6B0F1BC8" w:rsidR="0009412C" w:rsidRPr="00340DE0" w:rsidRDefault="0009412C" w:rsidP="003362FA">
                  <w:pPr>
                    <w:pStyle w:val="Sidhuvud"/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16E19E8FD14B4F149C2F19D560436199"/>
          </w:placeholder>
          <w:dataBinding w:prefixMappings="xmlns:ns0='http://lp/documentinfo/RK' " w:xpath="/ns0:DocumentInfo[1]/ns0:BaseInfo[1]/ns0:Recipient[1]" w:storeItemID="{5C5CF3E8-1411-444C-BDBE-B4C4443EBD3F}"/>
          <w:text w:multiLine="1"/>
        </w:sdtPr>
        <w:sdtEndPr/>
        <w:sdtContent>
          <w:tc>
            <w:tcPr>
              <w:tcW w:w="3170" w:type="dxa"/>
            </w:tcPr>
            <w:p w14:paraId="6810E36D" w14:textId="77777777" w:rsidR="0009412C" w:rsidRDefault="000941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F1CCDF" w14:textId="77777777" w:rsidR="0009412C" w:rsidRDefault="0009412C" w:rsidP="003E6020">
          <w:pPr>
            <w:pStyle w:val="Sidhuvud"/>
          </w:pPr>
        </w:p>
      </w:tc>
    </w:tr>
  </w:tbl>
  <w:p w14:paraId="0E1B1CC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9F583B"/>
    <w:multiLevelType w:val="hybridMultilevel"/>
    <w:tmpl w:val="171CCF08"/>
    <w:lvl w:ilvl="0" w:tplc="C8609C3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2C"/>
    <w:rsid w:val="00000290"/>
    <w:rsid w:val="00001068"/>
    <w:rsid w:val="0000211D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530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6CC0"/>
    <w:rsid w:val="000873C3"/>
    <w:rsid w:val="00093408"/>
    <w:rsid w:val="00093BBF"/>
    <w:rsid w:val="0009412C"/>
    <w:rsid w:val="0009435C"/>
    <w:rsid w:val="000A0E09"/>
    <w:rsid w:val="000A13CA"/>
    <w:rsid w:val="000A456A"/>
    <w:rsid w:val="000A5E43"/>
    <w:rsid w:val="000B39C5"/>
    <w:rsid w:val="000B56A9"/>
    <w:rsid w:val="000C61D1"/>
    <w:rsid w:val="000D31A9"/>
    <w:rsid w:val="000D370F"/>
    <w:rsid w:val="000D43ED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28A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36068"/>
    <w:rsid w:val="00136D50"/>
    <w:rsid w:val="001428E2"/>
    <w:rsid w:val="00152370"/>
    <w:rsid w:val="00155AD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051"/>
    <w:rsid w:val="001941B9"/>
    <w:rsid w:val="00196C02"/>
    <w:rsid w:val="00197A8A"/>
    <w:rsid w:val="001A1B33"/>
    <w:rsid w:val="001A2A61"/>
    <w:rsid w:val="001B3568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6C9B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2513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0B0"/>
    <w:rsid w:val="00237147"/>
    <w:rsid w:val="00242AD1"/>
    <w:rsid w:val="00243096"/>
    <w:rsid w:val="0024412C"/>
    <w:rsid w:val="0024537C"/>
    <w:rsid w:val="0025659B"/>
    <w:rsid w:val="00260B59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384"/>
    <w:rsid w:val="002C2A30"/>
    <w:rsid w:val="002C4348"/>
    <w:rsid w:val="002C476F"/>
    <w:rsid w:val="002C4F94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302"/>
    <w:rsid w:val="002F04D7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BBF"/>
    <w:rsid w:val="003342B4"/>
    <w:rsid w:val="003362FA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5E97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B4C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FAA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46E"/>
    <w:rsid w:val="004508BA"/>
    <w:rsid w:val="00451A59"/>
    <w:rsid w:val="004557F3"/>
    <w:rsid w:val="0045607E"/>
    <w:rsid w:val="00456DC1"/>
    <w:rsid w:val="00456DC3"/>
    <w:rsid w:val="00457363"/>
    <w:rsid w:val="0046337E"/>
    <w:rsid w:val="00463FC9"/>
    <w:rsid w:val="00464B8F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86DD0"/>
    <w:rsid w:val="004877BF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729"/>
    <w:rsid w:val="004C3A3F"/>
    <w:rsid w:val="004C52AA"/>
    <w:rsid w:val="004C5686"/>
    <w:rsid w:val="004C70EE"/>
    <w:rsid w:val="004D33C2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0C16"/>
    <w:rsid w:val="005011D9"/>
    <w:rsid w:val="0050238B"/>
    <w:rsid w:val="00505905"/>
    <w:rsid w:val="005077A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119A"/>
    <w:rsid w:val="005568AF"/>
    <w:rsid w:val="00556AF5"/>
    <w:rsid w:val="00557F1B"/>
    <w:rsid w:val="005606BC"/>
    <w:rsid w:val="00561AA1"/>
    <w:rsid w:val="00563E73"/>
    <w:rsid w:val="0056426C"/>
    <w:rsid w:val="00565792"/>
    <w:rsid w:val="0056660A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3F41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3D27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BDC"/>
    <w:rsid w:val="00674C2F"/>
    <w:rsid w:val="00674C8B"/>
    <w:rsid w:val="00685C94"/>
    <w:rsid w:val="00691AEE"/>
    <w:rsid w:val="00693A41"/>
    <w:rsid w:val="0069523C"/>
    <w:rsid w:val="0069536A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D0A"/>
    <w:rsid w:val="006D2998"/>
    <w:rsid w:val="006D3188"/>
    <w:rsid w:val="006D5159"/>
    <w:rsid w:val="006D6779"/>
    <w:rsid w:val="006E08FC"/>
    <w:rsid w:val="006E40E2"/>
    <w:rsid w:val="006E6683"/>
    <w:rsid w:val="006F2588"/>
    <w:rsid w:val="00710A6C"/>
    <w:rsid w:val="00710D98"/>
    <w:rsid w:val="00711CE9"/>
    <w:rsid w:val="00711F95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14C9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32C"/>
    <w:rsid w:val="008504F6"/>
    <w:rsid w:val="0085240E"/>
    <w:rsid w:val="00852484"/>
    <w:rsid w:val="008573B9"/>
    <w:rsid w:val="0085782D"/>
    <w:rsid w:val="00863BB7"/>
    <w:rsid w:val="0086780D"/>
    <w:rsid w:val="00870F46"/>
    <w:rsid w:val="0087173A"/>
    <w:rsid w:val="008730FD"/>
    <w:rsid w:val="00873DA1"/>
    <w:rsid w:val="0087469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53F"/>
    <w:rsid w:val="008A7506"/>
    <w:rsid w:val="008B1603"/>
    <w:rsid w:val="008B20ED"/>
    <w:rsid w:val="008B6135"/>
    <w:rsid w:val="008B7AA2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10F"/>
    <w:rsid w:val="008D4306"/>
    <w:rsid w:val="008D4508"/>
    <w:rsid w:val="008D4DC4"/>
    <w:rsid w:val="008D7CAF"/>
    <w:rsid w:val="008E02EE"/>
    <w:rsid w:val="008E65A8"/>
    <w:rsid w:val="008E77D6"/>
    <w:rsid w:val="0090198B"/>
    <w:rsid w:val="009036E7"/>
    <w:rsid w:val="0090605F"/>
    <w:rsid w:val="0091053B"/>
    <w:rsid w:val="00912158"/>
    <w:rsid w:val="00912945"/>
    <w:rsid w:val="009144EE"/>
    <w:rsid w:val="00915D4C"/>
    <w:rsid w:val="009279B2"/>
    <w:rsid w:val="009335D6"/>
    <w:rsid w:val="00935814"/>
    <w:rsid w:val="0094502D"/>
    <w:rsid w:val="00946561"/>
    <w:rsid w:val="00946B39"/>
    <w:rsid w:val="00947013"/>
    <w:rsid w:val="0095062C"/>
    <w:rsid w:val="00956EA9"/>
    <w:rsid w:val="00964A41"/>
    <w:rsid w:val="00965B72"/>
    <w:rsid w:val="00966E40"/>
    <w:rsid w:val="00970CF7"/>
    <w:rsid w:val="00971BC4"/>
    <w:rsid w:val="00973084"/>
    <w:rsid w:val="00973CBD"/>
    <w:rsid w:val="00974520"/>
    <w:rsid w:val="00974B59"/>
    <w:rsid w:val="00975341"/>
    <w:rsid w:val="00975782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E3E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BD3"/>
    <w:rsid w:val="009D5D40"/>
    <w:rsid w:val="009D6B1B"/>
    <w:rsid w:val="009E107B"/>
    <w:rsid w:val="009E18D6"/>
    <w:rsid w:val="009E4DCA"/>
    <w:rsid w:val="009E53C8"/>
    <w:rsid w:val="009E7B92"/>
    <w:rsid w:val="009F19C0"/>
    <w:rsid w:val="009F1D32"/>
    <w:rsid w:val="009F505F"/>
    <w:rsid w:val="00A00AE4"/>
    <w:rsid w:val="00A00D24"/>
    <w:rsid w:val="00A0129C"/>
    <w:rsid w:val="00A01F5C"/>
    <w:rsid w:val="00A0696D"/>
    <w:rsid w:val="00A111DA"/>
    <w:rsid w:val="00A12A69"/>
    <w:rsid w:val="00A138CB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8DB"/>
    <w:rsid w:val="00A8483F"/>
    <w:rsid w:val="00A870B0"/>
    <w:rsid w:val="00A8728A"/>
    <w:rsid w:val="00A87A54"/>
    <w:rsid w:val="00A92D1B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6903"/>
    <w:rsid w:val="00B07931"/>
    <w:rsid w:val="00B13241"/>
    <w:rsid w:val="00B13699"/>
    <w:rsid w:val="00B146AE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6233"/>
    <w:rsid w:val="00B47018"/>
    <w:rsid w:val="00B47356"/>
    <w:rsid w:val="00B47956"/>
    <w:rsid w:val="00B517E1"/>
    <w:rsid w:val="00B556E8"/>
    <w:rsid w:val="00B55E70"/>
    <w:rsid w:val="00B60238"/>
    <w:rsid w:val="00B628A5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32C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2B53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BA9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80B"/>
    <w:rsid w:val="00CA69E3"/>
    <w:rsid w:val="00CA6B28"/>
    <w:rsid w:val="00CA72BB"/>
    <w:rsid w:val="00CA7FF5"/>
    <w:rsid w:val="00CB02A0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BBA"/>
    <w:rsid w:val="00CF1FD8"/>
    <w:rsid w:val="00CF20D0"/>
    <w:rsid w:val="00CF44A1"/>
    <w:rsid w:val="00CF45F2"/>
    <w:rsid w:val="00CF4FDC"/>
    <w:rsid w:val="00CF6E13"/>
    <w:rsid w:val="00CF7776"/>
    <w:rsid w:val="00CF796B"/>
    <w:rsid w:val="00D00E9E"/>
    <w:rsid w:val="00D021D2"/>
    <w:rsid w:val="00D061BB"/>
    <w:rsid w:val="00D0661A"/>
    <w:rsid w:val="00D07BE1"/>
    <w:rsid w:val="00D116C0"/>
    <w:rsid w:val="00D13433"/>
    <w:rsid w:val="00D13D8A"/>
    <w:rsid w:val="00D20DA7"/>
    <w:rsid w:val="00D21C16"/>
    <w:rsid w:val="00D249A5"/>
    <w:rsid w:val="00D24F72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4BF2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2E76"/>
    <w:rsid w:val="00D73F9D"/>
    <w:rsid w:val="00D74B7C"/>
    <w:rsid w:val="00D76068"/>
    <w:rsid w:val="00D76B01"/>
    <w:rsid w:val="00D804A2"/>
    <w:rsid w:val="00D84704"/>
    <w:rsid w:val="00D84BF9"/>
    <w:rsid w:val="00D8600F"/>
    <w:rsid w:val="00D921FD"/>
    <w:rsid w:val="00D93714"/>
    <w:rsid w:val="00D94034"/>
    <w:rsid w:val="00D95424"/>
    <w:rsid w:val="00D96717"/>
    <w:rsid w:val="00DA1AC6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90A"/>
    <w:rsid w:val="00DE18F5"/>
    <w:rsid w:val="00DE59EF"/>
    <w:rsid w:val="00DE73D2"/>
    <w:rsid w:val="00DF5BFB"/>
    <w:rsid w:val="00DF5CD6"/>
    <w:rsid w:val="00DF66E4"/>
    <w:rsid w:val="00E022DA"/>
    <w:rsid w:val="00E03BCB"/>
    <w:rsid w:val="00E10E44"/>
    <w:rsid w:val="00E11BC4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645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1635"/>
    <w:rsid w:val="00EF21FE"/>
    <w:rsid w:val="00EF2A7F"/>
    <w:rsid w:val="00EF2D58"/>
    <w:rsid w:val="00EF37C2"/>
    <w:rsid w:val="00EF4803"/>
    <w:rsid w:val="00EF5127"/>
    <w:rsid w:val="00F03EAC"/>
    <w:rsid w:val="00F04B7C"/>
    <w:rsid w:val="00F07520"/>
    <w:rsid w:val="00F078B5"/>
    <w:rsid w:val="00F14024"/>
    <w:rsid w:val="00F14FA3"/>
    <w:rsid w:val="00F15DB1"/>
    <w:rsid w:val="00F16C11"/>
    <w:rsid w:val="00F21426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CF6"/>
    <w:rsid w:val="00F463F1"/>
    <w:rsid w:val="00F5045C"/>
    <w:rsid w:val="00F51B47"/>
    <w:rsid w:val="00F520C7"/>
    <w:rsid w:val="00F53AEA"/>
    <w:rsid w:val="00F55AC7"/>
    <w:rsid w:val="00F55FC9"/>
    <w:rsid w:val="00F563CD"/>
    <w:rsid w:val="00F5663B"/>
    <w:rsid w:val="00F5674D"/>
    <w:rsid w:val="00F617D0"/>
    <w:rsid w:val="00F6392C"/>
    <w:rsid w:val="00F64256"/>
    <w:rsid w:val="00F66093"/>
    <w:rsid w:val="00F66657"/>
    <w:rsid w:val="00F6751E"/>
    <w:rsid w:val="00F70848"/>
    <w:rsid w:val="00F73A60"/>
    <w:rsid w:val="00F8015D"/>
    <w:rsid w:val="00F8284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579C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FD6805"/>
  <w15:docId w15:val="{4CDB640A-CCF2-43AE-83F3-D8D2D4AD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4431C629254750A57D4079709EB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24CD3-5A0C-4800-966B-E768CD480491}"/>
      </w:docPartPr>
      <w:docPartBody>
        <w:p w:rsidR="00365D09" w:rsidRDefault="00C87806" w:rsidP="00C87806">
          <w:pPr>
            <w:pStyle w:val="084431C629254750A57D4079709EB3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8C9CCAFB8F47858F12BCBC29A69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13573-D748-4064-9C45-D9358B1BBEA9}"/>
      </w:docPartPr>
      <w:docPartBody>
        <w:p w:rsidR="00365D09" w:rsidRDefault="00C87806" w:rsidP="00C87806">
          <w:pPr>
            <w:pStyle w:val="C28C9CCAFB8F47858F12BCBC29A6998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B11727BD714EAA8B71A5BB63728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94B50-6165-4B42-86EE-4FCE773E0EE5}"/>
      </w:docPartPr>
      <w:docPartBody>
        <w:p w:rsidR="00365D09" w:rsidRDefault="00C87806" w:rsidP="00C87806">
          <w:pPr>
            <w:pStyle w:val="56B11727BD714EAA8B71A5BB637285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E19E8FD14B4F149C2F19D560436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98A50-1AAC-4336-8E29-E2C19BE25C16}"/>
      </w:docPartPr>
      <w:docPartBody>
        <w:p w:rsidR="00365D09" w:rsidRDefault="00C87806" w:rsidP="00C87806">
          <w:pPr>
            <w:pStyle w:val="16E19E8FD14B4F149C2F19D5604361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9C0DC017D442E1BCE4806351F04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76054-B7C7-4AAF-916E-2AFE2A6133E6}"/>
      </w:docPartPr>
      <w:docPartBody>
        <w:p w:rsidR="00B16B15" w:rsidRDefault="00365D09" w:rsidP="00365D09">
          <w:pPr>
            <w:pStyle w:val="C19C0DC017D442E1BCE4806351F0446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60F2D9530C7447B8B8BC93D4BD46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8F17B-96A2-4455-98CE-4B5DB33A94B9}"/>
      </w:docPartPr>
      <w:docPartBody>
        <w:p w:rsidR="00B16B15" w:rsidRDefault="00365D09" w:rsidP="00365D09">
          <w:pPr>
            <w:pStyle w:val="E60F2D9530C7447B8B8BC93D4BD4625E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B9E22A627534D6F8CDA831BDFA6D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625BE-AEC1-4B8D-BB92-977C78D3C8A7}"/>
      </w:docPartPr>
      <w:docPartBody>
        <w:p w:rsidR="00B16B15" w:rsidRDefault="00365D09" w:rsidP="00365D09">
          <w:pPr>
            <w:pStyle w:val="5B9E22A627534D6F8CDA831BDFA6D34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28BCC6089B24907A4208A60D0768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CD466-F7B7-4B06-8BC6-FB081ECA3CB2}"/>
      </w:docPartPr>
      <w:docPartBody>
        <w:p w:rsidR="00B16B15" w:rsidRDefault="00365D09" w:rsidP="00365D09">
          <w:pPr>
            <w:pStyle w:val="A28BCC6089B24907A4208A60D0768A2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06"/>
    <w:rsid w:val="00365D09"/>
    <w:rsid w:val="00B16B15"/>
    <w:rsid w:val="00C87806"/>
    <w:rsid w:val="00CA0F2D"/>
    <w:rsid w:val="00F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316AFDDFDBA4C9585BE4D7B3566918F">
    <w:name w:val="F316AFDDFDBA4C9585BE4D7B3566918F"/>
    <w:rsid w:val="00C87806"/>
  </w:style>
  <w:style w:type="character" w:styleId="Platshllartext">
    <w:name w:val="Placeholder Text"/>
    <w:basedOn w:val="Standardstycketeckensnitt"/>
    <w:uiPriority w:val="99"/>
    <w:semiHidden/>
    <w:rsid w:val="00365D09"/>
    <w:rPr>
      <w:noProof w:val="0"/>
      <w:color w:val="808080"/>
    </w:rPr>
  </w:style>
  <w:style w:type="paragraph" w:customStyle="1" w:styleId="991DBDD5677F42349D606C94D33FA1E8">
    <w:name w:val="991DBDD5677F42349D606C94D33FA1E8"/>
    <w:rsid w:val="00C87806"/>
  </w:style>
  <w:style w:type="paragraph" w:customStyle="1" w:styleId="F4011B9F913B42229B40213B43609896">
    <w:name w:val="F4011B9F913B42229B40213B43609896"/>
    <w:rsid w:val="00C87806"/>
  </w:style>
  <w:style w:type="paragraph" w:customStyle="1" w:styleId="9D3698AE0C7D4B59A8B31D5CECE11CA4">
    <w:name w:val="9D3698AE0C7D4B59A8B31D5CECE11CA4"/>
    <w:rsid w:val="00C87806"/>
  </w:style>
  <w:style w:type="paragraph" w:customStyle="1" w:styleId="084431C629254750A57D4079709EB3DA">
    <w:name w:val="084431C629254750A57D4079709EB3DA"/>
    <w:rsid w:val="00C87806"/>
  </w:style>
  <w:style w:type="paragraph" w:customStyle="1" w:styleId="C28C9CCAFB8F47858F12BCBC29A69981">
    <w:name w:val="C28C9CCAFB8F47858F12BCBC29A69981"/>
    <w:rsid w:val="00C87806"/>
  </w:style>
  <w:style w:type="paragraph" w:customStyle="1" w:styleId="375322689C5F4C00A08AF6258C2F92EE">
    <w:name w:val="375322689C5F4C00A08AF6258C2F92EE"/>
    <w:rsid w:val="00C87806"/>
  </w:style>
  <w:style w:type="paragraph" w:customStyle="1" w:styleId="AC914623DD7A424D890A5B2CE1F23C74">
    <w:name w:val="AC914623DD7A424D890A5B2CE1F23C74"/>
    <w:rsid w:val="00C87806"/>
  </w:style>
  <w:style w:type="paragraph" w:customStyle="1" w:styleId="AD0319E345EE40B69443C1C73DB30F96">
    <w:name w:val="AD0319E345EE40B69443C1C73DB30F96"/>
    <w:rsid w:val="00C87806"/>
  </w:style>
  <w:style w:type="paragraph" w:customStyle="1" w:styleId="56B11727BD714EAA8B71A5BB637285A5">
    <w:name w:val="56B11727BD714EAA8B71A5BB637285A5"/>
    <w:rsid w:val="00C87806"/>
  </w:style>
  <w:style w:type="paragraph" w:customStyle="1" w:styleId="16E19E8FD14B4F149C2F19D560436199">
    <w:name w:val="16E19E8FD14B4F149C2F19D560436199"/>
    <w:rsid w:val="00C87806"/>
  </w:style>
  <w:style w:type="paragraph" w:customStyle="1" w:styleId="C28C9CCAFB8F47858F12BCBC29A699811">
    <w:name w:val="C28C9CCAFB8F47858F12BCBC29A699811"/>
    <w:rsid w:val="00C878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B11727BD714EAA8B71A5BB637285A51">
    <w:name w:val="56B11727BD714EAA8B71A5BB637285A51"/>
    <w:rsid w:val="00C8780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C7FE475AE2D45758AEA5452FC803AEA">
    <w:name w:val="9C7FE475AE2D45758AEA5452FC803AEA"/>
    <w:rsid w:val="00C87806"/>
  </w:style>
  <w:style w:type="paragraph" w:customStyle="1" w:styleId="ED2F43DA4B5843A58299E2ACCB7F1853">
    <w:name w:val="ED2F43DA4B5843A58299E2ACCB7F1853"/>
    <w:rsid w:val="00C87806"/>
  </w:style>
  <w:style w:type="paragraph" w:customStyle="1" w:styleId="9F20D56394444813A21B708654561C77">
    <w:name w:val="9F20D56394444813A21B708654561C77"/>
    <w:rsid w:val="00C87806"/>
  </w:style>
  <w:style w:type="paragraph" w:customStyle="1" w:styleId="303CEDD1886C4713A35F4908D30BE510">
    <w:name w:val="303CEDD1886C4713A35F4908D30BE510"/>
    <w:rsid w:val="00C87806"/>
  </w:style>
  <w:style w:type="paragraph" w:customStyle="1" w:styleId="C19C0DC017D442E1BCE4806351F04466">
    <w:name w:val="C19C0DC017D442E1BCE4806351F04466"/>
    <w:rsid w:val="00365D09"/>
  </w:style>
  <w:style w:type="paragraph" w:customStyle="1" w:styleId="E60F2D9530C7447B8B8BC93D4BD4625E">
    <w:name w:val="E60F2D9530C7447B8B8BC93D4BD4625E"/>
    <w:rsid w:val="00365D09"/>
  </w:style>
  <w:style w:type="paragraph" w:customStyle="1" w:styleId="5B9E22A627534D6F8CDA831BDFA6D349">
    <w:name w:val="5B9E22A627534D6F8CDA831BDFA6D349"/>
    <w:rsid w:val="00365D09"/>
  </w:style>
  <w:style w:type="paragraph" w:customStyle="1" w:styleId="A28BCC6089B24907A4208A60D0768A22">
    <w:name w:val="A28BCC6089B24907A4208A60D0768A22"/>
    <w:rsid w:val="00365D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5b17a43a-80aa-4b14-acc8-b67428d08cf5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Åsa Lindhagen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2021-05-26T00:00:00</HeaderDate>
    <Office/>
    <Dnr>Fi2021/02005</Dnr>
    <ParagrafNr/>
    <DocumentTitle/>
    <VisitingAddress/>
    <Extra1/>
    <Extra2/>
    <Extra3>Mattias Karlsson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98b51e1-350b-47c9-b561-4c6b34d05dd3">57HTPHXQ3WRV-1322716714-3609</_dlc_DocId>
    <_dlc_DocIdUrl xmlns="398b51e1-350b-47c9-b561-4c6b34d05dd3">
      <Url>https://dhs.sp.regeringskansliet.se/yta/fi-fma/V/_layouts/15/DocIdRedir.aspx?ID=57HTPHXQ3WRV-1322716714-3609</Url>
      <Description>57HTPHXQ3WRV-1322716714-3609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2B7618E4CA1DB4C9336AFD2B1DDC753" ma:contentTypeVersion="32" ma:contentTypeDescription="Skapa nytt dokument med möjlighet att välja RK-mall" ma:contentTypeScope="" ma:versionID="c22144fc2fe6149e8ff07fc33cfe2370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398b51e1-350b-47c9-b561-4c6b34d05dd3" targetNamespace="http://schemas.microsoft.com/office/2006/metadata/properties" ma:root="true" ma:fieldsID="c2a73c34fe497d1173435db046511651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398b51e1-350b-47c9-b561-4c6b34d05dd3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ec3d65a1-9777-4e7f-84d4-a342573c96f2}" ma:internalName="TaxCatchAllLabel" ma:readOnly="true" ma:showField="CatchAllDataLabel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ec3d65a1-9777-4e7f-84d4-a342573c96f2}" ma:internalName="TaxCatchAll" ma:showField="CatchAllData" ma:web="b5811f42-e440-485c-a7ad-4e6d7a59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51e1-350b-47c9-b561-4c6b34d05dd3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9400A-DBA7-41BC-A116-93781DA33168}"/>
</file>

<file path=customXml/itemProps2.xml><?xml version="1.0" encoding="utf-8"?>
<ds:datastoreItem xmlns:ds="http://schemas.openxmlformats.org/officeDocument/2006/customXml" ds:itemID="{3CFCDF6E-7B63-4623-AFEC-21C1B94B5202}"/>
</file>

<file path=customXml/itemProps3.xml><?xml version="1.0" encoding="utf-8"?>
<ds:datastoreItem xmlns:ds="http://schemas.openxmlformats.org/officeDocument/2006/customXml" ds:itemID="{5C5CF3E8-1411-444C-BDBE-B4C4443EBD3F}"/>
</file>

<file path=customXml/itemProps4.xml><?xml version="1.0" encoding="utf-8"?>
<ds:datastoreItem xmlns:ds="http://schemas.openxmlformats.org/officeDocument/2006/customXml" ds:itemID="{75130C53-C0D6-428A-B392-01A8FA2BE48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CFCDF6E-7B63-4623-AFEC-21C1B94B5202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98b51e1-350b-47c9-b561-4c6b34d05dd3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9F0BA95-A9BD-4E7B-838A-1E203AAA0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398b51e1-350b-47c9-b561-4c6b34d0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25BD501-C475-4818-ABB3-B3AF0C0F7F11}"/>
</file>

<file path=customXml/itemProps8.xml><?xml version="1.0" encoding="utf-8"?>
<ds:datastoreItem xmlns:ds="http://schemas.openxmlformats.org/officeDocument/2006/customXml" ds:itemID="{9894B07C-B1E2-4517-8CF5-F28B4E05CC7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241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 Svar - Finansinspektionen.docx</dc:title>
  <dc:subject/>
  <dc:creator>Cecilia Olsson</dc:creator>
  <cp:keywords/>
  <dc:description/>
  <cp:lastModifiedBy>Marit Dozzi</cp:lastModifiedBy>
  <cp:revision>2</cp:revision>
  <dcterms:created xsi:type="dcterms:W3CDTF">2021-05-26T06:39:00Z</dcterms:created>
  <dcterms:modified xsi:type="dcterms:W3CDTF">2021-05-26T06:39:00Z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d7de58b2-adcf-462f-a515-b991889eedad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