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CC38" w14:textId="71943547" w:rsidR="00C549DB" w:rsidRPr="00405F19" w:rsidRDefault="00C549DB" w:rsidP="00C549DB">
      <w:pPr>
        <w:pStyle w:val="Brdtext"/>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Svar på fråg</w:t>
      </w:r>
      <w:r w:rsidR="00677388">
        <w:rPr>
          <w:rFonts w:asciiTheme="majorHAnsi" w:eastAsiaTheme="majorEastAsia" w:hAnsiTheme="majorHAnsi" w:cstheme="majorBidi"/>
          <w:kern w:val="28"/>
          <w:sz w:val="26"/>
          <w:szCs w:val="56"/>
        </w:rPr>
        <w:t>a</w:t>
      </w:r>
      <w:r w:rsidR="00E03F88">
        <w:rPr>
          <w:rFonts w:asciiTheme="majorHAnsi" w:eastAsiaTheme="majorEastAsia" w:hAnsiTheme="majorHAnsi" w:cstheme="majorBidi"/>
          <w:kern w:val="28"/>
          <w:sz w:val="26"/>
          <w:szCs w:val="56"/>
        </w:rPr>
        <w:t xml:space="preserve"> 2019/20:1898 </w:t>
      </w:r>
      <w:r w:rsidR="00677388">
        <w:rPr>
          <w:rFonts w:asciiTheme="majorHAnsi" w:eastAsiaTheme="majorEastAsia" w:hAnsiTheme="majorHAnsi" w:cstheme="majorBidi"/>
          <w:kern w:val="28"/>
          <w:sz w:val="26"/>
          <w:szCs w:val="56"/>
        </w:rPr>
        <w:t xml:space="preserve">Sveriges fördjupade samarbete med radikala </w:t>
      </w:r>
      <w:proofErr w:type="spellStart"/>
      <w:r w:rsidR="00677388">
        <w:rPr>
          <w:rFonts w:asciiTheme="majorHAnsi" w:eastAsiaTheme="majorEastAsia" w:hAnsiTheme="majorHAnsi" w:cstheme="majorBidi"/>
          <w:kern w:val="28"/>
          <w:sz w:val="26"/>
          <w:szCs w:val="56"/>
        </w:rPr>
        <w:t>Islamic</w:t>
      </w:r>
      <w:proofErr w:type="spellEnd"/>
      <w:r w:rsidR="00677388">
        <w:rPr>
          <w:rFonts w:asciiTheme="majorHAnsi" w:eastAsiaTheme="majorEastAsia" w:hAnsiTheme="majorHAnsi" w:cstheme="majorBidi"/>
          <w:kern w:val="28"/>
          <w:sz w:val="26"/>
          <w:szCs w:val="56"/>
        </w:rPr>
        <w:t xml:space="preserve"> Relief i Turkiet </w:t>
      </w:r>
      <w:r w:rsidR="00E03F88">
        <w:rPr>
          <w:rFonts w:asciiTheme="majorHAnsi" w:eastAsiaTheme="majorEastAsia" w:hAnsiTheme="majorHAnsi" w:cstheme="majorBidi"/>
          <w:kern w:val="28"/>
          <w:sz w:val="26"/>
          <w:szCs w:val="56"/>
        </w:rPr>
        <w:t>och</w:t>
      </w:r>
      <w:r>
        <w:rPr>
          <w:rFonts w:asciiTheme="majorHAnsi" w:eastAsiaTheme="majorEastAsia" w:hAnsiTheme="majorHAnsi" w:cstheme="majorBidi"/>
          <w:kern w:val="28"/>
          <w:sz w:val="26"/>
          <w:szCs w:val="56"/>
        </w:rPr>
        <w:t xml:space="preserve"> </w:t>
      </w:r>
      <w:r w:rsidR="00677388">
        <w:rPr>
          <w:rFonts w:asciiTheme="majorHAnsi" w:eastAsiaTheme="majorEastAsia" w:hAnsiTheme="majorHAnsi" w:cstheme="majorBidi"/>
          <w:kern w:val="28"/>
          <w:sz w:val="26"/>
          <w:szCs w:val="56"/>
        </w:rPr>
        <w:t xml:space="preserve">fråga </w:t>
      </w:r>
      <w:r w:rsidRPr="00C549DB">
        <w:rPr>
          <w:rFonts w:asciiTheme="majorHAnsi" w:eastAsiaTheme="majorEastAsia" w:hAnsiTheme="majorHAnsi" w:cstheme="majorBidi"/>
          <w:kern w:val="28"/>
          <w:sz w:val="26"/>
          <w:szCs w:val="56"/>
        </w:rPr>
        <w:t>2019/20:</w:t>
      </w:r>
      <w:r w:rsidRPr="00405F19">
        <w:rPr>
          <w:rFonts w:asciiTheme="majorHAnsi" w:eastAsiaTheme="majorEastAsia" w:hAnsiTheme="majorHAnsi" w:cstheme="majorBidi"/>
          <w:kern w:val="28"/>
          <w:sz w:val="26"/>
          <w:szCs w:val="56"/>
        </w:rPr>
        <w:t>1</w:t>
      </w:r>
      <w:r w:rsidR="00AD7D8C" w:rsidRPr="00405F19">
        <w:rPr>
          <w:rFonts w:asciiTheme="majorHAnsi" w:eastAsiaTheme="majorEastAsia" w:hAnsiTheme="majorHAnsi" w:cstheme="majorBidi"/>
          <w:kern w:val="28"/>
          <w:sz w:val="26"/>
          <w:szCs w:val="56"/>
        </w:rPr>
        <w:t>913</w:t>
      </w:r>
      <w:r w:rsidRPr="00405F19">
        <w:rPr>
          <w:rFonts w:asciiTheme="majorHAnsi" w:eastAsiaTheme="majorEastAsia" w:hAnsiTheme="majorHAnsi" w:cstheme="majorBidi"/>
          <w:kern w:val="28"/>
          <w:sz w:val="26"/>
          <w:szCs w:val="56"/>
        </w:rPr>
        <w:t xml:space="preserve"> </w:t>
      </w:r>
      <w:r w:rsidR="00677388" w:rsidRPr="00405F19">
        <w:rPr>
          <w:rFonts w:asciiTheme="majorHAnsi" w:eastAsiaTheme="majorEastAsia" w:hAnsiTheme="majorHAnsi" w:cstheme="majorBidi"/>
          <w:kern w:val="28"/>
          <w:sz w:val="26"/>
          <w:szCs w:val="56"/>
        </w:rPr>
        <w:t>Bistånd via Sida till Muslimska brödraskapet</w:t>
      </w:r>
      <w:r w:rsidR="00677388" w:rsidRPr="00405F19">
        <w:rPr>
          <w:rFonts w:ascii="TimesNewRomanPS-BoldMT" w:hAnsi="TimesNewRomanPS-BoldMT" w:cs="TimesNewRomanPS-BoldMT"/>
          <w:b/>
          <w:bCs/>
          <w:sz w:val="23"/>
          <w:szCs w:val="23"/>
        </w:rPr>
        <w:t xml:space="preserve"> </w:t>
      </w:r>
      <w:r w:rsidR="00D85B1D" w:rsidRPr="00405F19">
        <w:rPr>
          <w:rFonts w:asciiTheme="majorHAnsi" w:eastAsiaTheme="majorEastAsia" w:hAnsiTheme="majorHAnsi" w:cstheme="majorBidi"/>
          <w:kern w:val="28"/>
          <w:sz w:val="26"/>
          <w:szCs w:val="56"/>
        </w:rPr>
        <w:t xml:space="preserve">av Björn Söder (SD) </w:t>
      </w:r>
    </w:p>
    <w:p w14:paraId="49774B38" w14:textId="14D4B7F1" w:rsidR="000C29BC" w:rsidRDefault="00676D77" w:rsidP="00677388">
      <w:pPr>
        <w:pStyle w:val="Brdtext"/>
      </w:pPr>
      <w:r w:rsidRPr="00405F19">
        <w:t>Björn Söder</w:t>
      </w:r>
      <w:r w:rsidR="00C04B42" w:rsidRPr="00405F19">
        <w:t xml:space="preserve"> har frågat mig </w:t>
      </w:r>
      <w:r w:rsidR="00677388" w:rsidRPr="00405F19">
        <w:t xml:space="preserve">vilka åtgärder jag kommer att vidta </w:t>
      </w:r>
      <w:r w:rsidR="00E03F88" w:rsidRPr="00817D0E">
        <w:t xml:space="preserve">med anledning av hans information om Sveriges fördjupade samarbete med </w:t>
      </w:r>
      <w:proofErr w:type="spellStart"/>
      <w:r w:rsidR="00E03F88" w:rsidRPr="00817D0E">
        <w:t>Islamic</w:t>
      </w:r>
      <w:proofErr w:type="spellEnd"/>
      <w:r w:rsidR="00E03F88" w:rsidRPr="00817D0E">
        <w:t xml:space="preserve"> Relief</w:t>
      </w:r>
      <w:r w:rsidR="000D551A" w:rsidRPr="0035510F">
        <w:t xml:space="preserve"> i Turkiet</w:t>
      </w:r>
      <w:r w:rsidR="00677388" w:rsidRPr="0035510F">
        <w:t xml:space="preserve"> och om jag kommer att vidta åtgärder </w:t>
      </w:r>
      <w:r w:rsidR="00AD7D8C" w:rsidRPr="00405F19">
        <w:t xml:space="preserve">för att stoppa svenskt bistånd till </w:t>
      </w:r>
      <w:proofErr w:type="spellStart"/>
      <w:r w:rsidR="00AD7D8C" w:rsidRPr="00405F19">
        <w:t>Islamic</w:t>
      </w:r>
      <w:proofErr w:type="spellEnd"/>
      <w:r w:rsidR="00AD7D8C" w:rsidRPr="00405F19">
        <w:t xml:space="preserve"> Relief</w:t>
      </w:r>
      <w:r w:rsidR="00E03F88" w:rsidRPr="00405F19">
        <w:t>,</w:t>
      </w:r>
      <w:r w:rsidR="00AD7D8C" w:rsidRPr="00405F19">
        <w:t xml:space="preserve"> och hur dessa åtgärder i så fall ser ut</w:t>
      </w:r>
      <w:r w:rsidR="00C0114D" w:rsidRPr="00405F19">
        <w:t xml:space="preserve">. </w:t>
      </w:r>
      <w:bookmarkStart w:id="0" w:name="_Hlk33618965"/>
      <w:r w:rsidR="000C29BC" w:rsidRPr="00405F19">
        <w:t xml:space="preserve"> </w:t>
      </w:r>
    </w:p>
    <w:p w14:paraId="06C1B353" w14:textId="1E6318CD" w:rsidR="003E66B1" w:rsidRDefault="0035510F" w:rsidP="0035510F">
      <w:pPr>
        <w:pStyle w:val="Brdtext"/>
      </w:pPr>
      <w:proofErr w:type="spellStart"/>
      <w:r>
        <w:t>Islamic</w:t>
      </w:r>
      <w:proofErr w:type="spellEnd"/>
      <w:r>
        <w:t xml:space="preserve"> Relief Sverige </w:t>
      </w:r>
      <w:bookmarkStart w:id="1" w:name="_GoBack"/>
      <w:bookmarkEnd w:id="1"/>
      <w:r>
        <w:t xml:space="preserve">är, </w:t>
      </w:r>
      <w:r w:rsidR="00181934">
        <w:t xml:space="preserve">till </w:t>
      </w:r>
      <w:r>
        <w:t xml:space="preserve">skillnad </w:t>
      </w:r>
      <w:r w:rsidR="00181934">
        <w:t xml:space="preserve">från </w:t>
      </w:r>
      <w:r>
        <w:t>vad som påstås i frågorna, en av Sidas strategiska humanitära partners</w:t>
      </w:r>
      <w:r w:rsidR="003E66B1">
        <w:t xml:space="preserve"> och genomför verksamhet inom ramen för </w:t>
      </w:r>
      <w:r w:rsidR="001F5526">
        <w:t>S</w:t>
      </w:r>
      <w:r w:rsidR="003E66B1">
        <w:t>trategin för Sveriges humanitära bistånd genom</w:t>
      </w:r>
      <w:r w:rsidR="001F5526">
        <w:t xml:space="preserve"> Styrelsen för internationellt utvecklingssamarbete (Sida) 2017-2020</w:t>
      </w:r>
      <w:r>
        <w:t xml:space="preserve">. </w:t>
      </w:r>
      <w:r w:rsidR="003E66B1">
        <w:t xml:space="preserve">Detta framgår på Sidas hemsida. </w:t>
      </w:r>
      <w:r>
        <w:t xml:space="preserve">Som strategisk </w:t>
      </w:r>
      <w:r w:rsidR="003E66B1">
        <w:t xml:space="preserve">humanitär </w:t>
      </w:r>
      <w:r>
        <w:t xml:space="preserve">partner granskas organisationen regelbundet. </w:t>
      </w:r>
    </w:p>
    <w:p w14:paraId="27E66A32" w14:textId="4D89D1E8" w:rsidR="0035510F" w:rsidRPr="002D1A29" w:rsidRDefault="0035510F" w:rsidP="0035510F">
      <w:pPr>
        <w:pStyle w:val="Brdtext"/>
      </w:pPr>
      <w:r>
        <w:t>Sidas instruktion</w:t>
      </w:r>
      <w:r w:rsidR="00181934">
        <w:t xml:space="preserve"> </w:t>
      </w:r>
      <w:r>
        <w:t>ställ</w:t>
      </w:r>
      <w:r w:rsidR="00A03B55">
        <w:t>er</w:t>
      </w:r>
      <w:r>
        <w:t xml:space="preserve"> krav på att myndigheten</w:t>
      </w:r>
      <w:r w:rsidR="00A03B55">
        <w:t xml:space="preserve">s </w:t>
      </w:r>
      <w:r>
        <w:t xml:space="preserve">verksamhet </w:t>
      </w:r>
      <w:r w:rsidRPr="005928DD">
        <w:t>utgå</w:t>
      </w:r>
      <w:r w:rsidR="00A03B55">
        <w:t>r</w:t>
      </w:r>
      <w:r w:rsidRPr="005928DD">
        <w:t xml:space="preserve"> från rättsstatens principer och </w:t>
      </w:r>
      <w:r w:rsidR="00A03B55">
        <w:t xml:space="preserve">att myndigheten </w:t>
      </w:r>
      <w:r w:rsidRPr="005928DD">
        <w:t>vidta</w:t>
      </w:r>
      <w:r w:rsidR="00A03B55">
        <w:t>r</w:t>
      </w:r>
      <w:r w:rsidRPr="005928DD">
        <w:t xml:space="preserve"> åtgärder för att motverka oegentligheter och </w:t>
      </w:r>
      <w:r w:rsidRPr="002D1A29">
        <w:t xml:space="preserve">korruption. Sida har </w:t>
      </w:r>
      <w:r w:rsidR="00181934" w:rsidRPr="002D1A29">
        <w:t xml:space="preserve">vidare </w:t>
      </w:r>
      <w:r w:rsidRPr="002D1A29">
        <w:t xml:space="preserve">interna rutiner och kriterier som gör gällande att alla organisationer som får finansiellt stöd av Sida ska dela myndighetens värdegrund om alla människors lika värde och respekt för jämlikhet och mångfald. </w:t>
      </w:r>
      <w:r w:rsidR="003E66B1" w:rsidRPr="002D1A29">
        <w:t>Sida finansierar inte mission</w:t>
      </w:r>
      <w:r w:rsidR="00F4249D" w:rsidRPr="002D1A29">
        <w:t>sverksamhet</w:t>
      </w:r>
      <w:r w:rsidR="00A03B55" w:rsidRPr="002D1A29">
        <w:t>. Sida</w:t>
      </w:r>
      <w:r w:rsidR="003E66B1" w:rsidRPr="002D1A29">
        <w:t xml:space="preserve"> finansierar inte </w:t>
      </w:r>
      <w:r w:rsidR="00A03B55" w:rsidRPr="002D1A29">
        <w:t xml:space="preserve">heller </w:t>
      </w:r>
      <w:r w:rsidR="003E66B1" w:rsidRPr="002D1A29">
        <w:t xml:space="preserve">organisationer som av EU eller Sverige klassas som terroristorganisationer. </w:t>
      </w:r>
    </w:p>
    <w:p w14:paraId="2FCC1CA6" w14:textId="3B771EED" w:rsidR="0035510F" w:rsidRPr="002D1A29" w:rsidRDefault="0035510F" w:rsidP="00677388">
      <w:pPr>
        <w:pStyle w:val="Brdtext"/>
      </w:pPr>
      <w:r w:rsidRPr="002D1A29">
        <w:t>Vid sidan av Sidas interna granskningar görs externa, oberoende revisioner</w:t>
      </w:r>
      <w:r w:rsidR="0005332E" w:rsidRPr="002D1A29">
        <w:t xml:space="preserve"> och utvärderingar</w:t>
      </w:r>
      <w:r w:rsidRPr="002D1A29">
        <w:t>. Enligt både de</w:t>
      </w:r>
      <w:r w:rsidR="003E66B1" w:rsidRPr="002D1A29">
        <w:t>ssa</w:t>
      </w:r>
      <w:r w:rsidRPr="002D1A29">
        <w:t xml:space="preserve"> interna och externa </w:t>
      </w:r>
      <w:r w:rsidR="00A03B55" w:rsidRPr="002D1A29">
        <w:t xml:space="preserve">granskningar </w:t>
      </w:r>
      <w:r w:rsidRPr="002D1A29">
        <w:t xml:space="preserve">bedöms </w:t>
      </w:r>
      <w:proofErr w:type="spellStart"/>
      <w:r w:rsidRPr="002D1A29">
        <w:t>Islamic</w:t>
      </w:r>
      <w:proofErr w:type="spellEnd"/>
      <w:r w:rsidRPr="002D1A29">
        <w:t xml:space="preserve"> Relief Sverige ha goda förutsättningar att säkerställa kvalitet i alla led av insatserna, nå människor i nöd och säkerställa respekt för </w:t>
      </w:r>
      <w:r w:rsidRPr="002D1A29">
        <w:lastRenderedPageBreak/>
        <w:t xml:space="preserve">mänskliga rättigheter och de humanitära principerna. </w:t>
      </w:r>
      <w:r w:rsidR="00F4249D" w:rsidRPr="002D1A29">
        <w:t xml:space="preserve">Detta gäller även då pengar kanaliseras vidare genom </w:t>
      </w:r>
      <w:proofErr w:type="spellStart"/>
      <w:r w:rsidR="00F4249D" w:rsidRPr="002D1A29">
        <w:t>Islamic</w:t>
      </w:r>
      <w:proofErr w:type="spellEnd"/>
      <w:r w:rsidR="00F4249D" w:rsidRPr="002D1A29">
        <w:t xml:space="preserve"> Relief </w:t>
      </w:r>
      <w:proofErr w:type="spellStart"/>
      <w:r w:rsidR="00F4249D" w:rsidRPr="002D1A29">
        <w:t>Worldwide</w:t>
      </w:r>
      <w:proofErr w:type="spellEnd"/>
      <w:r w:rsidR="00F4249D" w:rsidRPr="002D1A29">
        <w:t xml:space="preserve"> till </w:t>
      </w:r>
      <w:proofErr w:type="gramStart"/>
      <w:r w:rsidR="00F4249D" w:rsidRPr="002D1A29">
        <w:t>t.ex.</w:t>
      </w:r>
      <w:proofErr w:type="gramEnd"/>
      <w:r w:rsidR="00F4249D" w:rsidRPr="002D1A29">
        <w:t xml:space="preserve"> Turkiet. </w:t>
      </w:r>
      <w:r w:rsidRPr="002D1A29">
        <w:t xml:space="preserve">Sida bevakar alltid organisationer som tar emot finansiering för att upptäcka och åtgärda felaktigheter och avvikelser. </w:t>
      </w:r>
    </w:p>
    <w:bookmarkEnd w:id="0"/>
    <w:p w14:paraId="7521CDF0" w14:textId="34BF42E8" w:rsidR="0035510F" w:rsidRDefault="00A43C6E" w:rsidP="00875E4C">
      <w:pPr>
        <w:pStyle w:val="Brdtext"/>
      </w:pPr>
      <w:r w:rsidRPr="002D1A29">
        <w:t>Jag kommer att fortsätta ställa</w:t>
      </w:r>
      <w:r w:rsidR="00621D53" w:rsidRPr="002D1A29">
        <w:t xml:space="preserve"> krav</w:t>
      </w:r>
      <w:r w:rsidRPr="002D1A29">
        <w:t xml:space="preserve"> på Sida</w:t>
      </w:r>
      <w:r w:rsidR="0014320E" w:rsidRPr="002D1A29">
        <w:t xml:space="preserve"> och andra myndigheter inom utvecklingssamarbetet för att säkerställa att verksamheten utgår ifrån rättsstatens principer</w:t>
      </w:r>
      <w:r w:rsidR="0035510F" w:rsidRPr="002D1A29">
        <w:t>, främjar respekt för mänskliga rättigheter</w:t>
      </w:r>
      <w:r w:rsidR="0014320E" w:rsidRPr="002D1A29">
        <w:t xml:space="preserve"> </w:t>
      </w:r>
      <w:r w:rsidR="00647142" w:rsidRPr="002D1A29">
        <w:t xml:space="preserve">och </w:t>
      </w:r>
      <w:r w:rsidR="0014320E" w:rsidRPr="002D1A29">
        <w:t>motverkar oegentligheter och korruption</w:t>
      </w:r>
      <w:r w:rsidR="0035510F" w:rsidRPr="002D1A29">
        <w:t xml:space="preserve"> samt genomförs</w:t>
      </w:r>
      <w:r w:rsidR="0035510F">
        <w:t xml:space="preserve"> i enlighet med de humanitära principerna.</w:t>
      </w:r>
    </w:p>
    <w:p w14:paraId="4EE95848" w14:textId="6C425586" w:rsidR="00875E4C" w:rsidRDefault="00875E4C" w:rsidP="00875E4C">
      <w:pPr>
        <w:pStyle w:val="Brdtext"/>
      </w:pPr>
      <w:r>
        <w:t xml:space="preserve">Stockholm den </w:t>
      </w:r>
      <w:r w:rsidR="003B0C2A">
        <w:t>24 augusti 2020</w:t>
      </w:r>
    </w:p>
    <w:p w14:paraId="47D7E16D" w14:textId="77777777" w:rsidR="003B0C2A" w:rsidRDefault="003B0C2A" w:rsidP="00875E4C">
      <w:pPr>
        <w:pStyle w:val="Brdtext"/>
      </w:pPr>
    </w:p>
    <w:p w14:paraId="3A8E0DFA" w14:textId="68B8B185" w:rsidR="00C04B42" w:rsidRPr="00947FED" w:rsidRDefault="00875E4C" w:rsidP="00875E4C">
      <w:pPr>
        <w:pStyle w:val="Brdtext"/>
      </w:pPr>
      <w:r>
        <w:t>Peter Eriksson</w:t>
      </w:r>
    </w:p>
    <w:sectPr w:rsidR="00C04B42" w:rsidRPr="00947FE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9CE5" w14:textId="77777777" w:rsidR="00712815" w:rsidRDefault="00712815" w:rsidP="00A87A54">
      <w:pPr>
        <w:spacing w:after="0" w:line="240" w:lineRule="auto"/>
      </w:pPr>
      <w:r>
        <w:separator/>
      </w:r>
    </w:p>
  </w:endnote>
  <w:endnote w:type="continuationSeparator" w:id="0">
    <w:p w14:paraId="38AA4922" w14:textId="77777777" w:rsidR="00712815" w:rsidRDefault="0071281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8ACD23" w14:textId="77777777" w:rsidTr="006A26EC">
      <w:trPr>
        <w:trHeight w:val="227"/>
        <w:jc w:val="right"/>
      </w:trPr>
      <w:tc>
        <w:tcPr>
          <w:tcW w:w="708" w:type="dxa"/>
          <w:vAlign w:val="bottom"/>
        </w:tcPr>
        <w:p w14:paraId="7401078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278A527" w14:textId="77777777" w:rsidTr="006A26EC">
      <w:trPr>
        <w:trHeight w:val="850"/>
        <w:jc w:val="right"/>
      </w:trPr>
      <w:tc>
        <w:tcPr>
          <w:tcW w:w="708" w:type="dxa"/>
          <w:vAlign w:val="bottom"/>
        </w:tcPr>
        <w:p w14:paraId="75ECA4BC" w14:textId="77777777" w:rsidR="005606BC" w:rsidRPr="00347E11" w:rsidRDefault="005606BC" w:rsidP="005606BC">
          <w:pPr>
            <w:pStyle w:val="Sidfot"/>
            <w:spacing w:line="276" w:lineRule="auto"/>
            <w:jc w:val="right"/>
          </w:pPr>
        </w:p>
      </w:tc>
    </w:tr>
  </w:tbl>
  <w:p w14:paraId="39648F8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9A595F" w14:textId="77777777" w:rsidTr="001F4302">
      <w:trPr>
        <w:trHeight w:val="510"/>
      </w:trPr>
      <w:tc>
        <w:tcPr>
          <w:tcW w:w="8525" w:type="dxa"/>
          <w:gridSpan w:val="2"/>
          <w:vAlign w:val="bottom"/>
        </w:tcPr>
        <w:p w14:paraId="2581AB6E" w14:textId="77777777" w:rsidR="00347E11" w:rsidRPr="00347E11" w:rsidRDefault="00347E11" w:rsidP="00347E11">
          <w:pPr>
            <w:pStyle w:val="Sidfot"/>
            <w:rPr>
              <w:sz w:val="8"/>
            </w:rPr>
          </w:pPr>
        </w:p>
      </w:tc>
    </w:tr>
    <w:tr w:rsidR="00093408" w:rsidRPr="00EE3C0F" w14:paraId="104E0165" w14:textId="77777777" w:rsidTr="00C26068">
      <w:trPr>
        <w:trHeight w:val="227"/>
      </w:trPr>
      <w:tc>
        <w:tcPr>
          <w:tcW w:w="4074" w:type="dxa"/>
        </w:tcPr>
        <w:p w14:paraId="0E639D7B" w14:textId="77777777" w:rsidR="00347E11" w:rsidRPr="00F53AEA" w:rsidRDefault="00347E11" w:rsidP="00C26068">
          <w:pPr>
            <w:pStyle w:val="Sidfot"/>
            <w:spacing w:line="276" w:lineRule="auto"/>
          </w:pPr>
        </w:p>
      </w:tc>
      <w:tc>
        <w:tcPr>
          <w:tcW w:w="4451" w:type="dxa"/>
        </w:tcPr>
        <w:p w14:paraId="1E9D36DA" w14:textId="77777777" w:rsidR="00093408" w:rsidRPr="00F53AEA" w:rsidRDefault="00093408" w:rsidP="00F53AEA">
          <w:pPr>
            <w:pStyle w:val="Sidfot"/>
            <w:spacing w:line="276" w:lineRule="auto"/>
          </w:pPr>
        </w:p>
      </w:tc>
    </w:tr>
  </w:tbl>
  <w:p w14:paraId="1B983C0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B6AA" w14:textId="77777777" w:rsidR="00712815" w:rsidRDefault="00712815" w:rsidP="00A87A54">
      <w:pPr>
        <w:spacing w:after="0" w:line="240" w:lineRule="auto"/>
      </w:pPr>
      <w:r>
        <w:separator/>
      </w:r>
    </w:p>
  </w:footnote>
  <w:footnote w:type="continuationSeparator" w:id="0">
    <w:p w14:paraId="5B1F7865" w14:textId="77777777" w:rsidR="00712815" w:rsidRDefault="0071281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04B42" w14:paraId="2CBC622F" w14:textId="77777777" w:rsidTr="00C93EBA">
      <w:trPr>
        <w:trHeight w:val="227"/>
      </w:trPr>
      <w:tc>
        <w:tcPr>
          <w:tcW w:w="5534" w:type="dxa"/>
        </w:tcPr>
        <w:p w14:paraId="5B2B77DF" w14:textId="77777777" w:rsidR="00C04B42" w:rsidRPr="007D73AB" w:rsidRDefault="00C04B42">
          <w:pPr>
            <w:pStyle w:val="Sidhuvud"/>
          </w:pPr>
        </w:p>
      </w:tc>
      <w:tc>
        <w:tcPr>
          <w:tcW w:w="3170" w:type="dxa"/>
          <w:vAlign w:val="bottom"/>
        </w:tcPr>
        <w:p w14:paraId="2DA285EC" w14:textId="77777777" w:rsidR="00C04B42" w:rsidRPr="007D73AB" w:rsidRDefault="00C04B42" w:rsidP="00340DE0">
          <w:pPr>
            <w:pStyle w:val="Sidhuvud"/>
          </w:pPr>
        </w:p>
      </w:tc>
      <w:tc>
        <w:tcPr>
          <w:tcW w:w="1134" w:type="dxa"/>
        </w:tcPr>
        <w:p w14:paraId="4EF87564" w14:textId="77777777" w:rsidR="00C04B42" w:rsidRDefault="00C04B42" w:rsidP="005A703A">
          <w:pPr>
            <w:pStyle w:val="Sidhuvud"/>
          </w:pPr>
        </w:p>
      </w:tc>
    </w:tr>
    <w:tr w:rsidR="00C04B42" w14:paraId="3CDC3F13" w14:textId="77777777" w:rsidTr="00C93EBA">
      <w:trPr>
        <w:trHeight w:val="1928"/>
      </w:trPr>
      <w:tc>
        <w:tcPr>
          <w:tcW w:w="5534" w:type="dxa"/>
        </w:tcPr>
        <w:p w14:paraId="520F6B48" w14:textId="77777777" w:rsidR="00C04B42" w:rsidRPr="00340DE0" w:rsidRDefault="00C04B42" w:rsidP="00340DE0">
          <w:pPr>
            <w:pStyle w:val="Sidhuvud"/>
          </w:pPr>
          <w:r>
            <w:rPr>
              <w:noProof/>
            </w:rPr>
            <w:drawing>
              <wp:inline distT="0" distB="0" distL="0" distR="0" wp14:anchorId="5072663E" wp14:editId="4FC9388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938A90" w14:textId="77777777" w:rsidR="00C04B42" w:rsidRPr="00710A6C" w:rsidRDefault="00C04B42" w:rsidP="00EE3C0F">
          <w:pPr>
            <w:pStyle w:val="Sidhuvud"/>
            <w:rPr>
              <w:b/>
            </w:rPr>
          </w:pPr>
        </w:p>
        <w:p w14:paraId="1B379540" w14:textId="77777777" w:rsidR="00C04B42" w:rsidRDefault="00C04B42" w:rsidP="00EE3C0F">
          <w:pPr>
            <w:pStyle w:val="Sidhuvud"/>
          </w:pPr>
        </w:p>
        <w:p w14:paraId="3E65710C" w14:textId="77777777" w:rsidR="00C04B42" w:rsidRDefault="00C04B42" w:rsidP="00EE3C0F">
          <w:pPr>
            <w:pStyle w:val="Sidhuvud"/>
          </w:pPr>
        </w:p>
        <w:p w14:paraId="54AEA70F" w14:textId="77777777" w:rsidR="00C04B42" w:rsidRDefault="00C04B42" w:rsidP="00EE3C0F">
          <w:pPr>
            <w:pStyle w:val="Sidhuvud"/>
          </w:pPr>
        </w:p>
        <w:sdt>
          <w:sdtPr>
            <w:alias w:val="Dnr"/>
            <w:tag w:val="ccRKShow_Dnr"/>
            <w:id w:val="-829283628"/>
            <w:placeholder>
              <w:docPart w:val="61D237E2497C479C9D210D7FEC4CDF77"/>
            </w:placeholder>
            <w:showingPlcHdr/>
            <w:dataBinding w:prefixMappings="xmlns:ns0='http://lp/documentinfo/RK' " w:xpath="/ns0:DocumentInfo[1]/ns0:BaseInfo[1]/ns0:Dnr[1]" w:storeItemID="{78935E02-2CB1-4D92-9AD1-77B7901D11B7}"/>
            <w:text/>
          </w:sdtPr>
          <w:sdtEndPr/>
          <w:sdtContent>
            <w:p w14:paraId="4B4BD226" w14:textId="2DD29964" w:rsidR="00C04B42" w:rsidRDefault="00F23C68" w:rsidP="00EE3C0F">
              <w:pPr>
                <w:pStyle w:val="Sidhuvud"/>
              </w:pPr>
              <w:r>
                <w:rPr>
                  <w:rStyle w:val="Platshllartext"/>
                </w:rPr>
                <w:t xml:space="preserve"> </w:t>
              </w:r>
            </w:p>
          </w:sdtContent>
        </w:sdt>
        <w:sdt>
          <w:sdtPr>
            <w:alias w:val="DocNumber"/>
            <w:tag w:val="DocNumber"/>
            <w:id w:val="1726028884"/>
            <w:placeholder>
              <w:docPart w:val="25934683421E4B358919198490119487"/>
            </w:placeholder>
            <w:showingPlcHdr/>
            <w:dataBinding w:prefixMappings="xmlns:ns0='http://lp/documentinfo/RK' " w:xpath="/ns0:DocumentInfo[1]/ns0:BaseInfo[1]/ns0:DocNumber[1]" w:storeItemID="{78935E02-2CB1-4D92-9AD1-77B7901D11B7}"/>
            <w:text/>
          </w:sdtPr>
          <w:sdtEndPr/>
          <w:sdtContent>
            <w:p w14:paraId="36C9E4A1" w14:textId="4E777C06" w:rsidR="00C04B42" w:rsidRDefault="00C04B42" w:rsidP="00EE3C0F">
              <w:pPr>
                <w:pStyle w:val="Sidhuvud"/>
              </w:pPr>
              <w:r>
                <w:rPr>
                  <w:rStyle w:val="Platshllartext"/>
                </w:rPr>
                <w:t xml:space="preserve"> </w:t>
              </w:r>
            </w:p>
          </w:sdtContent>
        </w:sdt>
        <w:p w14:paraId="7A54D2BF" w14:textId="77777777" w:rsidR="00C04B42" w:rsidRDefault="00C04B42" w:rsidP="00EE3C0F">
          <w:pPr>
            <w:pStyle w:val="Sidhuvud"/>
          </w:pPr>
        </w:p>
      </w:tc>
      <w:tc>
        <w:tcPr>
          <w:tcW w:w="1134" w:type="dxa"/>
        </w:tcPr>
        <w:p w14:paraId="2325D68F" w14:textId="77777777" w:rsidR="00C04B42" w:rsidRDefault="00C04B42" w:rsidP="0094502D">
          <w:pPr>
            <w:pStyle w:val="Sidhuvud"/>
          </w:pPr>
        </w:p>
        <w:p w14:paraId="7DA4F873" w14:textId="77777777" w:rsidR="00C04B42" w:rsidRPr="0094502D" w:rsidRDefault="00C04B42" w:rsidP="00EC71A6">
          <w:pPr>
            <w:pStyle w:val="Sidhuvud"/>
          </w:pPr>
        </w:p>
      </w:tc>
    </w:tr>
    <w:tr w:rsidR="00C04B42" w14:paraId="6B291D7A" w14:textId="77777777" w:rsidTr="00C93EBA">
      <w:trPr>
        <w:trHeight w:val="2268"/>
      </w:trPr>
      <w:sdt>
        <w:sdtPr>
          <w:rPr>
            <w:b/>
          </w:rPr>
          <w:alias w:val="SenderText"/>
          <w:tag w:val="ccRKShow_SenderText"/>
          <w:id w:val="1374046025"/>
          <w:placeholder>
            <w:docPart w:val="343C46B48D334FEFBA8EC597A5F69018"/>
          </w:placeholder>
        </w:sdtPr>
        <w:sdtEndPr>
          <w:rPr>
            <w:b w:val="0"/>
          </w:rPr>
        </w:sdtEndPr>
        <w:sdtContent>
          <w:tc>
            <w:tcPr>
              <w:tcW w:w="5534" w:type="dxa"/>
              <w:tcMar>
                <w:right w:w="1134" w:type="dxa"/>
              </w:tcMar>
            </w:tcPr>
            <w:p w14:paraId="6372EA4A" w14:textId="77777777" w:rsidR="008863A9" w:rsidRPr="008863A9" w:rsidRDefault="008863A9" w:rsidP="00340DE0">
              <w:pPr>
                <w:pStyle w:val="Sidhuvud"/>
                <w:rPr>
                  <w:b/>
                </w:rPr>
              </w:pPr>
              <w:r w:rsidRPr="008863A9">
                <w:rPr>
                  <w:b/>
                </w:rPr>
                <w:t>Utrikesdepartementet</w:t>
              </w:r>
            </w:p>
            <w:p w14:paraId="12E79040" w14:textId="0C2C54FA" w:rsidR="00881B47" w:rsidRPr="003B0C2A" w:rsidRDefault="003B0C2A" w:rsidP="003B0C2A">
              <w:pPr>
                <w:pStyle w:val="Sidhuvud"/>
              </w:pPr>
              <w:r>
                <w:t xml:space="preserve">Ministern för </w:t>
              </w:r>
              <w:r w:rsidR="008863A9">
                <w:t xml:space="preserve">internationellt utvecklingssamarbete </w:t>
              </w:r>
            </w:p>
            <w:p w14:paraId="634D0D2D" w14:textId="1DFF6100" w:rsidR="008863A9" w:rsidRPr="003B0C2A" w:rsidRDefault="008863A9" w:rsidP="00340DE0">
              <w:pPr>
                <w:pStyle w:val="Sidhuvud"/>
              </w:pPr>
            </w:p>
            <w:p w14:paraId="295A6474" w14:textId="4CA208FD" w:rsidR="00C04B42" w:rsidRPr="00340DE0" w:rsidRDefault="00C04B42" w:rsidP="00340DE0">
              <w:pPr>
                <w:pStyle w:val="Sidhuvud"/>
              </w:pPr>
            </w:p>
          </w:tc>
        </w:sdtContent>
      </w:sdt>
      <w:sdt>
        <w:sdtPr>
          <w:alias w:val="Recipient"/>
          <w:tag w:val="ccRKShow_Recipient"/>
          <w:id w:val="-28344517"/>
          <w:placeholder>
            <w:docPart w:val="219597E770EB4345B59E354149C11924"/>
          </w:placeholder>
          <w:dataBinding w:prefixMappings="xmlns:ns0='http://lp/documentinfo/RK' " w:xpath="/ns0:DocumentInfo[1]/ns0:BaseInfo[1]/ns0:Recipient[1]" w:storeItemID="{78935E02-2CB1-4D92-9AD1-77B7901D11B7}"/>
          <w:text w:multiLine="1"/>
        </w:sdtPr>
        <w:sdtEndPr/>
        <w:sdtContent>
          <w:tc>
            <w:tcPr>
              <w:tcW w:w="3170" w:type="dxa"/>
            </w:tcPr>
            <w:p w14:paraId="0BCC8EEF" w14:textId="05075BCB" w:rsidR="00C04B42" w:rsidRDefault="008863A9" w:rsidP="00547B89">
              <w:pPr>
                <w:pStyle w:val="Sidhuvud"/>
              </w:pPr>
              <w:r>
                <w:t>Till riksdagen</w:t>
              </w:r>
              <w:r>
                <w:br/>
              </w:r>
              <w:r>
                <w:br/>
              </w:r>
              <w:r w:rsidR="00881B47">
                <w:br/>
              </w:r>
            </w:p>
          </w:tc>
        </w:sdtContent>
      </w:sdt>
      <w:tc>
        <w:tcPr>
          <w:tcW w:w="1134" w:type="dxa"/>
        </w:tcPr>
        <w:p w14:paraId="419423AB" w14:textId="77777777" w:rsidR="00C04B42" w:rsidRDefault="00C04B42" w:rsidP="003E6020">
          <w:pPr>
            <w:pStyle w:val="Sidhuvud"/>
          </w:pPr>
        </w:p>
      </w:tc>
    </w:tr>
  </w:tbl>
  <w:p w14:paraId="235CC0A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8B5935"/>
    <w:multiLevelType w:val="hybridMultilevel"/>
    <w:tmpl w:val="BE706826"/>
    <w:lvl w:ilvl="0" w:tplc="66B21B8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1BF60A9"/>
    <w:multiLevelType w:val="hybridMultilevel"/>
    <w:tmpl w:val="53D8E338"/>
    <w:lvl w:ilvl="0" w:tplc="E3CA789C">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39"/>
  </w:num>
  <w:num w:numId="13">
    <w:abstractNumId w:val="32"/>
  </w:num>
  <w:num w:numId="14">
    <w:abstractNumId w:val="14"/>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42"/>
    <w:rsid w:val="00000290"/>
    <w:rsid w:val="00001068"/>
    <w:rsid w:val="0000412C"/>
    <w:rsid w:val="00004D5C"/>
    <w:rsid w:val="00005F68"/>
    <w:rsid w:val="00006CA7"/>
    <w:rsid w:val="00011310"/>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372E6"/>
    <w:rsid w:val="00041EDC"/>
    <w:rsid w:val="00042CE5"/>
    <w:rsid w:val="0004352E"/>
    <w:rsid w:val="00051341"/>
    <w:rsid w:val="0005332E"/>
    <w:rsid w:val="00053CAA"/>
    <w:rsid w:val="00055875"/>
    <w:rsid w:val="00057FE0"/>
    <w:rsid w:val="000620FD"/>
    <w:rsid w:val="0006325C"/>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9BC"/>
    <w:rsid w:val="000C47AF"/>
    <w:rsid w:val="000C61D1"/>
    <w:rsid w:val="000D31A9"/>
    <w:rsid w:val="000D370F"/>
    <w:rsid w:val="000D5449"/>
    <w:rsid w:val="000D551A"/>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0363"/>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320E"/>
    <w:rsid w:val="00157345"/>
    <w:rsid w:val="0016294F"/>
    <w:rsid w:val="00167FA8"/>
    <w:rsid w:val="0017099B"/>
    <w:rsid w:val="00170CE4"/>
    <w:rsid w:val="00170E3E"/>
    <w:rsid w:val="0017300E"/>
    <w:rsid w:val="00173126"/>
    <w:rsid w:val="00176A26"/>
    <w:rsid w:val="001774F8"/>
    <w:rsid w:val="00180A37"/>
    <w:rsid w:val="00180BE1"/>
    <w:rsid w:val="001813DF"/>
    <w:rsid w:val="00181934"/>
    <w:rsid w:val="001857B5"/>
    <w:rsid w:val="00187E1F"/>
    <w:rsid w:val="0019051C"/>
    <w:rsid w:val="0019127B"/>
    <w:rsid w:val="00192350"/>
    <w:rsid w:val="00192E34"/>
    <w:rsid w:val="0019308B"/>
    <w:rsid w:val="001941B9"/>
    <w:rsid w:val="001960FB"/>
    <w:rsid w:val="00196C02"/>
    <w:rsid w:val="00197A8A"/>
    <w:rsid w:val="001A1B33"/>
    <w:rsid w:val="001A2A61"/>
    <w:rsid w:val="001A7D0F"/>
    <w:rsid w:val="001B4824"/>
    <w:rsid w:val="001C1C7D"/>
    <w:rsid w:val="001C4566"/>
    <w:rsid w:val="001C4980"/>
    <w:rsid w:val="001C5DC9"/>
    <w:rsid w:val="001C6B85"/>
    <w:rsid w:val="001C71A9"/>
    <w:rsid w:val="001D12FC"/>
    <w:rsid w:val="001D3387"/>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5526"/>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5D47"/>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7CD9"/>
    <w:rsid w:val="002D014F"/>
    <w:rsid w:val="002D1A29"/>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3C4"/>
    <w:rsid w:val="00310561"/>
    <w:rsid w:val="00311D8C"/>
    <w:rsid w:val="0031273D"/>
    <w:rsid w:val="003128E2"/>
    <w:rsid w:val="003153D9"/>
    <w:rsid w:val="00321621"/>
    <w:rsid w:val="00323EF7"/>
    <w:rsid w:val="003240E1"/>
    <w:rsid w:val="00326C03"/>
    <w:rsid w:val="00327474"/>
    <w:rsid w:val="003277B5"/>
    <w:rsid w:val="0033421D"/>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510F"/>
    <w:rsid w:val="00360397"/>
    <w:rsid w:val="00365461"/>
    <w:rsid w:val="00370311"/>
    <w:rsid w:val="00380663"/>
    <w:rsid w:val="003846F4"/>
    <w:rsid w:val="003853E3"/>
    <w:rsid w:val="0038587E"/>
    <w:rsid w:val="00392ED4"/>
    <w:rsid w:val="00393680"/>
    <w:rsid w:val="00394D4C"/>
    <w:rsid w:val="00395D9F"/>
    <w:rsid w:val="00397242"/>
    <w:rsid w:val="003A1315"/>
    <w:rsid w:val="003A2E73"/>
    <w:rsid w:val="003A3071"/>
    <w:rsid w:val="003A3A54"/>
    <w:rsid w:val="003A5969"/>
    <w:rsid w:val="003A5C58"/>
    <w:rsid w:val="003B0C2A"/>
    <w:rsid w:val="003B0C81"/>
    <w:rsid w:val="003B201F"/>
    <w:rsid w:val="003C36FA"/>
    <w:rsid w:val="003C7BE0"/>
    <w:rsid w:val="003D0DD3"/>
    <w:rsid w:val="003D17EF"/>
    <w:rsid w:val="003D31A3"/>
    <w:rsid w:val="003D3535"/>
    <w:rsid w:val="003D4246"/>
    <w:rsid w:val="003D457D"/>
    <w:rsid w:val="003D4CA1"/>
    <w:rsid w:val="003D4D9F"/>
    <w:rsid w:val="003D6C46"/>
    <w:rsid w:val="003D7B03"/>
    <w:rsid w:val="003E30BD"/>
    <w:rsid w:val="003E38CE"/>
    <w:rsid w:val="003E5A50"/>
    <w:rsid w:val="003E6020"/>
    <w:rsid w:val="003E66B1"/>
    <w:rsid w:val="003E7CA0"/>
    <w:rsid w:val="003F1F1F"/>
    <w:rsid w:val="003F299F"/>
    <w:rsid w:val="003F2F1D"/>
    <w:rsid w:val="003F59B4"/>
    <w:rsid w:val="003F6B92"/>
    <w:rsid w:val="004008FB"/>
    <w:rsid w:val="0040090E"/>
    <w:rsid w:val="00403D11"/>
    <w:rsid w:val="00404DB4"/>
    <w:rsid w:val="00405F19"/>
    <w:rsid w:val="004060B1"/>
    <w:rsid w:val="0041093C"/>
    <w:rsid w:val="0041223B"/>
    <w:rsid w:val="004137EE"/>
    <w:rsid w:val="00413A4E"/>
    <w:rsid w:val="00413E1F"/>
    <w:rsid w:val="00415163"/>
    <w:rsid w:val="00415273"/>
    <w:rsid w:val="004157BE"/>
    <w:rsid w:val="0042068E"/>
    <w:rsid w:val="00422030"/>
    <w:rsid w:val="00422A7F"/>
    <w:rsid w:val="00426213"/>
    <w:rsid w:val="0042695C"/>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1BCE"/>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B97"/>
    <w:rsid w:val="004E6D22"/>
    <w:rsid w:val="004F0448"/>
    <w:rsid w:val="004F1EA0"/>
    <w:rsid w:val="004F36A1"/>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8DD"/>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1B76"/>
    <w:rsid w:val="00604782"/>
    <w:rsid w:val="00605718"/>
    <w:rsid w:val="00605C66"/>
    <w:rsid w:val="00606310"/>
    <w:rsid w:val="00607814"/>
    <w:rsid w:val="00610D87"/>
    <w:rsid w:val="00610E88"/>
    <w:rsid w:val="00613827"/>
    <w:rsid w:val="006175D7"/>
    <w:rsid w:val="006208E5"/>
    <w:rsid w:val="00621D53"/>
    <w:rsid w:val="00622BAB"/>
    <w:rsid w:val="00627245"/>
    <w:rsid w:val="006273E4"/>
    <w:rsid w:val="00631F82"/>
    <w:rsid w:val="00633B59"/>
    <w:rsid w:val="00634EF4"/>
    <w:rsid w:val="006357D0"/>
    <w:rsid w:val="006358C8"/>
    <w:rsid w:val="0064133A"/>
    <w:rsid w:val="006416D1"/>
    <w:rsid w:val="00647142"/>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D77"/>
    <w:rsid w:val="00677388"/>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3F1C"/>
    <w:rsid w:val="006F2588"/>
    <w:rsid w:val="006F7B39"/>
    <w:rsid w:val="00710A6C"/>
    <w:rsid w:val="00710D98"/>
    <w:rsid w:val="00711CE9"/>
    <w:rsid w:val="00712266"/>
    <w:rsid w:val="00712593"/>
    <w:rsid w:val="00712815"/>
    <w:rsid w:val="00712D82"/>
    <w:rsid w:val="00716E22"/>
    <w:rsid w:val="00716ECA"/>
    <w:rsid w:val="007171AB"/>
    <w:rsid w:val="007213D0"/>
    <w:rsid w:val="007219C0"/>
    <w:rsid w:val="00731C75"/>
    <w:rsid w:val="00732599"/>
    <w:rsid w:val="00737A67"/>
    <w:rsid w:val="00743E09"/>
    <w:rsid w:val="00744FCC"/>
    <w:rsid w:val="00747B9C"/>
    <w:rsid w:val="00750C93"/>
    <w:rsid w:val="00754E24"/>
    <w:rsid w:val="00757B3B"/>
    <w:rsid w:val="007618C5"/>
    <w:rsid w:val="00764FA6"/>
    <w:rsid w:val="00765294"/>
    <w:rsid w:val="00770D89"/>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3716"/>
    <w:rsid w:val="007D4BCF"/>
    <w:rsid w:val="007D73AB"/>
    <w:rsid w:val="007D790E"/>
    <w:rsid w:val="007E2712"/>
    <w:rsid w:val="007E4A9C"/>
    <w:rsid w:val="007E5516"/>
    <w:rsid w:val="007E7EE2"/>
    <w:rsid w:val="007F06CA"/>
    <w:rsid w:val="007F0DD0"/>
    <w:rsid w:val="007F40C3"/>
    <w:rsid w:val="007F61D0"/>
    <w:rsid w:val="0080228F"/>
    <w:rsid w:val="00804C1B"/>
    <w:rsid w:val="0080595A"/>
    <w:rsid w:val="0080608A"/>
    <w:rsid w:val="008150A6"/>
    <w:rsid w:val="00815A8F"/>
    <w:rsid w:val="00817098"/>
    <w:rsid w:val="008178E6"/>
    <w:rsid w:val="00817D0E"/>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75E4C"/>
    <w:rsid w:val="00881B47"/>
    <w:rsid w:val="00881BC6"/>
    <w:rsid w:val="008860CC"/>
    <w:rsid w:val="008863A9"/>
    <w:rsid w:val="00886EEE"/>
    <w:rsid w:val="00887F86"/>
    <w:rsid w:val="00890876"/>
    <w:rsid w:val="00891929"/>
    <w:rsid w:val="00893029"/>
    <w:rsid w:val="0089514A"/>
    <w:rsid w:val="00895C2A"/>
    <w:rsid w:val="008A0348"/>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47FED"/>
    <w:rsid w:val="0095062C"/>
    <w:rsid w:val="00956EA9"/>
    <w:rsid w:val="009613DB"/>
    <w:rsid w:val="00966E40"/>
    <w:rsid w:val="00971BC4"/>
    <w:rsid w:val="00973084"/>
    <w:rsid w:val="00973CBD"/>
    <w:rsid w:val="00974520"/>
    <w:rsid w:val="00974B59"/>
    <w:rsid w:val="00975341"/>
    <w:rsid w:val="0097653D"/>
    <w:rsid w:val="00980630"/>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5D6D"/>
    <w:rsid w:val="009C610D"/>
    <w:rsid w:val="009D10E5"/>
    <w:rsid w:val="009D43F3"/>
    <w:rsid w:val="009D4E9F"/>
    <w:rsid w:val="009D5D40"/>
    <w:rsid w:val="009D6B1B"/>
    <w:rsid w:val="009E107B"/>
    <w:rsid w:val="009E18D6"/>
    <w:rsid w:val="009E4AEC"/>
    <w:rsid w:val="009E4DCA"/>
    <w:rsid w:val="009E53C8"/>
    <w:rsid w:val="009E7B92"/>
    <w:rsid w:val="009F19C0"/>
    <w:rsid w:val="009F505F"/>
    <w:rsid w:val="00A00AE4"/>
    <w:rsid w:val="00A00D24"/>
    <w:rsid w:val="00A0129C"/>
    <w:rsid w:val="00A01F5C"/>
    <w:rsid w:val="00A03B55"/>
    <w:rsid w:val="00A12A69"/>
    <w:rsid w:val="00A2019A"/>
    <w:rsid w:val="00A23493"/>
    <w:rsid w:val="00A2416A"/>
    <w:rsid w:val="00A30E06"/>
    <w:rsid w:val="00A3270B"/>
    <w:rsid w:val="00A333A9"/>
    <w:rsid w:val="00A379E4"/>
    <w:rsid w:val="00A42F07"/>
    <w:rsid w:val="00A43B02"/>
    <w:rsid w:val="00A43C6E"/>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7D8C"/>
    <w:rsid w:val="00AE119E"/>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35BDD"/>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3651"/>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2D0E"/>
    <w:rsid w:val="00BE302F"/>
    <w:rsid w:val="00BE3210"/>
    <w:rsid w:val="00BE350E"/>
    <w:rsid w:val="00BE3E56"/>
    <w:rsid w:val="00BE4BF7"/>
    <w:rsid w:val="00BE62F6"/>
    <w:rsid w:val="00BE638E"/>
    <w:rsid w:val="00BF27B2"/>
    <w:rsid w:val="00BF4F06"/>
    <w:rsid w:val="00BF534E"/>
    <w:rsid w:val="00BF5717"/>
    <w:rsid w:val="00BF5C91"/>
    <w:rsid w:val="00BF66D2"/>
    <w:rsid w:val="00C0114D"/>
    <w:rsid w:val="00C01585"/>
    <w:rsid w:val="00C04B42"/>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3AA"/>
    <w:rsid w:val="00C50771"/>
    <w:rsid w:val="00C508BE"/>
    <w:rsid w:val="00C549DB"/>
    <w:rsid w:val="00C55FE8"/>
    <w:rsid w:val="00C63EC4"/>
    <w:rsid w:val="00C64CD9"/>
    <w:rsid w:val="00C670F8"/>
    <w:rsid w:val="00C6780B"/>
    <w:rsid w:val="00C73A90"/>
    <w:rsid w:val="00C762B9"/>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0CF"/>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2A34"/>
    <w:rsid w:val="00CD37F1"/>
    <w:rsid w:val="00CD6169"/>
    <w:rsid w:val="00CD6D76"/>
    <w:rsid w:val="00CE20BC"/>
    <w:rsid w:val="00CE26C6"/>
    <w:rsid w:val="00CF16D8"/>
    <w:rsid w:val="00CF1FD8"/>
    <w:rsid w:val="00CF20D0"/>
    <w:rsid w:val="00CF44A1"/>
    <w:rsid w:val="00CF45F2"/>
    <w:rsid w:val="00CF4FDC"/>
    <w:rsid w:val="00CF591C"/>
    <w:rsid w:val="00CF6E13"/>
    <w:rsid w:val="00CF7776"/>
    <w:rsid w:val="00D00E9E"/>
    <w:rsid w:val="00D021D2"/>
    <w:rsid w:val="00D043DE"/>
    <w:rsid w:val="00D061BB"/>
    <w:rsid w:val="00D07BE1"/>
    <w:rsid w:val="00D116C0"/>
    <w:rsid w:val="00D13433"/>
    <w:rsid w:val="00D13D8A"/>
    <w:rsid w:val="00D20DA7"/>
    <w:rsid w:val="00D249A5"/>
    <w:rsid w:val="00D2793F"/>
    <w:rsid w:val="00D279D8"/>
    <w:rsid w:val="00D27C8E"/>
    <w:rsid w:val="00D3026A"/>
    <w:rsid w:val="00D32D62"/>
    <w:rsid w:val="00D33E5E"/>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5B1D"/>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429"/>
    <w:rsid w:val="00DD0722"/>
    <w:rsid w:val="00DD0B3D"/>
    <w:rsid w:val="00DD212F"/>
    <w:rsid w:val="00DE04A7"/>
    <w:rsid w:val="00DE18F5"/>
    <w:rsid w:val="00DE73D2"/>
    <w:rsid w:val="00DF5BFB"/>
    <w:rsid w:val="00DF5CD6"/>
    <w:rsid w:val="00E022DA"/>
    <w:rsid w:val="00E03BCB"/>
    <w:rsid w:val="00E03F88"/>
    <w:rsid w:val="00E0596A"/>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10DA"/>
    <w:rsid w:val="00E5301C"/>
    <w:rsid w:val="00E54246"/>
    <w:rsid w:val="00E55D8E"/>
    <w:rsid w:val="00E6641E"/>
    <w:rsid w:val="00E669D9"/>
    <w:rsid w:val="00E66F18"/>
    <w:rsid w:val="00E70856"/>
    <w:rsid w:val="00E727DE"/>
    <w:rsid w:val="00E74A30"/>
    <w:rsid w:val="00E75E23"/>
    <w:rsid w:val="00E77778"/>
    <w:rsid w:val="00E77B7E"/>
    <w:rsid w:val="00E77BA8"/>
    <w:rsid w:val="00E82DF1"/>
    <w:rsid w:val="00E850C1"/>
    <w:rsid w:val="00E86681"/>
    <w:rsid w:val="00E90CAA"/>
    <w:rsid w:val="00E93339"/>
    <w:rsid w:val="00E96532"/>
    <w:rsid w:val="00E973A0"/>
    <w:rsid w:val="00EA1688"/>
    <w:rsid w:val="00EA1AFC"/>
    <w:rsid w:val="00EA2317"/>
    <w:rsid w:val="00EA3A7D"/>
    <w:rsid w:val="00EA4C83"/>
    <w:rsid w:val="00EB763D"/>
    <w:rsid w:val="00EB7FE4"/>
    <w:rsid w:val="00EC0A92"/>
    <w:rsid w:val="00EC1DA0"/>
    <w:rsid w:val="00EC2420"/>
    <w:rsid w:val="00EC329B"/>
    <w:rsid w:val="00EC366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3C68"/>
    <w:rsid w:val="00F24297"/>
    <w:rsid w:val="00F2564A"/>
    <w:rsid w:val="00F25761"/>
    <w:rsid w:val="00F259D7"/>
    <w:rsid w:val="00F32D05"/>
    <w:rsid w:val="00F35263"/>
    <w:rsid w:val="00F35E34"/>
    <w:rsid w:val="00F403BF"/>
    <w:rsid w:val="00F4249D"/>
    <w:rsid w:val="00F4342F"/>
    <w:rsid w:val="00F45227"/>
    <w:rsid w:val="00F5045C"/>
    <w:rsid w:val="00F520C7"/>
    <w:rsid w:val="00F52CEA"/>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112"/>
    <w:rsid w:val="00FA5DDD"/>
    <w:rsid w:val="00FA6255"/>
    <w:rsid w:val="00FA7644"/>
    <w:rsid w:val="00FB0647"/>
    <w:rsid w:val="00FB1FA3"/>
    <w:rsid w:val="00FB43A8"/>
    <w:rsid w:val="00FB4D12"/>
    <w:rsid w:val="00FB5279"/>
    <w:rsid w:val="00FC069A"/>
    <w:rsid w:val="00FC08A9"/>
    <w:rsid w:val="00FC0BA0"/>
    <w:rsid w:val="00FC7600"/>
    <w:rsid w:val="00FD0B7B"/>
    <w:rsid w:val="00FD1474"/>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9A0D9"/>
  <w15:docId w15:val="{00C081AE-850D-43FE-B1BB-D81C3C29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237E2497C479C9D210D7FEC4CDF77"/>
        <w:category>
          <w:name w:val="Allmänt"/>
          <w:gallery w:val="placeholder"/>
        </w:category>
        <w:types>
          <w:type w:val="bbPlcHdr"/>
        </w:types>
        <w:behaviors>
          <w:behavior w:val="content"/>
        </w:behaviors>
        <w:guid w:val="{98049CB4-7679-409F-BCE4-ECF1526484C7}"/>
      </w:docPartPr>
      <w:docPartBody>
        <w:p w:rsidR="007C6F0C" w:rsidRDefault="004C0D05" w:rsidP="004C0D05">
          <w:pPr>
            <w:pStyle w:val="61D237E2497C479C9D210D7FEC4CDF77"/>
          </w:pPr>
          <w:r>
            <w:rPr>
              <w:rStyle w:val="Platshllartext"/>
            </w:rPr>
            <w:t xml:space="preserve"> </w:t>
          </w:r>
        </w:p>
      </w:docPartBody>
    </w:docPart>
    <w:docPart>
      <w:docPartPr>
        <w:name w:val="25934683421E4B358919198490119487"/>
        <w:category>
          <w:name w:val="Allmänt"/>
          <w:gallery w:val="placeholder"/>
        </w:category>
        <w:types>
          <w:type w:val="bbPlcHdr"/>
        </w:types>
        <w:behaviors>
          <w:behavior w:val="content"/>
        </w:behaviors>
        <w:guid w:val="{14235D29-465B-4402-9351-34CB9D57906C}"/>
      </w:docPartPr>
      <w:docPartBody>
        <w:p w:rsidR="007C6F0C" w:rsidRDefault="004C0D05" w:rsidP="004C0D05">
          <w:pPr>
            <w:pStyle w:val="25934683421E4B3589191984901194871"/>
          </w:pPr>
          <w:r>
            <w:rPr>
              <w:rStyle w:val="Platshllartext"/>
            </w:rPr>
            <w:t xml:space="preserve"> </w:t>
          </w:r>
        </w:p>
      </w:docPartBody>
    </w:docPart>
    <w:docPart>
      <w:docPartPr>
        <w:name w:val="343C46B48D334FEFBA8EC597A5F69018"/>
        <w:category>
          <w:name w:val="Allmänt"/>
          <w:gallery w:val="placeholder"/>
        </w:category>
        <w:types>
          <w:type w:val="bbPlcHdr"/>
        </w:types>
        <w:behaviors>
          <w:behavior w:val="content"/>
        </w:behaviors>
        <w:guid w:val="{7B6663A1-0F40-4DCF-AEA9-981EF6BAABBA}"/>
      </w:docPartPr>
      <w:docPartBody>
        <w:p w:rsidR="007C6F0C" w:rsidRDefault="004C0D05" w:rsidP="004C0D05">
          <w:pPr>
            <w:pStyle w:val="343C46B48D334FEFBA8EC597A5F690181"/>
          </w:pPr>
          <w:r>
            <w:rPr>
              <w:rStyle w:val="Platshllartext"/>
            </w:rPr>
            <w:t xml:space="preserve"> </w:t>
          </w:r>
        </w:p>
      </w:docPartBody>
    </w:docPart>
    <w:docPart>
      <w:docPartPr>
        <w:name w:val="219597E770EB4345B59E354149C11924"/>
        <w:category>
          <w:name w:val="Allmänt"/>
          <w:gallery w:val="placeholder"/>
        </w:category>
        <w:types>
          <w:type w:val="bbPlcHdr"/>
        </w:types>
        <w:behaviors>
          <w:behavior w:val="content"/>
        </w:behaviors>
        <w:guid w:val="{B02093F4-672E-4F8D-BC94-461CB7600FA0}"/>
      </w:docPartPr>
      <w:docPartBody>
        <w:p w:rsidR="007C6F0C" w:rsidRDefault="004C0D05" w:rsidP="004C0D05">
          <w:pPr>
            <w:pStyle w:val="219597E770EB4345B59E354149C1192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05"/>
    <w:rsid w:val="002B5836"/>
    <w:rsid w:val="004C0D05"/>
    <w:rsid w:val="00751F80"/>
    <w:rsid w:val="007C6F0C"/>
    <w:rsid w:val="008129CE"/>
    <w:rsid w:val="00C345C1"/>
    <w:rsid w:val="00CD2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64FBD3F754A43F7BC5AEE1C8D3CAB50">
    <w:name w:val="F64FBD3F754A43F7BC5AEE1C8D3CAB50"/>
    <w:rsid w:val="004C0D05"/>
  </w:style>
  <w:style w:type="character" w:styleId="Platshllartext">
    <w:name w:val="Placeholder Text"/>
    <w:basedOn w:val="Standardstycketeckensnitt"/>
    <w:uiPriority w:val="99"/>
    <w:semiHidden/>
    <w:rsid w:val="002B5836"/>
    <w:rPr>
      <w:noProof w:val="0"/>
      <w:color w:val="808080"/>
    </w:rPr>
  </w:style>
  <w:style w:type="paragraph" w:customStyle="1" w:styleId="068CB047679A4A5BBC780EE606047502">
    <w:name w:val="068CB047679A4A5BBC780EE606047502"/>
    <w:rsid w:val="004C0D05"/>
  </w:style>
  <w:style w:type="paragraph" w:customStyle="1" w:styleId="50CA4F61E9F94BF9A54B7FE29E1858B5">
    <w:name w:val="50CA4F61E9F94BF9A54B7FE29E1858B5"/>
    <w:rsid w:val="004C0D05"/>
  </w:style>
  <w:style w:type="paragraph" w:customStyle="1" w:styleId="C064D876ACF24F96BE579B16B760EB11">
    <w:name w:val="C064D876ACF24F96BE579B16B760EB11"/>
    <w:rsid w:val="004C0D05"/>
  </w:style>
  <w:style w:type="paragraph" w:customStyle="1" w:styleId="61D237E2497C479C9D210D7FEC4CDF77">
    <w:name w:val="61D237E2497C479C9D210D7FEC4CDF77"/>
    <w:rsid w:val="004C0D05"/>
  </w:style>
  <w:style w:type="paragraph" w:customStyle="1" w:styleId="25934683421E4B358919198490119487">
    <w:name w:val="25934683421E4B358919198490119487"/>
    <w:rsid w:val="004C0D05"/>
  </w:style>
  <w:style w:type="paragraph" w:customStyle="1" w:styleId="E5C7B3FAE11D447FA51E60E6A76A63C3">
    <w:name w:val="E5C7B3FAE11D447FA51E60E6A76A63C3"/>
    <w:rsid w:val="004C0D05"/>
  </w:style>
  <w:style w:type="paragraph" w:customStyle="1" w:styleId="7CC49C74DAF5418A9B6B8877B3354558">
    <w:name w:val="7CC49C74DAF5418A9B6B8877B3354558"/>
    <w:rsid w:val="004C0D05"/>
  </w:style>
  <w:style w:type="paragraph" w:customStyle="1" w:styleId="0DA964CDA2C544B1A2A0AA0383B4D195">
    <w:name w:val="0DA964CDA2C544B1A2A0AA0383B4D195"/>
    <w:rsid w:val="004C0D05"/>
  </w:style>
  <w:style w:type="paragraph" w:customStyle="1" w:styleId="343C46B48D334FEFBA8EC597A5F69018">
    <w:name w:val="343C46B48D334FEFBA8EC597A5F69018"/>
    <w:rsid w:val="004C0D05"/>
  </w:style>
  <w:style w:type="paragraph" w:customStyle="1" w:styleId="219597E770EB4345B59E354149C11924">
    <w:name w:val="219597E770EB4345B59E354149C11924"/>
    <w:rsid w:val="004C0D05"/>
  </w:style>
  <w:style w:type="paragraph" w:customStyle="1" w:styleId="25934683421E4B3589191984901194871">
    <w:name w:val="25934683421E4B358919198490119487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43C46B48D334FEFBA8EC597A5F690181">
    <w:name w:val="343C46B48D334FEFBA8EC597A5F69018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44CE6D113E4C29AD214691E45DA5EF">
    <w:name w:val="F444CE6D113E4C29AD214691E45DA5EF"/>
    <w:rsid w:val="004C0D05"/>
  </w:style>
  <w:style w:type="paragraph" w:customStyle="1" w:styleId="BF9378B30DB04F3AA9FF163E8085EE00">
    <w:name w:val="BF9378B30DB04F3AA9FF163E8085EE00"/>
    <w:rsid w:val="004C0D05"/>
  </w:style>
  <w:style w:type="paragraph" w:customStyle="1" w:styleId="26C90CF048AA4FF6AF04BD56E942E4FA">
    <w:name w:val="26C90CF048AA4FF6AF04BD56E942E4FA"/>
    <w:rsid w:val="004C0D05"/>
  </w:style>
  <w:style w:type="paragraph" w:customStyle="1" w:styleId="FA8713C0233741EB909F083A54CC552F">
    <w:name w:val="FA8713C0233741EB909F083A54CC552F"/>
    <w:rsid w:val="004C0D05"/>
  </w:style>
  <w:style w:type="paragraph" w:customStyle="1" w:styleId="21892800B32943D6BD4D48AD9B25F5D8">
    <w:name w:val="21892800B32943D6BD4D48AD9B25F5D8"/>
    <w:rsid w:val="004C0D05"/>
  </w:style>
  <w:style w:type="paragraph" w:customStyle="1" w:styleId="14ACF5CD8E0E4B1989748164A3CECF18">
    <w:name w:val="14ACF5CD8E0E4B1989748164A3CECF18"/>
    <w:rsid w:val="004C0D05"/>
  </w:style>
  <w:style w:type="paragraph" w:customStyle="1" w:styleId="BFCCD5E4E3C0437D8FF68D0C53519E63">
    <w:name w:val="BFCCD5E4E3C0437D8FF68D0C53519E63"/>
    <w:rsid w:val="004C0D05"/>
  </w:style>
  <w:style w:type="paragraph" w:customStyle="1" w:styleId="62B7CE8ED04B45B182C3A31BE38678BE">
    <w:name w:val="62B7CE8ED04B45B182C3A31BE38678BE"/>
    <w:rsid w:val="002B5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5836bf31-4b31-4423-a9f7-6f5f194d1cab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4DE1-7355-4ABD-95B6-E7F906987230}"/>
</file>

<file path=customXml/itemProps2.xml><?xml version="1.0" encoding="utf-8"?>
<ds:datastoreItem xmlns:ds="http://schemas.openxmlformats.org/officeDocument/2006/customXml" ds:itemID="{78935E02-2CB1-4D92-9AD1-77B7901D11B7}"/>
</file>

<file path=customXml/itemProps3.xml><?xml version="1.0" encoding="utf-8"?>
<ds:datastoreItem xmlns:ds="http://schemas.openxmlformats.org/officeDocument/2006/customXml" ds:itemID="{76DABFD8-0131-4CA3-97DB-44178847BFC2}"/>
</file>

<file path=customXml/itemProps4.xml><?xml version="1.0" encoding="utf-8"?>
<ds:datastoreItem xmlns:ds="http://schemas.openxmlformats.org/officeDocument/2006/customXml" ds:itemID="{DE9D0EBF-CF18-4C26-BE83-032A6AA16935}">
  <ds:schemaRefs>
    <ds:schemaRef ds:uri="http://schemas.microsoft.com/sharepoint/events"/>
  </ds:schemaRefs>
</ds:datastoreItem>
</file>

<file path=customXml/itemProps5.xml><?xml version="1.0" encoding="utf-8"?>
<ds:datastoreItem xmlns:ds="http://schemas.openxmlformats.org/officeDocument/2006/customXml" ds:itemID="{48197826-C264-4FCB-A5B5-47E438E65265}">
  <ds:schemaRefs>
    <ds:schemaRef ds:uri="Microsoft.SharePoint.Taxonomy.ContentTypeSync"/>
  </ds:schemaRefs>
</ds:datastoreItem>
</file>

<file path=customXml/itemProps6.xml><?xml version="1.0" encoding="utf-8"?>
<ds:datastoreItem xmlns:ds="http://schemas.openxmlformats.org/officeDocument/2006/customXml" ds:itemID="{78935E02-2CB1-4D92-9AD1-77B7901D11B7}">
  <ds:schemaRefs>
    <ds:schemaRef ds:uri="http://lp/documentinfo/RK"/>
  </ds:schemaRefs>
</ds:datastoreItem>
</file>

<file path=customXml/itemProps7.xml><?xml version="1.0" encoding="utf-8"?>
<ds:datastoreItem xmlns:ds="http://schemas.openxmlformats.org/officeDocument/2006/customXml" ds:itemID="{4B44007B-41C5-41FB-B1EB-58C810ED7FBB}"/>
</file>

<file path=customXml/itemProps8.xml><?xml version="1.0" encoding="utf-8"?>
<ds:datastoreItem xmlns:ds="http://schemas.openxmlformats.org/officeDocument/2006/customXml" ds:itemID="{1FECB39A-C125-464F-96BF-D8F6FD97C96B}"/>
</file>

<file path=docProps/app.xml><?xml version="1.0" encoding="utf-8"?>
<Properties xmlns="http://schemas.openxmlformats.org/officeDocument/2006/extended-properties" xmlns:vt="http://schemas.openxmlformats.org/officeDocument/2006/docPropsVTypes">
  <Template>RK Basmall</Template>
  <TotalTime>0</TotalTime>
  <Pages>2</Pages>
  <Words>369</Words>
  <Characters>1958</Characters>
  <Application>Microsoft Office Word</Application>
  <DocSecurity>4</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frågorna 1898 och 1913 Islamic Relief och Muslimska brödraskapet.docx</dc:title>
  <dc:subject/>
  <dc:creator>Vera Mörner</dc:creator>
  <cp:keywords/>
  <dc:description/>
  <cp:lastModifiedBy>Line Arstad Djurberg</cp:lastModifiedBy>
  <cp:revision>2</cp:revision>
  <dcterms:created xsi:type="dcterms:W3CDTF">2020-08-24T09:43:00Z</dcterms:created>
  <dcterms:modified xsi:type="dcterms:W3CDTF">2020-08-24T09:43:00Z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b8eab0b4-f2d5-4a08-a9fd-3900b1c535dc</vt:lpwstr>
  </property>
</Properties>
</file>