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EA0711" w:rsidP="00DA0661">
      <w:pPr>
        <w:pStyle w:val="Title"/>
      </w:pPr>
      <w:bookmarkStart w:id="0" w:name="Start"/>
      <w:bookmarkEnd w:id="0"/>
      <w:r>
        <w:t xml:space="preserve">Svar på fråga 2023/24:176 av Magnus </w:t>
      </w:r>
      <w:r>
        <w:t>Manhammar</w:t>
      </w:r>
      <w:r>
        <w:t xml:space="preserve"> (S)</w:t>
      </w:r>
      <w:r>
        <w:br/>
        <w:t>Studieförbund som tvingas lägga ned sin verksamhet</w:t>
      </w:r>
    </w:p>
    <w:p w:rsidR="00EA0711" w:rsidP="002749F7">
      <w:pPr>
        <w:pStyle w:val="BodyText"/>
      </w:pPr>
      <w:r>
        <w:t xml:space="preserve">Magnus </w:t>
      </w:r>
      <w:r>
        <w:t>Manhammar</w:t>
      </w:r>
      <w:r>
        <w:t xml:space="preserve"> har frågat mig om jag visste om att detta skulle kunna bli en konsekvens av regeringens nedskärningar, och vilka åtgärder jag avser att vidta för att den statsbidragsfinansierade folkbildning som studieförbunden bedriver ska kunna fortsätta sin verksamhet. </w:t>
      </w:r>
      <w:r w:rsidR="00E464DD">
        <w:t xml:space="preserve">Frågan ställs </w:t>
      </w:r>
      <w:r w:rsidR="009260EE">
        <w:t>bl.a.</w:t>
      </w:r>
      <w:r w:rsidR="009260EE">
        <w:t xml:space="preserve"> </w:t>
      </w:r>
      <w:r w:rsidR="00E464DD">
        <w:t xml:space="preserve">mot bakgrund av att Kulturens Bildningsverksamhet har beslutat att lägga ned sin statsbidragsfinansierade verksamhet. </w:t>
      </w:r>
    </w:p>
    <w:p w:rsidR="00BD3D4E" w:rsidP="002749F7">
      <w:pPr>
        <w:pStyle w:val="BodyText"/>
      </w:pPr>
      <w:r>
        <w:t xml:space="preserve">Som jag flera gånger tidigare har uttryckt, vill jag inledningsvis understryka att regeringen ser att </w:t>
      </w:r>
      <w:r>
        <w:t xml:space="preserve">folkbildningen är viktig för både enskilda individer och för Sverige som land. Det är beklagligt att Kulturens </w:t>
      </w:r>
      <w:r w:rsidR="00E464DD">
        <w:t>B</w:t>
      </w:r>
      <w:r>
        <w:t>ildnings</w:t>
      </w:r>
      <w:r w:rsidR="00E464DD">
        <w:t>verksamhet</w:t>
      </w:r>
      <w:r>
        <w:t xml:space="preserve"> har beslutat att lägga ner sin </w:t>
      </w:r>
      <w:r w:rsidR="00E464DD">
        <w:t xml:space="preserve">statsbidragsfinansierade </w:t>
      </w:r>
      <w:r>
        <w:t xml:space="preserve">verksamhet. </w:t>
      </w:r>
    </w:p>
    <w:p w:rsidR="00BD3D4E" w:rsidRPr="00201BD7" w:rsidP="002749F7">
      <w:pPr>
        <w:pStyle w:val="BodyText"/>
      </w:pPr>
      <w:r>
        <w:t xml:space="preserve">I dagens ekonomiska läge behöver regeringen ta ansvar för att bekämpa inflationen och hantera inflationens effekter genom att stötta hushållen och välfärden. I budgetpropositionen för 2024 behöver regeringen därför göra hårda prioriteringar. Regeringen </w:t>
      </w:r>
      <w:r w:rsidRPr="00201BD7">
        <w:t>föreslår därför att nivån på statsbidraget till studieförbunden stegvis justeras till förmån för mer prioriterade åtgärder inom folkhögskolan och andra områden</w:t>
      </w:r>
      <w:r w:rsidRPr="00201BD7" w:rsidR="00D747E2">
        <w:t xml:space="preserve">, </w:t>
      </w:r>
      <w:r w:rsidRPr="00201BD7" w:rsidR="00D747E2">
        <w:t>t.ex.</w:t>
      </w:r>
      <w:r w:rsidRPr="00201BD7" w:rsidR="00D747E2">
        <w:t xml:space="preserve"> </w:t>
      </w:r>
      <w:r w:rsidRPr="00201BD7">
        <w:t xml:space="preserve">inom utbildning för vuxna. </w:t>
      </w:r>
    </w:p>
    <w:p w:rsidR="00BD3D4E" w:rsidP="002749F7">
      <w:pPr>
        <w:pStyle w:val="BodyText"/>
      </w:pPr>
      <w:r w:rsidRPr="00201BD7">
        <w:t xml:space="preserve">Förslaget om en justering av statsbidraget har föregåtts av noggranna avvägningar inom Regeringskansliet. Regeringen </w:t>
      </w:r>
      <w:r w:rsidRPr="00201BD7" w:rsidR="00D747E2">
        <w:t xml:space="preserve">var medveten om att </w:t>
      </w:r>
      <w:r w:rsidRPr="00201BD7">
        <w:t>en minskning av statsbidraget skulle få konsekvenser för studieförbundens verksamheter</w:t>
      </w:r>
      <w:r w:rsidRPr="00201BD7" w:rsidR="00DA5586">
        <w:t xml:space="preserve"> och att dessa konsekvenser skulle skilja sig utifrån respektive studieförbunds förutsättningar. </w:t>
      </w:r>
    </w:p>
    <w:p w:rsidR="00BD3D4E" w:rsidP="00BD3D4E">
      <w:pPr>
        <w:pStyle w:val="BodyText"/>
      </w:pPr>
      <w:r>
        <w:t xml:space="preserve">Jag vill </w:t>
      </w:r>
      <w:r w:rsidR="00CB496D">
        <w:t xml:space="preserve">understryka </w:t>
      </w:r>
      <w:r>
        <w:t>att regeringen sammantaget i budgetpropositionen för 2024 föreslår att ca 2,4 miljarder kronor fördelas i statsbidrag till folkhögskolor och att ca 1,7 miljarder kronor fördelas i statsbidrag till studieförbund 2024. Det är därmed ett omfattande statligt stöd som regeringen föreslår fördelas till folkhögskolor och studieförbund. Detta kommer att möjliggöra mycket viktig bildningsverksamhet vid studieförbund och folkhögskolor.</w:t>
      </w:r>
    </w:p>
    <w:p w:rsidR="00EA0711" w:rsidP="006A12F1">
      <w:pPr>
        <w:pStyle w:val="BodyText"/>
      </w:pPr>
      <w:r>
        <w:t xml:space="preserve">Stockholm den </w:t>
      </w:r>
      <w:sdt>
        <w:sdtPr>
          <w:id w:val="-1225218591"/>
          <w:placeholder>
            <w:docPart w:val="E87068FB9BCF40B8BDBF5C7ECE995950"/>
          </w:placeholder>
          <w:dataBinding w:xpath="/ns0:DocumentInfo[1]/ns0:BaseInfo[1]/ns0:HeaderDate[1]" w:storeItemID="{F9E09A84-CFAA-4FB4-91B7-9B75E84CB68F}" w:prefixMappings="xmlns:ns0='http://lp/documentinfo/RK' "/>
          <w:date w:fullDate="2023-11-08T00:00:00Z">
            <w:dateFormat w:val="d MMMM yyyy"/>
            <w:lid w:val="sv-SE"/>
            <w:storeMappedDataAs w:val="dateTime"/>
            <w:calendar w:val="gregorian"/>
          </w:date>
        </w:sdtPr>
        <w:sdtContent>
          <w:r w:rsidR="00BD3D4E">
            <w:t>8 november 2023</w:t>
          </w:r>
        </w:sdtContent>
      </w:sdt>
    </w:p>
    <w:p w:rsidR="00EA0711" w:rsidP="004E7A8F">
      <w:pPr>
        <w:pStyle w:val="Brdtextutanavstnd"/>
      </w:pPr>
    </w:p>
    <w:p w:rsidR="00EA0711" w:rsidP="004E7A8F">
      <w:pPr>
        <w:pStyle w:val="Brdtextutanavstnd"/>
      </w:pPr>
    </w:p>
    <w:p w:rsidR="00EA0711" w:rsidP="004E7A8F">
      <w:pPr>
        <w:pStyle w:val="Brdtextutanavstnd"/>
      </w:pPr>
    </w:p>
    <w:p w:rsidR="00EA0711" w:rsidP="00422A41">
      <w:pPr>
        <w:pStyle w:val="BodyText"/>
      </w:pPr>
      <w:r>
        <w:t>Mats Persson</w:t>
      </w:r>
    </w:p>
    <w:p w:rsidR="00EA0711" w:rsidRPr="00DB48AB" w:rsidP="00DB48AB">
      <w:pPr>
        <w:pStyle w:val="BodyText"/>
      </w:pPr>
    </w:p>
    <w:sectPr w:rsidSect="00571A0B">
      <w:headerReference w:type="even" r:id="rId9"/>
      <w:headerReference w:type="default" r:id="rId10"/>
      <w:footerReference w:type="even" r:id="rId11"/>
      <w:footerReference w:type="default" r:id="rId12"/>
      <w:headerReference w:type="first" r:id="rId13"/>
      <w:footerReference w:type="first" r:id="rId14"/>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15A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6A26EC">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606B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B31BFB">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B31BFB">
            <w:rPr>
              <w:rStyle w:val="PageNumber"/>
              <w:noProof/>
            </w:rPr>
            <w:t>2</w:t>
          </w:r>
          <w:r>
            <w:rPr>
              <w:rStyle w:val="PageNumber"/>
            </w:rPr>
            <w:fldChar w:fldCharType="end"/>
          </w:r>
          <w:r>
            <w:rPr>
              <w:rStyle w:val="PageNumber"/>
            </w:rPr>
            <w:t>)</w:t>
          </w:r>
        </w:p>
      </w:tc>
    </w:tr>
    <w:tr w:rsidTr="006A26EC">
      <w:tblPrEx>
        <w:tblW w:w="708" w:type="dxa"/>
        <w:jc w:val="right"/>
        <w:tblLayout w:type="fixed"/>
        <w:tblCellMar>
          <w:left w:w="0" w:type="dxa"/>
          <w:right w:w="0" w:type="dxa"/>
        </w:tblCellMar>
        <w:tblLook w:val="0600"/>
      </w:tblPrEx>
      <w:trPr>
        <w:trHeight w:val="850"/>
        <w:jc w:val="right"/>
      </w:trPr>
      <w:tc>
        <w:tcPr>
          <w:tcW w:w="708" w:type="dxa"/>
          <w:vAlign w:val="bottom"/>
        </w:tcPr>
        <w:p w:rsidR="005606BC" w:rsidRPr="00347E11" w:rsidP="005606BC">
          <w:pPr>
            <w:pStyle w:val="Footer"/>
            <w:spacing w:line="276" w:lineRule="auto"/>
            <w:jc w:val="right"/>
          </w:pPr>
        </w:p>
      </w:tc>
    </w:tr>
  </w:tbl>
  <w:p w:rsidR="005606BC" w:rsidRPr="005606BC" w:rsidP="005606BC">
    <w:pPr>
      <w:pStyle w:val="Footer"/>
      <w:rPr>
        <w:sz w:val="2"/>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15A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15A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EA0711" w:rsidRPr="007D73AB">
          <w:pPr>
            <w:pStyle w:val="Header"/>
          </w:pPr>
        </w:p>
      </w:tc>
      <w:tc>
        <w:tcPr>
          <w:tcW w:w="3170" w:type="dxa"/>
          <w:vAlign w:val="bottom"/>
        </w:tcPr>
        <w:p w:rsidR="00EA0711" w:rsidRPr="007D73AB" w:rsidP="00340DE0">
          <w:pPr>
            <w:pStyle w:val="Header"/>
          </w:pPr>
        </w:p>
      </w:tc>
      <w:tc>
        <w:tcPr>
          <w:tcW w:w="1134" w:type="dxa"/>
        </w:tcPr>
        <w:p w:rsidR="00EA0711"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EA0711"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EA0711" w:rsidRPr="00710A6C" w:rsidP="00EE3C0F">
          <w:pPr>
            <w:pStyle w:val="Header"/>
            <w:rPr>
              <w:b/>
            </w:rPr>
          </w:pPr>
        </w:p>
        <w:p w:rsidR="00EA0711" w:rsidP="00EE3C0F">
          <w:pPr>
            <w:pStyle w:val="Header"/>
          </w:pPr>
        </w:p>
        <w:p w:rsidR="00EA0711" w:rsidP="00EE3C0F">
          <w:pPr>
            <w:pStyle w:val="Header"/>
          </w:pPr>
        </w:p>
        <w:p w:rsidR="00EA0711" w:rsidP="00EE3C0F">
          <w:pPr>
            <w:pStyle w:val="Header"/>
          </w:pPr>
        </w:p>
        <w:sdt>
          <w:sdtPr>
            <w:alias w:val="Dnr"/>
            <w:tag w:val="ccRKShow_Dnr"/>
            <w:id w:val="-829283628"/>
            <w:placeholder>
              <w:docPart w:val="7B3C146C2F60419687A6983ED1D62988"/>
            </w:placeholder>
            <w:dataBinding w:xpath="/ns0:DocumentInfo[1]/ns0:BaseInfo[1]/ns0:Dnr[1]" w:storeItemID="{F9E09A84-CFAA-4FB4-91B7-9B75E84CB68F}" w:prefixMappings="xmlns:ns0='http://lp/documentinfo/RK' "/>
            <w:text/>
          </w:sdtPr>
          <w:sdtContent>
            <w:p w:rsidR="00EA0711" w:rsidP="00EE3C0F">
              <w:pPr>
                <w:pStyle w:val="Header"/>
              </w:pPr>
              <w:r w:rsidRPr="00CB496D">
                <w:t>U2023/03070</w:t>
              </w:r>
            </w:p>
          </w:sdtContent>
        </w:sdt>
        <w:sdt>
          <w:sdtPr>
            <w:alias w:val="DocNumber"/>
            <w:tag w:val="DocNumber"/>
            <w:id w:val="1726028884"/>
            <w:placeholder>
              <w:docPart w:val="AD6E0E1505134BD790E56C38E2E8D541"/>
            </w:placeholder>
            <w:showingPlcHdr/>
            <w:dataBinding w:xpath="/ns0:DocumentInfo[1]/ns0:BaseInfo[1]/ns0:DocNumber[1]" w:storeItemID="{F9E09A84-CFAA-4FB4-91B7-9B75E84CB68F}" w:prefixMappings="xmlns:ns0='http://lp/documentinfo/RK' "/>
            <w:text/>
          </w:sdtPr>
          <w:sdtContent>
            <w:p w:rsidR="00EA0711" w:rsidP="00EE3C0F">
              <w:pPr>
                <w:pStyle w:val="Header"/>
              </w:pPr>
              <w:r>
                <w:rPr>
                  <w:rStyle w:val="PlaceholderText"/>
                </w:rPr>
                <w:t xml:space="preserve"> </w:t>
              </w:r>
            </w:p>
          </w:sdtContent>
        </w:sdt>
        <w:p w:rsidR="00EA0711" w:rsidP="00EE3C0F">
          <w:pPr>
            <w:pStyle w:val="Header"/>
          </w:pPr>
        </w:p>
      </w:tc>
      <w:tc>
        <w:tcPr>
          <w:tcW w:w="1134" w:type="dxa"/>
        </w:tcPr>
        <w:p w:rsidR="00EA0711" w:rsidP="0094502D">
          <w:pPr>
            <w:pStyle w:val="Header"/>
          </w:pPr>
        </w:p>
        <w:p w:rsidR="00EA0711"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sdt>
        <w:sdtPr>
          <w:rPr>
            <w:b/>
          </w:rPr>
          <w:alias w:val="SenderText"/>
          <w:tag w:val="ccRKShow_SenderText"/>
          <w:id w:val="1374046025"/>
          <w:placeholder>
            <w:docPart w:val="A19C87F54B75467E84AB03FBD8A062BF"/>
          </w:placeholder>
          <w:richText/>
        </w:sdtPr>
        <w:sdtEndPr>
          <w:rPr>
            <w:b w:val="0"/>
          </w:rPr>
        </w:sdtEndPr>
        <w:sdtContent>
          <w:tc>
            <w:tcPr>
              <w:tcW w:w="5534" w:type="dxa"/>
              <w:tcMar>
                <w:right w:w="1134" w:type="dxa"/>
              </w:tcMar>
            </w:tcPr>
            <w:p w:rsidR="00EA0711" w:rsidRPr="00EA0711" w:rsidP="00EA0711">
              <w:pPr>
                <w:pStyle w:val="Header"/>
                <w:rPr>
                  <w:b/>
                </w:rPr>
              </w:pPr>
              <w:r w:rsidRPr="00EA0711">
                <w:rPr>
                  <w:b/>
                </w:rPr>
                <w:t>Utbildningsdepartementet</w:t>
              </w:r>
            </w:p>
            <w:p w:rsidR="00CB496D" w:rsidP="00EA0711">
              <w:pPr>
                <w:pStyle w:val="Header"/>
              </w:pPr>
              <w:r w:rsidRPr="00EA0711">
                <w:t>Utbildningsministern</w:t>
              </w:r>
            </w:p>
            <w:p w:rsidR="00CB496D" w:rsidP="00EA0711">
              <w:pPr>
                <w:pStyle w:val="Header"/>
              </w:pPr>
            </w:p>
            <w:p w:rsidR="00CB496D" w:rsidP="00EA0711">
              <w:pPr>
                <w:pStyle w:val="Header"/>
              </w:pPr>
            </w:p>
            <w:p w:rsidR="00EA0711" w:rsidRPr="00CB496D" w:rsidP="00CB496D">
              <w:pPr>
                <w:pStyle w:val="Header"/>
                <w:rPr>
                  <w:lang w:val="de-DE"/>
                </w:rPr>
              </w:pPr>
            </w:p>
          </w:tc>
        </w:sdtContent>
      </w:sdt>
      <w:sdt>
        <w:sdtPr>
          <w:alias w:val="Recipient"/>
          <w:tag w:val="ccRKShow_Recipient"/>
          <w:id w:val="-28344517"/>
          <w:placeholder>
            <w:docPart w:val="B26316C715544A8F89E9DCAC4936D8D7"/>
          </w:placeholder>
          <w:dataBinding w:xpath="/ns0:DocumentInfo[1]/ns0:BaseInfo[1]/ns0:Recipient[1]" w:storeItemID="{F9E09A84-CFAA-4FB4-91B7-9B75E84CB68F}" w:prefixMappings="xmlns:ns0='http://lp/documentinfo/RK' "/>
          <w:text w:multiLine="1"/>
        </w:sdtPr>
        <w:sdtContent>
          <w:tc>
            <w:tcPr>
              <w:tcW w:w="3170" w:type="dxa"/>
            </w:tcPr>
            <w:p w:rsidR="00EA0711" w:rsidP="00547B89">
              <w:pPr>
                <w:pStyle w:val="Header"/>
              </w:pPr>
              <w:r>
                <w:t>Till riksdagen</w:t>
              </w:r>
            </w:p>
          </w:tc>
        </w:sdtContent>
      </w:sdt>
      <w:tc>
        <w:tcPr>
          <w:tcW w:w="1134" w:type="dxa"/>
        </w:tcPr>
        <w:p w:rsidR="00EA0711"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B7F0FEDA"/>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B7F0FEDA"/>
    <w:numStyleLink w:val="RKNumreradlista"/>
  </w:abstractNum>
  <w:abstractNum w:abstractNumId="15">
    <w:nsid w:val="1F88532F"/>
    <w:multiLevelType w:val="multilevel"/>
    <w:tmpl w:val="B7F0FEDA"/>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B7F0FEDA"/>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B7F0FEDA"/>
    <w:numStyleLink w:val="RKNumreradlista"/>
  </w:abstractNum>
  <w:abstractNum w:abstractNumId="20">
    <w:nsid w:val="2F604539"/>
    <w:multiLevelType w:val="multilevel"/>
    <w:tmpl w:val="B7F0FEDA"/>
    <w:numStyleLink w:val="RKNumreradlista"/>
  </w:abstractNum>
  <w:abstractNum w:abstractNumId="21">
    <w:nsid w:val="348522EF"/>
    <w:multiLevelType w:val="multilevel"/>
    <w:tmpl w:val="B7F0FEDA"/>
    <w:numStyleLink w:val="RKNumreradlista"/>
  </w:abstractNum>
  <w:abstractNum w:abstractNumId="22">
    <w:nsid w:val="38FF55E8"/>
    <w:multiLevelType w:val="multilevel"/>
    <w:tmpl w:val="B7F0FEDA"/>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B7F0FEDA"/>
    <w:numStyleLink w:val="RKNumreradlista"/>
  </w:abstractNum>
  <w:abstractNum w:abstractNumId="24">
    <w:nsid w:val="3E1445DA"/>
    <w:multiLevelType w:val="multilevel"/>
    <w:tmpl w:val="B7F0FEDA"/>
    <w:numStyleLink w:val="RKNumreradlista"/>
  </w:abstractNum>
  <w:abstractNum w:abstractNumId="25">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4270774A"/>
    <w:multiLevelType w:val="multilevel"/>
    <w:tmpl w:val="B7F0FEDA"/>
    <w:numStyleLink w:val="RKNumreradlista"/>
  </w:abstractNum>
  <w:abstractNum w:abstractNumId="28">
    <w:nsid w:val="4C84297C"/>
    <w:multiLevelType w:val="multilevel"/>
    <w:tmpl w:val="B7F0FEDA"/>
    <w:numStyleLink w:val="RKNumreradlista"/>
  </w:abstractNum>
  <w:abstractNum w:abstractNumId="29">
    <w:nsid w:val="4D904BDB"/>
    <w:multiLevelType w:val="multilevel"/>
    <w:tmpl w:val="B7F0FEDA"/>
    <w:numStyleLink w:val="RKNumreradlista"/>
  </w:abstractNum>
  <w:abstractNum w:abstractNumId="30">
    <w:nsid w:val="4DAD38FF"/>
    <w:multiLevelType w:val="multilevel"/>
    <w:tmpl w:val="B7F0FEDA"/>
    <w:numStyleLink w:val="RKNumreradlista"/>
  </w:abstractNum>
  <w:abstractNum w:abstractNumId="31">
    <w:nsid w:val="53A05A92"/>
    <w:multiLevelType w:val="multilevel"/>
    <w:tmpl w:val="B7F0FEDA"/>
    <w:numStyleLink w:val="RKNumreradlista"/>
  </w:abstractNum>
  <w:abstractNum w:abstractNumId="32">
    <w:nsid w:val="5C6843F9"/>
    <w:multiLevelType w:val="multilevel"/>
    <w:tmpl w:val="1A20A4CA"/>
    <w:numStyleLink w:val="RKPunktlista"/>
  </w:abstractNum>
  <w:abstractNum w:abstractNumId="33">
    <w:nsid w:val="61AC437A"/>
    <w:multiLevelType w:val="multilevel"/>
    <w:tmpl w:val="E2FEA49E"/>
    <w:numStyleLink w:val="RKNumreraderubriker"/>
  </w:abstractNum>
  <w:abstractNum w:abstractNumId="34">
    <w:nsid w:val="64780D1B"/>
    <w:multiLevelType w:val="multilevel"/>
    <w:tmpl w:val="B7F0FEDA"/>
    <w:numStyleLink w:val="RKNumreradlista"/>
  </w:abstractNum>
  <w:abstractNum w:abstractNumId="35">
    <w:nsid w:val="664239C2"/>
    <w:multiLevelType w:val="multilevel"/>
    <w:tmpl w:val="1A20A4CA"/>
    <w:numStyleLink w:val="RKPunktlista"/>
  </w:abstractNum>
  <w:abstractNum w:abstractNumId="36">
    <w:nsid w:val="6AA87A6A"/>
    <w:multiLevelType w:val="multilevel"/>
    <w:tmpl w:val="186C6512"/>
    <w:numStyleLink w:val="Strecklistan"/>
  </w:abstractNum>
  <w:abstractNum w:abstractNumId="37">
    <w:nsid w:val="6D8C68B4"/>
    <w:multiLevelType w:val="multilevel"/>
    <w:tmpl w:val="B7F0FEDA"/>
    <w:numStyleLink w:val="RKNumreradlista"/>
  </w:abstractNum>
  <w:abstractNum w:abstractNumId="38">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9">
    <w:nsid w:val="74466A28"/>
    <w:multiLevelType w:val="multilevel"/>
    <w:tmpl w:val="1A20A4CA"/>
    <w:numStyleLink w:val="RKPunktlista"/>
  </w:abstractNum>
  <w:abstractNum w:abstractNumId="40">
    <w:nsid w:val="76322898"/>
    <w:multiLevelType w:val="multilevel"/>
    <w:tmpl w:val="186C6512"/>
    <w:numStyleLink w:val="Strecklistan"/>
  </w:abstractNum>
  <w:num w:numId="1">
    <w:abstractNumId w:val="26"/>
  </w:num>
  <w:num w:numId="2">
    <w:abstractNumId w:val="33"/>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8"/>
  </w:num>
  <w:num w:numId="13">
    <w:abstractNumId w:val="31"/>
  </w:num>
  <w:num w:numId="14">
    <w:abstractNumId w:val="13"/>
  </w:num>
  <w:num w:numId="15">
    <w:abstractNumId w:val="11"/>
  </w:num>
  <w:num w:numId="16">
    <w:abstractNumId w:val="35"/>
  </w:num>
  <w:num w:numId="17">
    <w:abstractNumId w:val="32"/>
  </w:num>
  <w:num w:numId="18">
    <w:abstractNumId w:val="10"/>
  </w:num>
  <w:num w:numId="19">
    <w:abstractNumId w:val="2"/>
  </w:num>
  <w:num w:numId="20">
    <w:abstractNumId w:val="6"/>
  </w:num>
  <w:num w:numId="21">
    <w:abstractNumId w:val="19"/>
  </w:num>
  <w:num w:numId="22">
    <w:abstractNumId w:val="14"/>
  </w:num>
  <w:num w:numId="23">
    <w:abstractNumId w:val="28"/>
  </w:num>
  <w:num w:numId="24">
    <w:abstractNumId w:val="29"/>
  </w:num>
  <w:num w:numId="25">
    <w:abstractNumId w:val="39"/>
  </w:num>
  <w:num w:numId="26">
    <w:abstractNumId w:val="23"/>
  </w:num>
  <w:num w:numId="27">
    <w:abstractNumId w:val="36"/>
  </w:num>
  <w:num w:numId="28">
    <w:abstractNumId w:val="18"/>
  </w:num>
  <w:num w:numId="29">
    <w:abstractNumId w:val="16"/>
  </w:num>
  <w:num w:numId="30">
    <w:abstractNumId w:val="37"/>
  </w:num>
  <w:num w:numId="31">
    <w:abstractNumId w:val="15"/>
  </w:num>
  <w:num w:numId="32">
    <w:abstractNumId w:val="30"/>
  </w:num>
  <w:num w:numId="33">
    <w:abstractNumId w:val="34"/>
  </w:num>
  <w:num w:numId="34">
    <w:abstractNumId w:val="40"/>
  </w:num>
  <w:num w:numId="35">
    <w:abstractNumId w:val="27"/>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5"/>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 w:numId="44">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707CD2"/>
    <w:pPr>
      <w:numPr>
        <w:numId w:val="44"/>
      </w:numPr>
      <w:spacing w:after="100"/>
    </w:pPr>
  </w:style>
  <w:style w:type="paragraph" w:styleId="ListNumber2">
    <w:name w:val="List Number 2"/>
    <w:basedOn w:val="Normal"/>
    <w:uiPriority w:val="6"/>
    <w:rsid w:val="00707CD2"/>
    <w:pPr>
      <w:numPr>
        <w:ilvl w:val="1"/>
        <w:numId w:val="44"/>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707CD2"/>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707CD2"/>
    <w:pPr>
      <w:numPr>
        <w:ilvl w:val="2"/>
        <w:numId w:val="44"/>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paragraph" w:customStyle="1" w:styleId="Brdtextefterlista">
    <w:name w:val="Brödtext efter lista"/>
    <w:basedOn w:val="BodyText"/>
    <w:next w:val="BodyText"/>
    <w:qFormat/>
    <w:rsid w:val="00707CD2"/>
  </w:style>
  <w:style w:type="paragraph" w:styleId="Revision">
    <w:name w:val="Revision"/>
    <w:hidden/>
    <w:uiPriority w:val="99"/>
    <w:semiHidden/>
    <w:rsid w:val="00A925C5"/>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glossaryDocument" Target="glossary/document.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header" Target="header1.xml" /></Relationships>
</file>

<file path=word/_rels/header3.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B3C146C2F60419687A6983ED1D62988"/>
        <w:category>
          <w:name w:val="Allmänt"/>
          <w:gallery w:val="placeholder"/>
        </w:category>
        <w:types>
          <w:type w:val="bbPlcHdr"/>
        </w:types>
        <w:behaviors>
          <w:behavior w:val="content"/>
        </w:behaviors>
        <w:guid w:val="{8DD3F398-FD50-45E3-9FBC-06A72EACEFE7}"/>
      </w:docPartPr>
      <w:docPartBody>
        <w:p w:rsidR="006D2696" w:rsidP="00F76BA9">
          <w:pPr>
            <w:pStyle w:val="7B3C146C2F60419687A6983ED1D62988"/>
          </w:pPr>
          <w:r>
            <w:rPr>
              <w:rStyle w:val="PlaceholderText"/>
            </w:rPr>
            <w:t xml:space="preserve"> </w:t>
          </w:r>
        </w:p>
      </w:docPartBody>
    </w:docPart>
    <w:docPart>
      <w:docPartPr>
        <w:name w:val="AD6E0E1505134BD790E56C38E2E8D541"/>
        <w:category>
          <w:name w:val="Allmänt"/>
          <w:gallery w:val="placeholder"/>
        </w:category>
        <w:types>
          <w:type w:val="bbPlcHdr"/>
        </w:types>
        <w:behaviors>
          <w:behavior w:val="content"/>
        </w:behaviors>
        <w:guid w:val="{28C7063D-E7A3-451C-9A8A-09F0CC6FE221}"/>
      </w:docPartPr>
      <w:docPartBody>
        <w:p w:rsidR="006D2696" w:rsidP="00F76BA9">
          <w:pPr>
            <w:pStyle w:val="AD6E0E1505134BD790E56C38E2E8D5411"/>
          </w:pPr>
          <w:r>
            <w:rPr>
              <w:rStyle w:val="PlaceholderText"/>
            </w:rPr>
            <w:t xml:space="preserve"> </w:t>
          </w:r>
        </w:p>
      </w:docPartBody>
    </w:docPart>
    <w:docPart>
      <w:docPartPr>
        <w:name w:val="A19C87F54B75467E84AB03FBD8A062BF"/>
        <w:category>
          <w:name w:val="Allmänt"/>
          <w:gallery w:val="placeholder"/>
        </w:category>
        <w:types>
          <w:type w:val="bbPlcHdr"/>
        </w:types>
        <w:behaviors>
          <w:behavior w:val="content"/>
        </w:behaviors>
        <w:guid w:val="{8BC2B6AE-FCB3-4213-95BB-D60246462BD1}"/>
      </w:docPartPr>
      <w:docPartBody>
        <w:p w:rsidR="006D2696" w:rsidP="00F76BA9">
          <w:pPr>
            <w:pStyle w:val="A19C87F54B75467E84AB03FBD8A062BF1"/>
          </w:pPr>
          <w:r>
            <w:rPr>
              <w:rStyle w:val="PlaceholderText"/>
            </w:rPr>
            <w:t xml:space="preserve"> </w:t>
          </w:r>
        </w:p>
      </w:docPartBody>
    </w:docPart>
    <w:docPart>
      <w:docPartPr>
        <w:name w:val="B26316C715544A8F89E9DCAC4936D8D7"/>
        <w:category>
          <w:name w:val="Allmänt"/>
          <w:gallery w:val="placeholder"/>
        </w:category>
        <w:types>
          <w:type w:val="bbPlcHdr"/>
        </w:types>
        <w:behaviors>
          <w:behavior w:val="content"/>
        </w:behaviors>
        <w:guid w:val="{B7C362F4-1328-487D-B6F5-DB4088B9976E}"/>
      </w:docPartPr>
      <w:docPartBody>
        <w:p w:rsidR="006D2696" w:rsidP="00F76BA9">
          <w:pPr>
            <w:pStyle w:val="B26316C715544A8F89E9DCAC4936D8D7"/>
          </w:pPr>
          <w:r>
            <w:rPr>
              <w:rStyle w:val="PlaceholderText"/>
            </w:rPr>
            <w:t xml:space="preserve"> </w:t>
          </w:r>
        </w:p>
      </w:docPartBody>
    </w:docPart>
    <w:docPart>
      <w:docPartPr>
        <w:name w:val="E87068FB9BCF40B8BDBF5C7ECE995950"/>
        <w:category>
          <w:name w:val="Allmänt"/>
          <w:gallery w:val="placeholder"/>
        </w:category>
        <w:types>
          <w:type w:val="bbPlcHdr"/>
        </w:types>
        <w:behaviors>
          <w:behavior w:val="content"/>
        </w:behaviors>
        <w:guid w:val="{47619D77-F1E1-4576-9A94-0A7B7CA421EA}"/>
      </w:docPartPr>
      <w:docPartBody>
        <w:p w:rsidR="006D2696" w:rsidP="00F76BA9">
          <w:pPr>
            <w:pStyle w:val="E87068FB9BCF40B8BDBF5C7ECE995950"/>
          </w:pPr>
          <w:r>
            <w:rPr>
              <w:rStyle w:val="PlaceholderText"/>
            </w:rPr>
            <w:t>Klicka här för att ange datum.</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revisionView w:comments="1" w:formatting="1" w:inkAnnotations="0" w:insDel="1" w:markup="1"/>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76BA9"/>
    <w:rPr>
      <w:noProof w:val="0"/>
      <w:color w:val="808080"/>
    </w:rPr>
  </w:style>
  <w:style w:type="paragraph" w:customStyle="1" w:styleId="7B3C146C2F60419687A6983ED1D62988">
    <w:name w:val="7B3C146C2F60419687A6983ED1D62988"/>
    <w:rsid w:val="00F76BA9"/>
  </w:style>
  <w:style w:type="paragraph" w:customStyle="1" w:styleId="B26316C715544A8F89E9DCAC4936D8D7">
    <w:name w:val="B26316C715544A8F89E9DCAC4936D8D7"/>
    <w:rsid w:val="00F76BA9"/>
  </w:style>
  <w:style w:type="paragraph" w:customStyle="1" w:styleId="AD6E0E1505134BD790E56C38E2E8D5411">
    <w:name w:val="AD6E0E1505134BD790E56C38E2E8D5411"/>
    <w:rsid w:val="00F76BA9"/>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A19C87F54B75467E84AB03FBD8A062BF1">
    <w:name w:val="A19C87F54B75467E84AB03FBD8A062BF1"/>
    <w:rsid w:val="00F76BA9"/>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E87068FB9BCF40B8BDBF5C7ECE995950">
    <w:name w:val="E87068FB9BCF40B8BDBF5C7ECE995950"/>
    <w:rsid w:val="00F76BA9"/>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xml version="1.0" encoding="iso-8859-1"?>-->
<DocumentInfo xmlns="http://lp/documentinfo/RK">
  <BaseInfo>
    <RkTemplate>323</RkTemplate>
    <DocType>PM</DocType>
    <DocTypeShowName>Svar på fråga</DocTypeShowName>
    <Status/>
    <Sender>
      <SenderName> </SenderName>
      <SenderTitle>Kansliråd</SenderTitle>
      <SenderMail> </SenderMail>
      <SenderPhone> </SenderPhone>
    </Sender>
    <TopId>1</TopId>
    <TopSender>Utbildningsministern</TopSender>
    <OrganisationInfo>
      <Organisatoriskenhet1>Utbildningsdepartementet</Organisatoriskenhet1>
      <Organisatoriskenhet2> </Organisatoriskenhet2>
      <Organisatoriskenhet3> </Organisatoriskenhet3>
      <Organisatoriskenhet1Id>195</Organisatoriskenhet1Id>
      <Organisatoriskenhet2Id> </Organisatoriskenhet2Id>
      <Organisatoriskenhet3Id> </Organisatoriskenhet3Id>
    </OrganisationInfo>
    <HeaderDate>2023-11-08T00:00:00</HeaderDate>
    <Office/>
    <Dnr>U2023/03070</Dnr>
    <ParagrafNr/>
    <DocumentTitle/>
    <VisitingAddress/>
    <Extra1/>
    <Extra2/>
    <Extra3>Magnus Manhammar</Extra3>
    <Number/>
    <Recipient>Till riksdagen</Recipient>
    <SenderText/>
    <DocNumber/>
    <Doclanguage>1053</Doclanguage>
    <Appendix/>
    <LogotypeName>RK_LOGO_SV_BW.emf</LogotypeName>
  </BaseInfo>
</DocumentInfo>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RD_Svarsid xmlns="02C1D855-2A68-49BF-A9F2-56B935B923E7">c6c653ad-d785-4b78-ba5f-351d12073ec9</RD_Svarsid>
  </documentManagement>
</p:properties>
</file>

<file path=customXml/item5.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3acb5545ad42a4fdd8dc97568766d1e9">
  <xsd:schema xmlns:xsd="http://www.w3.org/2001/XMLSchema" xmlns:xs="http://www.w3.org/2001/XMLSchema" xmlns:p="http://schemas.microsoft.com/office/2006/metadata/properties" xmlns:ns2="02C1D855-2A68-49BF-A9F2-56B935B923E7" targetNamespace="http://schemas.microsoft.com/office/2006/metadata/properties" ma:root="true" ma:fieldsID="7792ee38ac9c338a60b0b143f121528c"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AD2DD6F-29CE-4CAF-856F-30731A99AD22}">
  <ds:schemaRefs>
    <ds:schemaRef ds:uri="http://schemas.microsoft.com/sharepoint/v3/contenttype/forms"/>
  </ds:schemaRefs>
</ds:datastoreItem>
</file>

<file path=customXml/itemProps2.xml><?xml version="1.0" encoding="utf-8"?>
<ds:datastoreItem xmlns:ds="http://schemas.openxmlformats.org/officeDocument/2006/customXml" ds:itemID="{F9E09A84-CFAA-4FB4-91B7-9B75E84CB68F}">
  <ds:schemaRefs>
    <ds:schemaRef ds:uri="http://lp/documentinfo/RK"/>
  </ds:schemaRefs>
</ds:datastoreItem>
</file>

<file path=customXml/itemProps3.xml><?xml version="1.0" encoding="utf-8"?>
<ds:datastoreItem xmlns:ds="http://schemas.openxmlformats.org/officeDocument/2006/customXml" ds:itemID="{D7C85A3A-061B-4586-9B04-05C04FA96BEA}">
  <ds:schemaRefs>
    <ds:schemaRef ds:uri="http://schemas.openxmlformats.org/officeDocument/2006/bibliography"/>
  </ds:schemaRefs>
</ds:datastoreItem>
</file>

<file path=customXml/itemProps4.xml><?xml version="1.0" encoding="utf-8"?>
<ds:datastoreItem xmlns:ds="http://schemas.openxmlformats.org/officeDocument/2006/customXml" ds:itemID="{5BC2E56A-7ECD-4388-AEE9-32C37AD56CC6}">
  <ds:schemaRefs>
    <ds:schemaRef ds:uri="http://schemas.microsoft.com/office/2006/documentManagement/types"/>
    <ds:schemaRef ds:uri="http://purl.org/dc/terms/"/>
    <ds:schemaRef ds:uri="http://schemas.microsoft.com/office/infopath/2007/PartnerControls"/>
    <ds:schemaRef ds:uri="http://purl.org/dc/dcmitype/"/>
    <ds:schemaRef ds:uri="4e9c2f0c-7bf8-49af-8356-cbf363fc78a7"/>
    <ds:schemaRef ds:uri="http://schemas.microsoft.com/office/2006/metadata/properties"/>
    <ds:schemaRef ds:uri="http://purl.org/dc/elements/1.1/"/>
    <ds:schemaRef ds:uri="http://schemas.openxmlformats.org/package/2006/metadata/core-properties"/>
    <ds:schemaRef ds:uri="9c9941df-7074-4a92-bf99-225d24d78d61"/>
    <ds:schemaRef ds:uri="18f3d968-6251-40b0-9f11-012b293496c2"/>
    <ds:schemaRef ds:uri="cc625d36-bb37-4650-91b9-0c96159295ba"/>
    <ds:schemaRef ds:uri="http://www.w3.org/XML/1998/namespace"/>
  </ds:schemaRefs>
</ds:datastoreItem>
</file>

<file path=customXml/itemProps5.xml><?xml version="1.0" encoding="utf-8"?>
<ds:datastoreItem xmlns:ds="http://schemas.openxmlformats.org/officeDocument/2006/customXml" ds:itemID="{4C0E0ADD-4EE4-4361-8BD7-C20E73F01B20}"/>
</file>

<file path=docProps/app.xml><?xml version="1.0" encoding="utf-8"?>
<Properties xmlns="http://schemas.openxmlformats.org/officeDocument/2006/extended-properties" xmlns:vt="http://schemas.openxmlformats.org/officeDocument/2006/docPropsVTypes">
  <Template>RK Basmall</Template>
  <TotalTime>0</TotalTime>
  <Pages>2</Pages>
  <Words>330</Words>
  <Characters>1755</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2023_24-176 av Magnus Manhammar (S) Studieförbund som tvingas lägga ned sin verksamhet.docx</dc:title>
  <cp:revision>29</cp:revision>
  <dcterms:created xsi:type="dcterms:W3CDTF">2023-10-30T08:57:00Z</dcterms:created>
  <dcterms:modified xsi:type="dcterms:W3CDTF">2023-11-08T09:19:00Z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ivityCategory">
    <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ShowStyleSet">
    <vt:lpwstr>RKStyleSet</vt:lpwstr>
  </property>
  <property fmtid="{D5CDD505-2E9C-101B-9397-08002B2CF9AE}" pid="6" name="_dlc_DocId">
    <vt:lpwstr>XJ53JA4DFUZ7-1000368836-1896</vt:lpwstr>
  </property>
  <property fmtid="{D5CDD505-2E9C-101B-9397-08002B2CF9AE}" pid="7" name="_dlc_DocIdItemGuid">
    <vt:lpwstr>9223e12d-44c8-4d00-9998-9e98970952a0</vt:lpwstr>
  </property>
  <property fmtid="{D5CDD505-2E9C-101B-9397-08002B2CF9AE}" pid="8" name="_dlc_DocIdUrl">
    <vt:lpwstr>https://dhs.sp.regeringskansliet.se/yta/u-GV/_layouts/15/DocIdRedir.aspx?ID=XJ53JA4DFUZ7-1000368836-1896, XJ53JA4DFUZ7-1000368836-1896</vt:lpwstr>
  </property>
</Properties>
</file>