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D483" w14:textId="051783AE" w:rsidR="003B4560" w:rsidRDefault="003B4560" w:rsidP="00FD0E61">
      <w:pPr>
        <w:pStyle w:val="Rubrik"/>
      </w:pPr>
      <w:bookmarkStart w:id="0" w:name="Start"/>
      <w:bookmarkEnd w:id="0"/>
      <w:r>
        <w:t>Svar på fråga 2017/18:</w:t>
      </w:r>
      <w:r w:rsidR="00897102">
        <w:t>1262</w:t>
      </w:r>
      <w:r>
        <w:t xml:space="preserve"> av </w:t>
      </w:r>
      <w:r w:rsidR="00897102">
        <w:t>Anders Åkesson (C)</w:t>
      </w:r>
      <w:r w:rsidR="00897102">
        <w:br/>
      </w:r>
      <w:r w:rsidR="00FD0E61">
        <w:t>Kunskapen om kooperation som associationsform för företagsamma</w:t>
      </w:r>
    </w:p>
    <w:p w14:paraId="4E99BF76" w14:textId="39601ED2" w:rsidR="00897102" w:rsidRPr="00897102" w:rsidRDefault="00897102" w:rsidP="00897102">
      <w:pPr>
        <w:pStyle w:val="Brdtext"/>
        <w:rPr>
          <w:rFonts w:ascii="Times New Roman" w:hAnsi="Times New Roman" w:cs="Times New Roman"/>
        </w:rPr>
      </w:pPr>
      <w:r w:rsidRPr="00897102">
        <w:rPr>
          <w:rFonts w:ascii="Times New Roman" w:hAnsi="Times New Roman" w:cs="Times New Roman"/>
        </w:rPr>
        <w:t>Anders Åkesson</w:t>
      </w:r>
      <w:r w:rsidR="000228FF" w:rsidRPr="00897102">
        <w:rPr>
          <w:rFonts w:ascii="Times New Roman" w:hAnsi="Times New Roman" w:cs="Times New Roman"/>
        </w:rPr>
        <w:t xml:space="preserve"> har frågat mig</w:t>
      </w:r>
      <w:r w:rsidR="003B4560" w:rsidRPr="00897102">
        <w:rPr>
          <w:rFonts w:ascii="Times New Roman" w:hAnsi="Times New Roman" w:cs="Times New Roman"/>
        </w:rPr>
        <w:t xml:space="preserve"> </w:t>
      </w:r>
      <w:r w:rsidRPr="00897102">
        <w:rPr>
          <w:rFonts w:ascii="Times New Roman" w:hAnsi="Times New Roman" w:cs="Times New Roman"/>
        </w:rPr>
        <w:t>om regeringen är beredd att vidta de åtgärder, ekonomiska eller övriga, som krävs för att höja den allmänna kunskapen om ekonomiska föreningar och kooperativa företag i samband med att den nya lagen om ekonomis</w:t>
      </w:r>
      <w:r w:rsidR="005946BB">
        <w:rPr>
          <w:rFonts w:ascii="Times New Roman" w:hAnsi="Times New Roman" w:cs="Times New Roman"/>
        </w:rPr>
        <w:t>ka föreningar antas i riksdagen.</w:t>
      </w:r>
    </w:p>
    <w:p w14:paraId="3ACE40C5" w14:textId="6E8DE1D3" w:rsidR="00897102" w:rsidRDefault="00897102" w:rsidP="00897102">
      <w:pPr>
        <w:pStyle w:val="Brdtext"/>
        <w:rPr>
          <w:rFonts w:ascii="Times New Roman" w:hAnsi="Times New Roman" w:cs="Times New Roman"/>
        </w:rPr>
      </w:pPr>
      <w:r>
        <w:rPr>
          <w:rFonts w:ascii="Times New Roman" w:hAnsi="Times New Roman" w:cs="Times New Roman"/>
        </w:rPr>
        <w:t xml:space="preserve">Jag besvarade nyligen en liknande fråga </w:t>
      </w:r>
      <w:r w:rsidR="005946BB">
        <w:rPr>
          <w:rFonts w:ascii="Times New Roman" w:hAnsi="Times New Roman" w:cs="Times New Roman"/>
        </w:rPr>
        <w:t>från Carol</w:t>
      </w:r>
      <w:r w:rsidR="00B54ABF">
        <w:rPr>
          <w:rFonts w:ascii="Times New Roman" w:hAnsi="Times New Roman" w:cs="Times New Roman"/>
        </w:rPr>
        <w:t>ine Szyber</w:t>
      </w:r>
      <w:r w:rsidR="005946BB">
        <w:rPr>
          <w:rFonts w:ascii="Times New Roman" w:hAnsi="Times New Roman" w:cs="Times New Roman"/>
        </w:rPr>
        <w:t xml:space="preserve"> </w:t>
      </w:r>
      <w:r>
        <w:rPr>
          <w:rFonts w:ascii="Times New Roman" w:hAnsi="Times New Roman" w:cs="Times New Roman"/>
        </w:rPr>
        <w:t>(</w:t>
      </w:r>
      <w:r w:rsidRPr="00897102">
        <w:rPr>
          <w:rFonts w:ascii="Times New Roman" w:hAnsi="Times New Roman" w:cs="Times New Roman"/>
        </w:rPr>
        <w:t>fråga 2017/18:121</w:t>
      </w:r>
      <w:r>
        <w:rPr>
          <w:rFonts w:ascii="Times New Roman" w:hAnsi="Times New Roman" w:cs="Times New Roman"/>
        </w:rPr>
        <w:t xml:space="preserve">7 </w:t>
      </w:r>
      <w:r w:rsidRPr="00897102">
        <w:rPr>
          <w:rFonts w:ascii="Times New Roman" w:hAnsi="Times New Roman" w:cs="Times New Roman"/>
        </w:rPr>
        <w:t>Kooperationen</w:t>
      </w:r>
      <w:r>
        <w:rPr>
          <w:rFonts w:ascii="Times New Roman" w:hAnsi="Times New Roman" w:cs="Times New Roman"/>
        </w:rPr>
        <w:t>). Som jag framhöll i det svaret är den nya lagen om ekonomiska föreningar den största reformen för kooperativa företag sedan 1980-talet. Den nya lagen kommer, tillsammans med de åtgärder</w:t>
      </w:r>
      <w:r w:rsidR="000C0AC1">
        <w:rPr>
          <w:rFonts w:ascii="Times New Roman" w:hAnsi="Times New Roman" w:cs="Times New Roman"/>
        </w:rPr>
        <w:t xml:space="preserve"> som</w:t>
      </w:r>
      <w:bookmarkStart w:id="1" w:name="_GoBack"/>
      <w:bookmarkEnd w:id="1"/>
      <w:r>
        <w:rPr>
          <w:rFonts w:ascii="Times New Roman" w:hAnsi="Times New Roman" w:cs="Times New Roman"/>
        </w:rPr>
        <w:t xml:space="preserve"> regeringen har vidtag</w:t>
      </w:r>
      <w:r w:rsidR="005946BB">
        <w:rPr>
          <w:rFonts w:ascii="Times New Roman" w:hAnsi="Times New Roman" w:cs="Times New Roman"/>
        </w:rPr>
        <w:t>it tidigare under</w:t>
      </w:r>
      <w:r>
        <w:rPr>
          <w:rFonts w:ascii="Times New Roman" w:hAnsi="Times New Roman" w:cs="Times New Roman"/>
        </w:rPr>
        <w:t xml:space="preserve"> mandatperioden, att ge kooperativa företag bättre förutsättningar att bedriva sin verksamhet och att växa och anställa.</w:t>
      </w:r>
    </w:p>
    <w:p w14:paraId="3AFD370D" w14:textId="5E99649C" w:rsidR="005946BB" w:rsidRDefault="005946BB" w:rsidP="00897102">
      <w:pPr>
        <w:pStyle w:val="Brdtext"/>
        <w:rPr>
          <w:rFonts w:ascii="Times New Roman" w:hAnsi="Times New Roman" w:cs="Times New Roman"/>
        </w:rPr>
      </w:pPr>
      <w:r>
        <w:rPr>
          <w:rFonts w:ascii="Times New Roman" w:hAnsi="Times New Roman" w:cs="Times New Roman"/>
        </w:rPr>
        <w:t>För regeringen är åtgärder för att främja företagande i alla associations</w:t>
      </w:r>
      <w:r>
        <w:rPr>
          <w:rFonts w:ascii="Times New Roman" w:hAnsi="Times New Roman" w:cs="Times New Roman"/>
        </w:rPr>
        <w:softHyphen/>
        <w:t xml:space="preserve">former viktiga. Som jag nämnde i det tidigare svaret </w:t>
      </w:r>
      <w:r w:rsidRPr="005946BB">
        <w:rPr>
          <w:rFonts w:ascii="Times New Roman" w:hAnsi="Times New Roman" w:cs="Times New Roman"/>
        </w:rPr>
        <w:t xml:space="preserve">har </w:t>
      </w:r>
      <w:r>
        <w:rPr>
          <w:rFonts w:ascii="Times New Roman" w:hAnsi="Times New Roman" w:cs="Times New Roman"/>
        </w:rPr>
        <w:t xml:space="preserve">staten </w:t>
      </w:r>
      <w:r w:rsidRPr="005946BB">
        <w:rPr>
          <w:rFonts w:ascii="Times New Roman" w:hAnsi="Times New Roman" w:cs="Times New Roman"/>
        </w:rPr>
        <w:t>sedan 1983 bidragit med olika former av finansieringsstöd för att främja kooperativ utveckling. Under den innevarande treårscykeln har Tillväxtverket beslutat om verksamhetsbidrag med cirka 28 miljoner kronor per år som har gått till Coompanions arbete med att informera om och stärka det kooperativa företagandet i hela landet. Tillväxtverket arbetar även aktivt med att stärka samverkan och kunskapsspridning mellan regionalt närvarande företagsfr</w:t>
      </w:r>
      <w:r>
        <w:rPr>
          <w:rFonts w:ascii="Times New Roman" w:hAnsi="Times New Roman" w:cs="Times New Roman"/>
        </w:rPr>
        <w:t>ämjande aktörer som Nyföretagar</w:t>
      </w:r>
      <w:r w:rsidRPr="005946BB">
        <w:rPr>
          <w:rFonts w:ascii="Times New Roman" w:hAnsi="Times New Roman" w:cs="Times New Roman"/>
        </w:rPr>
        <w:t xml:space="preserve">centrum, Almi, Drivhuset och andra. </w:t>
      </w:r>
    </w:p>
    <w:p w14:paraId="4279212A" w14:textId="0478F359" w:rsidR="00FD0E61" w:rsidRDefault="00FD0E61" w:rsidP="00FD0E61">
      <w:pPr>
        <w:pStyle w:val="Brdtext"/>
        <w:rPr>
          <w:rFonts w:ascii="Times New Roman" w:hAnsi="Times New Roman" w:cs="Times New Roman"/>
        </w:rPr>
      </w:pPr>
      <w:r>
        <w:rPr>
          <w:rFonts w:ascii="Times New Roman" w:hAnsi="Times New Roman" w:cs="Times New Roman"/>
        </w:rPr>
        <w:lastRenderedPageBreak/>
        <w:t>När den nya lagen om ekonomiska föreningar träder i kraft kommer Justitiedepartementet att ta fram ett faktablad med sådan kortfattad information om lagen som Anders Åkesson efterfrågar. Faktabladet kommer att kunna användas både av enskilda som vill starta ett företag och är i</w:t>
      </w:r>
      <w:r w:rsidR="00CE5A18">
        <w:rPr>
          <w:rFonts w:ascii="Times New Roman" w:hAnsi="Times New Roman" w:cs="Times New Roman"/>
        </w:rPr>
        <w:t>ntresserade av vad kooperation</w:t>
      </w:r>
      <w:r>
        <w:rPr>
          <w:rFonts w:ascii="Times New Roman" w:hAnsi="Times New Roman" w:cs="Times New Roman"/>
        </w:rPr>
        <w:t xml:space="preserve"> innebär och av myndigheter och andra företagsfrämjande aktörer. Det blir därmed ett viktigt komplement till den information som redan sprids. </w:t>
      </w:r>
    </w:p>
    <w:p w14:paraId="7FA2EB44" w14:textId="4EB054C9" w:rsidR="003B4560" w:rsidRPr="003B4560" w:rsidRDefault="003B4560" w:rsidP="006A12F1">
      <w:pPr>
        <w:pStyle w:val="Brdtext"/>
        <w:rPr>
          <w:rFonts w:ascii="Times New Roman" w:hAnsi="Times New Roman" w:cs="Times New Roman"/>
        </w:rPr>
      </w:pPr>
      <w:r w:rsidRPr="003B4560">
        <w:rPr>
          <w:rFonts w:ascii="Times New Roman" w:hAnsi="Times New Roman" w:cs="Times New Roman"/>
        </w:rPr>
        <w:t xml:space="preserve">Stockholm den </w:t>
      </w:r>
      <w:sdt>
        <w:sdtPr>
          <w:rPr>
            <w:rFonts w:ascii="Times New Roman" w:hAnsi="Times New Roman" w:cs="Times New Roman"/>
          </w:rPr>
          <w:id w:val="-1225218591"/>
          <w:placeholder>
            <w:docPart w:val="2EF694C233E04EFA860301EF4D90B5D8"/>
          </w:placeholder>
          <w:dataBinding w:prefixMappings="xmlns:ns0='http://lp/documentinfo/RK' " w:xpath="/ns0:DocumentInfo[1]/ns0:BaseInfo[1]/ns0:HeaderDate[1]" w:storeItemID="{D4DBC174-F908-4354-8D2A-9C32E8D7ACA1}"/>
          <w:date w:fullDate="2018-05-17T00:00:00Z">
            <w:dateFormat w:val="d MMMM yyyy"/>
            <w:lid w:val="sv-SE"/>
            <w:storeMappedDataAs w:val="dateTime"/>
            <w:calendar w:val="gregorian"/>
          </w:date>
        </w:sdtPr>
        <w:sdtEndPr/>
        <w:sdtContent>
          <w:r w:rsidR="00FD0E61">
            <w:rPr>
              <w:rFonts w:ascii="Times New Roman" w:hAnsi="Times New Roman" w:cs="Times New Roman"/>
            </w:rPr>
            <w:t>17</w:t>
          </w:r>
          <w:r w:rsidR="00DA21A7">
            <w:rPr>
              <w:rFonts w:ascii="Times New Roman" w:hAnsi="Times New Roman" w:cs="Times New Roman"/>
            </w:rPr>
            <w:t xml:space="preserve"> maj 2018</w:t>
          </w:r>
        </w:sdtContent>
      </w:sdt>
    </w:p>
    <w:p w14:paraId="2208E069" w14:textId="77777777" w:rsidR="003B4560" w:rsidRPr="003B4560" w:rsidRDefault="003B4560" w:rsidP="004E7A8F">
      <w:pPr>
        <w:pStyle w:val="Brdtextutanavstnd"/>
        <w:rPr>
          <w:rFonts w:ascii="Times New Roman" w:hAnsi="Times New Roman" w:cs="Times New Roman"/>
        </w:rPr>
      </w:pPr>
    </w:p>
    <w:p w14:paraId="4995D577" w14:textId="7BFD121D" w:rsidR="003B4560" w:rsidRPr="003B4560" w:rsidRDefault="003B4560" w:rsidP="00422A41">
      <w:pPr>
        <w:pStyle w:val="Brdtext"/>
        <w:rPr>
          <w:rFonts w:ascii="Times New Roman" w:hAnsi="Times New Roman" w:cs="Times New Roman"/>
        </w:rPr>
      </w:pPr>
      <w:r w:rsidRPr="003B4560">
        <w:rPr>
          <w:rFonts w:ascii="Times New Roman" w:hAnsi="Times New Roman" w:cs="Times New Roman"/>
        </w:rPr>
        <w:t>Heléne Fritzon</w:t>
      </w:r>
    </w:p>
    <w:sectPr w:rsidR="003B4560" w:rsidRPr="003B4560" w:rsidSect="003B4560">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EDDF" w14:textId="77777777" w:rsidR="003B4560" w:rsidRDefault="003B4560" w:rsidP="00A87A54">
      <w:pPr>
        <w:spacing w:after="0" w:line="240" w:lineRule="auto"/>
      </w:pPr>
      <w:r>
        <w:separator/>
      </w:r>
    </w:p>
  </w:endnote>
  <w:endnote w:type="continuationSeparator" w:id="0">
    <w:p w14:paraId="56101258" w14:textId="77777777" w:rsidR="003B4560" w:rsidRDefault="003B456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B4560" w:rsidRPr="00347E11" w14:paraId="631F4D78" w14:textId="77777777" w:rsidTr="00F64A76">
      <w:trPr>
        <w:trHeight w:val="227"/>
        <w:jc w:val="right"/>
      </w:trPr>
      <w:tc>
        <w:tcPr>
          <w:tcW w:w="708" w:type="dxa"/>
          <w:vAlign w:val="bottom"/>
        </w:tcPr>
        <w:p w14:paraId="64BDDEF5" w14:textId="20F4730E" w:rsidR="003B4560" w:rsidRPr="00B62610" w:rsidRDefault="003B4560" w:rsidP="003B456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C0AC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C0AC1">
            <w:rPr>
              <w:rStyle w:val="Sidnummer"/>
              <w:noProof/>
            </w:rPr>
            <w:t>2</w:t>
          </w:r>
          <w:r>
            <w:rPr>
              <w:rStyle w:val="Sidnummer"/>
            </w:rPr>
            <w:fldChar w:fldCharType="end"/>
          </w:r>
          <w:r>
            <w:rPr>
              <w:rStyle w:val="Sidnummer"/>
            </w:rPr>
            <w:t>)</w:t>
          </w:r>
        </w:p>
      </w:tc>
    </w:tr>
    <w:tr w:rsidR="003B4560" w:rsidRPr="00347E11" w14:paraId="6F0CFF72" w14:textId="77777777" w:rsidTr="00F64A76">
      <w:trPr>
        <w:trHeight w:val="850"/>
        <w:jc w:val="right"/>
      </w:trPr>
      <w:tc>
        <w:tcPr>
          <w:tcW w:w="708" w:type="dxa"/>
          <w:vAlign w:val="bottom"/>
        </w:tcPr>
        <w:p w14:paraId="42EBE716" w14:textId="77777777" w:rsidR="003B4560" w:rsidRPr="00347E11" w:rsidRDefault="003B4560" w:rsidP="003B4560">
          <w:pPr>
            <w:pStyle w:val="Sidfot"/>
            <w:spacing w:line="276" w:lineRule="auto"/>
            <w:jc w:val="right"/>
          </w:pPr>
        </w:p>
      </w:tc>
    </w:tr>
  </w:tbl>
  <w:p w14:paraId="60B0AB0D" w14:textId="77777777" w:rsidR="003B4560" w:rsidRPr="005606BC" w:rsidRDefault="003B4560" w:rsidP="003B456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28936F" w14:textId="77777777" w:rsidTr="001F4302">
      <w:trPr>
        <w:trHeight w:val="510"/>
      </w:trPr>
      <w:tc>
        <w:tcPr>
          <w:tcW w:w="8525" w:type="dxa"/>
          <w:gridSpan w:val="2"/>
          <w:vAlign w:val="bottom"/>
        </w:tcPr>
        <w:p w14:paraId="2EEDF04D" w14:textId="77777777" w:rsidR="00347E11" w:rsidRPr="00347E11" w:rsidRDefault="00347E11" w:rsidP="00347E11">
          <w:pPr>
            <w:pStyle w:val="Sidfot"/>
            <w:rPr>
              <w:sz w:val="8"/>
            </w:rPr>
          </w:pPr>
        </w:p>
      </w:tc>
    </w:tr>
    <w:tr w:rsidR="00093408" w:rsidRPr="00EE3C0F" w14:paraId="6B67ED84" w14:textId="77777777" w:rsidTr="00C26068">
      <w:trPr>
        <w:trHeight w:val="227"/>
      </w:trPr>
      <w:tc>
        <w:tcPr>
          <w:tcW w:w="4074" w:type="dxa"/>
        </w:tcPr>
        <w:p w14:paraId="24AD04E2" w14:textId="77777777" w:rsidR="00347E11" w:rsidRPr="00F53AEA" w:rsidRDefault="00347E11" w:rsidP="00C26068">
          <w:pPr>
            <w:pStyle w:val="Sidfot"/>
            <w:spacing w:line="276" w:lineRule="auto"/>
          </w:pPr>
        </w:p>
      </w:tc>
      <w:tc>
        <w:tcPr>
          <w:tcW w:w="4451" w:type="dxa"/>
        </w:tcPr>
        <w:p w14:paraId="1CA119CF" w14:textId="77777777" w:rsidR="00093408" w:rsidRPr="00F53AEA" w:rsidRDefault="00093408" w:rsidP="00F53AEA">
          <w:pPr>
            <w:pStyle w:val="Sidfot"/>
            <w:spacing w:line="276" w:lineRule="auto"/>
          </w:pPr>
        </w:p>
      </w:tc>
    </w:tr>
  </w:tbl>
  <w:p w14:paraId="0D0FE08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C75B" w14:textId="77777777" w:rsidR="003B4560" w:rsidRDefault="003B4560" w:rsidP="00A87A54">
      <w:pPr>
        <w:spacing w:after="0" w:line="240" w:lineRule="auto"/>
      </w:pPr>
      <w:r>
        <w:separator/>
      </w:r>
    </w:p>
  </w:footnote>
  <w:footnote w:type="continuationSeparator" w:id="0">
    <w:p w14:paraId="6C2118F0" w14:textId="77777777" w:rsidR="003B4560" w:rsidRDefault="003B456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4560" w14:paraId="7B701BBA" w14:textId="77777777" w:rsidTr="00C93EBA">
      <w:trPr>
        <w:trHeight w:val="227"/>
      </w:trPr>
      <w:tc>
        <w:tcPr>
          <w:tcW w:w="5534" w:type="dxa"/>
        </w:tcPr>
        <w:p w14:paraId="15010876" w14:textId="77777777" w:rsidR="003B4560" w:rsidRPr="007D73AB" w:rsidRDefault="003B4560">
          <w:pPr>
            <w:pStyle w:val="Sidhuvud"/>
          </w:pPr>
        </w:p>
      </w:tc>
      <w:tc>
        <w:tcPr>
          <w:tcW w:w="3170" w:type="dxa"/>
          <w:vAlign w:val="bottom"/>
        </w:tcPr>
        <w:p w14:paraId="63AE65EA" w14:textId="77777777" w:rsidR="003B4560" w:rsidRPr="007D73AB" w:rsidRDefault="003B4560" w:rsidP="00340DE0">
          <w:pPr>
            <w:pStyle w:val="Sidhuvud"/>
          </w:pPr>
        </w:p>
      </w:tc>
      <w:tc>
        <w:tcPr>
          <w:tcW w:w="1134" w:type="dxa"/>
        </w:tcPr>
        <w:p w14:paraId="3488B40D" w14:textId="77777777" w:rsidR="003B4560" w:rsidRDefault="003B4560" w:rsidP="005A703A">
          <w:pPr>
            <w:pStyle w:val="Sidhuvud"/>
          </w:pPr>
        </w:p>
      </w:tc>
    </w:tr>
    <w:tr w:rsidR="003B4560" w14:paraId="55F5651D" w14:textId="77777777" w:rsidTr="00C93EBA">
      <w:trPr>
        <w:trHeight w:val="1928"/>
      </w:trPr>
      <w:tc>
        <w:tcPr>
          <w:tcW w:w="5534" w:type="dxa"/>
        </w:tcPr>
        <w:p w14:paraId="16E4B9F1" w14:textId="77777777" w:rsidR="003B4560" w:rsidRPr="00340DE0" w:rsidRDefault="003B4560" w:rsidP="00340DE0">
          <w:pPr>
            <w:pStyle w:val="Sidhuvud"/>
          </w:pPr>
          <w:r>
            <w:rPr>
              <w:noProof/>
            </w:rPr>
            <w:drawing>
              <wp:inline distT="0" distB="0" distL="0" distR="0" wp14:anchorId="6401C0C4" wp14:editId="324D005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FBE0055" w14:textId="77777777" w:rsidR="003B4560" w:rsidRPr="00710A6C" w:rsidRDefault="003B4560" w:rsidP="00EE3C0F">
          <w:pPr>
            <w:pStyle w:val="Sidhuvud"/>
            <w:rPr>
              <w:b/>
            </w:rPr>
          </w:pPr>
        </w:p>
        <w:p w14:paraId="171F960C" w14:textId="77777777" w:rsidR="003B4560" w:rsidRDefault="003B4560" w:rsidP="00EE3C0F">
          <w:pPr>
            <w:pStyle w:val="Sidhuvud"/>
          </w:pPr>
        </w:p>
        <w:p w14:paraId="31CC03AE" w14:textId="77777777" w:rsidR="003B4560" w:rsidRDefault="003B4560" w:rsidP="00EE3C0F">
          <w:pPr>
            <w:pStyle w:val="Sidhuvud"/>
          </w:pPr>
        </w:p>
        <w:p w14:paraId="7AB60253" w14:textId="77777777" w:rsidR="003B4560" w:rsidRDefault="003B4560" w:rsidP="00EE3C0F">
          <w:pPr>
            <w:pStyle w:val="Sidhuvud"/>
          </w:pPr>
        </w:p>
        <w:sdt>
          <w:sdtPr>
            <w:alias w:val="Dnr"/>
            <w:tag w:val="ccRKShow_Dnr"/>
            <w:id w:val="-829283628"/>
            <w:placeholder>
              <w:docPart w:val="72BCE8DF4D294269991965197D2566DA"/>
            </w:placeholder>
            <w:dataBinding w:prefixMappings="xmlns:ns0='http://lp/documentinfo/RK' " w:xpath="/ns0:DocumentInfo[1]/ns0:BaseInfo[1]/ns0:Dnr[1]" w:storeItemID="{D4DBC174-F908-4354-8D2A-9C32E8D7ACA1}"/>
            <w:text/>
          </w:sdtPr>
          <w:sdtEndPr/>
          <w:sdtContent>
            <w:p w14:paraId="33841B5F" w14:textId="0EBBC7EC" w:rsidR="003B4560" w:rsidRDefault="00897102" w:rsidP="00EE3C0F">
              <w:pPr>
                <w:pStyle w:val="Sidhuvud"/>
              </w:pPr>
              <w:r>
                <w:t>Ju2018/02704/POL</w:t>
              </w:r>
            </w:p>
          </w:sdtContent>
        </w:sdt>
        <w:sdt>
          <w:sdtPr>
            <w:alias w:val="DocNumber"/>
            <w:tag w:val="DocNumber"/>
            <w:id w:val="1726028884"/>
            <w:placeholder>
              <w:docPart w:val="4470E9B4B8C74EB79FF6F99028754F05"/>
            </w:placeholder>
            <w:showingPlcHdr/>
            <w:dataBinding w:prefixMappings="xmlns:ns0='http://lp/documentinfo/RK' " w:xpath="/ns0:DocumentInfo[1]/ns0:BaseInfo[1]/ns0:DocNumber[1]" w:storeItemID="{D4DBC174-F908-4354-8D2A-9C32E8D7ACA1}"/>
            <w:text/>
          </w:sdtPr>
          <w:sdtEndPr/>
          <w:sdtContent>
            <w:p w14:paraId="6E1AD0AB" w14:textId="77777777" w:rsidR="003B4560" w:rsidRDefault="003B4560" w:rsidP="00EE3C0F">
              <w:pPr>
                <w:pStyle w:val="Sidhuvud"/>
              </w:pPr>
              <w:r>
                <w:rPr>
                  <w:rStyle w:val="Platshllartext"/>
                </w:rPr>
                <w:t xml:space="preserve"> </w:t>
              </w:r>
            </w:p>
          </w:sdtContent>
        </w:sdt>
        <w:p w14:paraId="15C42310" w14:textId="77777777" w:rsidR="003B4560" w:rsidRDefault="003B4560" w:rsidP="00EE3C0F">
          <w:pPr>
            <w:pStyle w:val="Sidhuvud"/>
          </w:pPr>
        </w:p>
      </w:tc>
      <w:tc>
        <w:tcPr>
          <w:tcW w:w="1134" w:type="dxa"/>
        </w:tcPr>
        <w:p w14:paraId="2081E8DE" w14:textId="77777777" w:rsidR="003B4560" w:rsidRDefault="003B4560" w:rsidP="0094502D">
          <w:pPr>
            <w:pStyle w:val="Sidhuvud"/>
          </w:pPr>
        </w:p>
        <w:p w14:paraId="32CF4E23" w14:textId="77777777" w:rsidR="003B4560" w:rsidRPr="0094502D" w:rsidRDefault="003B4560" w:rsidP="00EC71A6">
          <w:pPr>
            <w:pStyle w:val="Sidhuvud"/>
          </w:pPr>
        </w:p>
      </w:tc>
    </w:tr>
    <w:tr w:rsidR="003B4560" w14:paraId="3EF2B3B8" w14:textId="77777777" w:rsidTr="00C93EBA">
      <w:trPr>
        <w:trHeight w:val="2268"/>
      </w:trPr>
      <w:sdt>
        <w:sdtPr>
          <w:rPr>
            <w:b/>
          </w:rPr>
          <w:alias w:val="SenderText"/>
          <w:tag w:val="ccRKShow_SenderText"/>
          <w:id w:val="1374046025"/>
          <w:placeholder>
            <w:docPart w:val="EA0DCBE9EF7F4F799552A66D058FD769"/>
          </w:placeholder>
        </w:sdtPr>
        <w:sdtEndPr/>
        <w:sdtContent>
          <w:tc>
            <w:tcPr>
              <w:tcW w:w="5534" w:type="dxa"/>
              <w:tcMar>
                <w:right w:w="1134" w:type="dxa"/>
              </w:tcMar>
            </w:tcPr>
            <w:p w14:paraId="4234DF8E" w14:textId="77777777" w:rsidR="003B4560" w:rsidRPr="003B4560" w:rsidRDefault="003B4560" w:rsidP="00340DE0">
              <w:pPr>
                <w:pStyle w:val="Sidhuvud"/>
                <w:rPr>
                  <w:b/>
                </w:rPr>
              </w:pPr>
              <w:r w:rsidRPr="003B4560">
                <w:rPr>
                  <w:b/>
                </w:rPr>
                <w:t>Justitiedepartementet</w:t>
              </w:r>
            </w:p>
            <w:p w14:paraId="01711226" w14:textId="77777777" w:rsidR="003B4560" w:rsidRPr="003B4560" w:rsidRDefault="003B4560" w:rsidP="00340DE0">
              <w:pPr>
                <w:pStyle w:val="Sidhuvud"/>
                <w:rPr>
                  <w:b/>
                </w:rPr>
              </w:pPr>
              <w:r w:rsidRPr="003B4560">
                <w:t>Migrationsministern och biträdande justitieministern</w:t>
              </w:r>
            </w:p>
          </w:tc>
        </w:sdtContent>
      </w:sdt>
      <w:sdt>
        <w:sdtPr>
          <w:alias w:val="Recipient"/>
          <w:tag w:val="ccRKShow_Recipient"/>
          <w:id w:val="-28344517"/>
          <w:placeholder>
            <w:docPart w:val="9347B706B9E24896BF70950CF96D7905"/>
          </w:placeholder>
          <w:dataBinding w:prefixMappings="xmlns:ns0='http://lp/documentinfo/RK' " w:xpath="/ns0:DocumentInfo[1]/ns0:BaseInfo[1]/ns0:Recipient[1]" w:storeItemID="{D4DBC174-F908-4354-8D2A-9C32E8D7ACA1}"/>
          <w:text w:multiLine="1"/>
        </w:sdtPr>
        <w:sdtEndPr/>
        <w:sdtContent>
          <w:tc>
            <w:tcPr>
              <w:tcW w:w="3170" w:type="dxa"/>
            </w:tcPr>
            <w:p w14:paraId="69D1DAD3" w14:textId="77777777" w:rsidR="003B4560" w:rsidRDefault="003B4560" w:rsidP="00547B89">
              <w:pPr>
                <w:pStyle w:val="Sidhuvud"/>
              </w:pPr>
              <w:r>
                <w:t>Till riksdagen</w:t>
              </w:r>
            </w:p>
          </w:tc>
        </w:sdtContent>
      </w:sdt>
      <w:tc>
        <w:tcPr>
          <w:tcW w:w="1134" w:type="dxa"/>
        </w:tcPr>
        <w:p w14:paraId="32C4B223" w14:textId="77777777" w:rsidR="003B4560" w:rsidRDefault="003B4560" w:rsidP="003E6020">
          <w:pPr>
            <w:pStyle w:val="Sidhuvud"/>
          </w:pPr>
        </w:p>
      </w:tc>
    </w:tr>
  </w:tbl>
  <w:p w14:paraId="7FE56CD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60"/>
    <w:rsid w:val="00004D5C"/>
    <w:rsid w:val="00005F68"/>
    <w:rsid w:val="00012B00"/>
    <w:rsid w:val="000228FF"/>
    <w:rsid w:val="00026711"/>
    <w:rsid w:val="00041EDC"/>
    <w:rsid w:val="00057FE0"/>
    <w:rsid w:val="000757FC"/>
    <w:rsid w:val="000862E0"/>
    <w:rsid w:val="00093408"/>
    <w:rsid w:val="0009435C"/>
    <w:rsid w:val="000C0AC1"/>
    <w:rsid w:val="000C61D1"/>
    <w:rsid w:val="000E12D9"/>
    <w:rsid w:val="000F00B8"/>
    <w:rsid w:val="00121002"/>
    <w:rsid w:val="00170CE4"/>
    <w:rsid w:val="00173126"/>
    <w:rsid w:val="0017537B"/>
    <w:rsid w:val="00192E34"/>
    <w:rsid w:val="001C567B"/>
    <w:rsid w:val="001C5DC9"/>
    <w:rsid w:val="001C71A9"/>
    <w:rsid w:val="001F0629"/>
    <w:rsid w:val="001F0736"/>
    <w:rsid w:val="001F4302"/>
    <w:rsid w:val="00204079"/>
    <w:rsid w:val="00211B4E"/>
    <w:rsid w:val="00213258"/>
    <w:rsid w:val="00222258"/>
    <w:rsid w:val="00223AD6"/>
    <w:rsid w:val="00233D52"/>
    <w:rsid w:val="00260D2D"/>
    <w:rsid w:val="00265FD0"/>
    <w:rsid w:val="00281106"/>
    <w:rsid w:val="00282D27"/>
    <w:rsid w:val="00292420"/>
    <w:rsid w:val="002E4D3F"/>
    <w:rsid w:val="002F66A6"/>
    <w:rsid w:val="003050DB"/>
    <w:rsid w:val="00307E0B"/>
    <w:rsid w:val="00310561"/>
    <w:rsid w:val="003128E2"/>
    <w:rsid w:val="00326C03"/>
    <w:rsid w:val="00340DE0"/>
    <w:rsid w:val="00342327"/>
    <w:rsid w:val="00347E11"/>
    <w:rsid w:val="00350C92"/>
    <w:rsid w:val="00370311"/>
    <w:rsid w:val="0038587E"/>
    <w:rsid w:val="00392ED4"/>
    <w:rsid w:val="003A5969"/>
    <w:rsid w:val="003A5C58"/>
    <w:rsid w:val="003B4560"/>
    <w:rsid w:val="003C7BE0"/>
    <w:rsid w:val="003D0DD3"/>
    <w:rsid w:val="003D17EF"/>
    <w:rsid w:val="003D3535"/>
    <w:rsid w:val="003E6020"/>
    <w:rsid w:val="0041223B"/>
    <w:rsid w:val="0042068E"/>
    <w:rsid w:val="004637C6"/>
    <w:rsid w:val="004660C8"/>
    <w:rsid w:val="00472EBA"/>
    <w:rsid w:val="00474676"/>
    <w:rsid w:val="0047511B"/>
    <w:rsid w:val="00480EC3"/>
    <w:rsid w:val="0048317E"/>
    <w:rsid w:val="00485601"/>
    <w:rsid w:val="004865B8"/>
    <w:rsid w:val="00486C0D"/>
    <w:rsid w:val="00491796"/>
    <w:rsid w:val="004B66DA"/>
    <w:rsid w:val="004C70EE"/>
    <w:rsid w:val="004E25CD"/>
    <w:rsid w:val="004F0448"/>
    <w:rsid w:val="004F6525"/>
    <w:rsid w:val="00511E27"/>
    <w:rsid w:val="0052127C"/>
    <w:rsid w:val="00544738"/>
    <w:rsid w:val="005456E4"/>
    <w:rsid w:val="00547B89"/>
    <w:rsid w:val="005606BC"/>
    <w:rsid w:val="00567799"/>
    <w:rsid w:val="00571A0B"/>
    <w:rsid w:val="005850D7"/>
    <w:rsid w:val="005946BB"/>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1AA9"/>
    <w:rsid w:val="00712266"/>
    <w:rsid w:val="00750C93"/>
    <w:rsid w:val="00757B3B"/>
    <w:rsid w:val="00773075"/>
    <w:rsid w:val="00782B3F"/>
    <w:rsid w:val="0079018E"/>
    <w:rsid w:val="0079641B"/>
    <w:rsid w:val="007A629C"/>
    <w:rsid w:val="007C44FF"/>
    <w:rsid w:val="007C7BDB"/>
    <w:rsid w:val="007D73AB"/>
    <w:rsid w:val="00804C1B"/>
    <w:rsid w:val="00816677"/>
    <w:rsid w:val="008178E6"/>
    <w:rsid w:val="00827733"/>
    <w:rsid w:val="008375D5"/>
    <w:rsid w:val="00875DDD"/>
    <w:rsid w:val="00875F57"/>
    <w:rsid w:val="008762F1"/>
    <w:rsid w:val="00891929"/>
    <w:rsid w:val="00897102"/>
    <w:rsid w:val="008A0A0D"/>
    <w:rsid w:val="008C562B"/>
    <w:rsid w:val="008C661D"/>
    <w:rsid w:val="008D3090"/>
    <w:rsid w:val="008D4306"/>
    <w:rsid w:val="008D4508"/>
    <w:rsid w:val="008E77D6"/>
    <w:rsid w:val="00905135"/>
    <w:rsid w:val="00942655"/>
    <w:rsid w:val="0094502D"/>
    <w:rsid w:val="009470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7276"/>
    <w:rsid w:val="00A67840"/>
    <w:rsid w:val="00A743AC"/>
    <w:rsid w:val="00A87A54"/>
    <w:rsid w:val="00AA1809"/>
    <w:rsid w:val="00AB6313"/>
    <w:rsid w:val="00AC2218"/>
    <w:rsid w:val="00AF0BB7"/>
    <w:rsid w:val="00AF0EDE"/>
    <w:rsid w:val="00B06751"/>
    <w:rsid w:val="00B2169D"/>
    <w:rsid w:val="00B21CBB"/>
    <w:rsid w:val="00B316CA"/>
    <w:rsid w:val="00B41F72"/>
    <w:rsid w:val="00B517E1"/>
    <w:rsid w:val="00B54ABF"/>
    <w:rsid w:val="00B55E70"/>
    <w:rsid w:val="00B84409"/>
    <w:rsid w:val="00BB5683"/>
    <w:rsid w:val="00BD0826"/>
    <w:rsid w:val="00BE3210"/>
    <w:rsid w:val="00C141C6"/>
    <w:rsid w:val="00C2071A"/>
    <w:rsid w:val="00C20ACB"/>
    <w:rsid w:val="00C26068"/>
    <w:rsid w:val="00C271A8"/>
    <w:rsid w:val="00C37A77"/>
    <w:rsid w:val="00C461E6"/>
    <w:rsid w:val="00C93EBA"/>
    <w:rsid w:val="00CA7FF5"/>
    <w:rsid w:val="00CB1E7C"/>
    <w:rsid w:val="00CB2EA1"/>
    <w:rsid w:val="00CB43F1"/>
    <w:rsid w:val="00CB6EDE"/>
    <w:rsid w:val="00CC41BA"/>
    <w:rsid w:val="00CD1C6C"/>
    <w:rsid w:val="00CD6169"/>
    <w:rsid w:val="00CE5A18"/>
    <w:rsid w:val="00D021D2"/>
    <w:rsid w:val="00D13D8A"/>
    <w:rsid w:val="00D279D8"/>
    <w:rsid w:val="00D27C8E"/>
    <w:rsid w:val="00D4141B"/>
    <w:rsid w:val="00D4145D"/>
    <w:rsid w:val="00D5467F"/>
    <w:rsid w:val="00D6730A"/>
    <w:rsid w:val="00D76068"/>
    <w:rsid w:val="00D76B01"/>
    <w:rsid w:val="00D84704"/>
    <w:rsid w:val="00D95424"/>
    <w:rsid w:val="00DA21A7"/>
    <w:rsid w:val="00DB714B"/>
    <w:rsid w:val="00DD2BA8"/>
    <w:rsid w:val="00DF5BFB"/>
    <w:rsid w:val="00E07952"/>
    <w:rsid w:val="00E469E4"/>
    <w:rsid w:val="00E475C3"/>
    <w:rsid w:val="00E509B0"/>
    <w:rsid w:val="00E84DE8"/>
    <w:rsid w:val="00E921F9"/>
    <w:rsid w:val="00EA1688"/>
    <w:rsid w:val="00ED592E"/>
    <w:rsid w:val="00ED6ABD"/>
    <w:rsid w:val="00EE3C0F"/>
    <w:rsid w:val="00EF2A7F"/>
    <w:rsid w:val="00F03EAC"/>
    <w:rsid w:val="00F115B9"/>
    <w:rsid w:val="00F14024"/>
    <w:rsid w:val="00F259D7"/>
    <w:rsid w:val="00F32D05"/>
    <w:rsid w:val="00F35263"/>
    <w:rsid w:val="00F53AEA"/>
    <w:rsid w:val="00F66093"/>
    <w:rsid w:val="00F848D6"/>
    <w:rsid w:val="00FA5DDD"/>
    <w:rsid w:val="00FD0B7B"/>
    <w:rsid w:val="00FD0E6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11C01F"/>
  <w15:chartTrackingRefBased/>
  <w15:docId w15:val="{A6694E4C-0DD7-450F-895C-59426A5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B4560"/>
  </w:style>
  <w:style w:type="paragraph" w:styleId="Rubrik1">
    <w:name w:val="heading 1"/>
    <w:basedOn w:val="Brdtext"/>
    <w:next w:val="Brdtext"/>
    <w:link w:val="Rubrik1Char"/>
    <w:uiPriority w:val="1"/>
    <w:qFormat/>
    <w:rsid w:val="003B4560"/>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B456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B456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B4560"/>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B456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B456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B456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B45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B456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B4560"/>
    <w:pPr>
      <w:tabs>
        <w:tab w:val="left" w:pos="1701"/>
        <w:tab w:val="left" w:pos="3600"/>
        <w:tab w:val="left" w:pos="5387"/>
      </w:tabs>
    </w:pPr>
  </w:style>
  <w:style w:type="character" w:customStyle="1" w:styleId="BrdtextChar">
    <w:name w:val="Brödtext Char"/>
    <w:basedOn w:val="Standardstycketeckensnitt"/>
    <w:link w:val="Brdtext"/>
    <w:rsid w:val="003B4560"/>
  </w:style>
  <w:style w:type="paragraph" w:styleId="Brdtextmedindrag">
    <w:name w:val="Body Text Indent"/>
    <w:basedOn w:val="Normal"/>
    <w:link w:val="BrdtextmedindragChar"/>
    <w:qFormat/>
    <w:rsid w:val="003B456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B4560"/>
  </w:style>
  <w:style w:type="character" w:customStyle="1" w:styleId="Rubrik1Char">
    <w:name w:val="Rubrik 1 Char"/>
    <w:basedOn w:val="Standardstycketeckensnitt"/>
    <w:link w:val="Rubrik1"/>
    <w:uiPriority w:val="1"/>
    <w:rsid w:val="003B456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B456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B456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B456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B456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B4560"/>
    <w:pPr>
      <w:numPr>
        <w:numId w:val="0"/>
      </w:numPr>
    </w:pPr>
  </w:style>
  <w:style w:type="paragraph" w:customStyle="1" w:styleId="Rubrik2utannumrering">
    <w:name w:val="Rubrik 2 utan numrering"/>
    <w:basedOn w:val="Rubrik2"/>
    <w:next w:val="Brdtext"/>
    <w:uiPriority w:val="1"/>
    <w:qFormat/>
    <w:rsid w:val="003B4560"/>
    <w:pPr>
      <w:numPr>
        <w:ilvl w:val="0"/>
        <w:numId w:val="0"/>
      </w:numPr>
    </w:pPr>
  </w:style>
  <w:style w:type="paragraph" w:customStyle="1" w:styleId="Rubrik3utannumrering">
    <w:name w:val="Rubrik 3 utan numrering"/>
    <w:basedOn w:val="Rubrik3"/>
    <w:next w:val="Brdtext"/>
    <w:uiPriority w:val="1"/>
    <w:qFormat/>
    <w:rsid w:val="003B4560"/>
    <w:pPr>
      <w:numPr>
        <w:ilvl w:val="0"/>
        <w:numId w:val="0"/>
      </w:numPr>
    </w:pPr>
  </w:style>
  <w:style w:type="character" w:customStyle="1" w:styleId="Rubrik4Char">
    <w:name w:val="Rubrik 4 Char"/>
    <w:basedOn w:val="Standardstycketeckensnitt"/>
    <w:link w:val="Rubrik4"/>
    <w:uiPriority w:val="1"/>
    <w:rsid w:val="003B4560"/>
    <w:rPr>
      <w:rFonts w:asciiTheme="majorHAnsi" w:eastAsiaTheme="majorEastAsia" w:hAnsiTheme="majorHAnsi" w:cstheme="majorBidi"/>
      <w:b/>
      <w:iCs/>
      <w:sz w:val="20"/>
    </w:rPr>
  </w:style>
  <w:style w:type="paragraph" w:customStyle="1" w:styleId="Brdtextutanavstnd">
    <w:name w:val="Brödtext utan avstånd"/>
    <w:basedOn w:val="Normal"/>
    <w:qFormat/>
    <w:rsid w:val="003B4560"/>
    <w:pPr>
      <w:tabs>
        <w:tab w:val="left" w:pos="1701"/>
        <w:tab w:val="left" w:pos="3600"/>
        <w:tab w:val="left" w:pos="5387"/>
      </w:tabs>
      <w:spacing w:after="0"/>
    </w:pPr>
  </w:style>
  <w:style w:type="paragraph" w:customStyle="1" w:styleId="Bildtext">
    <w:name w:val="Bildtext"/>
    <w:basedOn w:val="Brdtext"/>
    <w:next w:val="Brdtext"/>
    <w:uiPriority w:val="2"/>
    <w:qFormat/>
    <w:rsid w:val="003B456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B4560"/>
    <w:pPr>
      <w:numPr>
        <w:ilvl w:val="0"/>
        <w:numId w:val="0"/>
      </w:numPr>
    </w:pPr>
  </w:style>
  <w:style w:type="paragraph" w:customStyle="1" w:styleId="Rubrik5utannumrering">
    <w:name w:val="Rubrik 5 utan numrering"/>
    <w:basedOn w:val="Rubrik5"/>
    <w:next w:val="Brdtext"/>
    <w:uiPriority w:val="1"/>
    <w:qFormat/>
    <w:rsid w:val="003B4560"/>
  </w:style>
  <w:style w:type="paragraph" w:styleId="Beskrivning">
    <w:name w:val="caption"/>
    <w:basedOn w:val="Bildtext"/>
    <w:next w:val="Normal"/>
    <w:uiPriority w:val="35"/>
    <w:qFormat/>
    <w:rsid w:val="003B4560"/>
    <w:rPr>
      <w:iCs/>
      <w:szCs w:val="18"/>
    </w:rPr>
  </w:style>
  <w:style w:type="character" w:customStyle="1" w:styleId="Rubrik5Char">
    <w:name w:val="Rubrik 5 Char"/>
    <w:basedOn w:val="Standardstycketeckensnitt"/>
    <w:link w:val="Rubrik5"/>
    <w:uiPriority w:val="1"/>
    <w:rsid w:val="003B4560"/>
    <w:rPr>
      <w:rFonts w:asciiTheme="majorHAnsi" w:eastAsiaTheme="majorEastAsia" w:hAnsiTheme="majorHAnsi" w:cstheme="majorBidi"/>
      <w:sz w:val="20"/>
    </w:rPr>
  </w:style>
  <w:style w:type="numbering" w:customStyle="1" w:styleId="RKNumreraderubriker">
    <w:name w:val="RK Numrerade rubriker"/>
    <w:uiPriority w:val="99"/>
    <w:rsid w:val="003B4560"/>
    <w:pPr>
      <w:numPr>
        <w:numId w:val="1"/>
      </w:numPr>
    </w:pPr>
  </w:style>
  <w:style w:type="paragraph" w:customStyle="1" w:styleId="Klla">
    <w:name w:val="Källa"/>
    <w:basedOn w:val="Bildtext"/>
    <w:next w:val="Brdtext"/>
    <w:uiPriority w:val="2"/>
    <w:qFormat/>
    <w:rsid w:val="003B4560"/>
  </w:style>
  <w:style w:type="paragraph" w:styleId="Sidhuvud">
    <w:name w:val="header"/>
    <w:basedOn w:val="Normal"/>
    <w:link w:val="SidhuvudChar"/>
    <w:uiPriority w:val="99"/>
    <w:rsid w:val="003B456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B4560"/>
    <w:rPr>
      <w:rFonts w:asciiTheme="majorHAnsi" w:hAnsiTheme="majorHAnsi"/>
      <w:sz w:val="19"/>
    </w:rPr>
  </w:style>
  <w:style w:type="paragraph" w:styleId="Sidfot">
    <w:name w:val="footer"/>
    <w:basedOn w:val="Normal"/>
    <w:link w:val="SidfotChar"/>
    <w:uiPriority w:val="99"/>
    <w:rsid w:val="003B456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3B4560"/>
    <w:rPr>
      <w:rFonts w:asciiTheme="majorHAnsi" w:hAnsiTheme="majorHAnsi"/>
      <w:sz w:val="16"/>
    </w:rPr>
  </w:style>
  <w:style w:type="paragraph" w:styleId="Innehll2">
    <w:name w:val="toc 2"/>
    <w:basedOn w:val="Normal"/>
    <w:next w:val="Brdtext"/>
    <w:uiPriority w:val="39"/>
    <w:rsid w:val="003B4560"/>
    <w:pPr>
      <w:spacing w:after="0" w:line="240" w:lineRule="auto"/>
    </w:pPr>
  </w:style>
  <w:style w:type="character" w:styleId="Sidnummer">
    <w:name w:val="page number"/>
    <w:basedOn w:val="SidfotChar"/>
    <w:uiPriority w:val="99"/>
    <w:rsid w:val="003B4560"/>
    <w:rPr>
      <w:rFonts w:asciiTheme="majorHAnsi" w:hAnsiTheme="majorHAnsi"/>
      <w:sz w:val="17"/>
    </w:rPr>
  </w:style>
  <w:style w:type="paragraph" w:styleId="Innehll1">
    <w:name w:val="toc 1"/>
    <w:basedOn w:val="Normal"/>
    <w:next w:val="Brdtext"/>
    <w:uiPriority w:val="39"/>
    <w:rsid w:val="003B4560"/>
    <w:pPr>
      <w:spacing w:before="240" w:after="100" w:line="240" w:lineRule="auto"/>
    </w:pPr>
    <w:rPr>
      <w:rFonts w:asciiTheme="majorHAnsi" w:hAnsiTheme="majorHAnsi"/>
      <w:sz w:val="24"/>
    </w:rPr>
  </w:style>
  <w:style w:type="paragraph" w:styleId="Innehll3">
    <w:name w:val="toc 3"/>
    <w:basedOn w:val="Normal"/>
    <w:next w:val="Brdtext"/>
    <w:uiPriority w:val="39"/>
    <w:rsid w:val="003B4560"/>
    <w:pPr>
      <w:spacing w:after="0" w:line="240" w:lineRule="auto"/>
      <w:ind w:left="284"/>
    </w:pPr>
  </w:style>
  <w:style w:type="character" w:styleId="Hyperlnk">
    <w:name w:val="Hyperlink"/>
    <w:basedOn w:val="Standardstycketeckensnitt"/>
    <w:uiPriority w:val="99"/>
    <w:rsid w:val="003B4560"/>
    <w:rPr>
      <w:noProof w:val="0"/>
      <w:color w:val="0563C1" w:themeColor="hyperlink"/>
      <w:u w:val="single"/>
    </w:rPr>
  </w:style>
  <w:style w:type="paragraph" w:styleId="Innehllsfrteckningsrubrik">
    <w:name w:val="TOC Heading"/>
    <w:basedOn w:val="Rubrik1utannumrering"/>
    <w:next w:val="Normal"/>
    <w:uiPriority w:val="39"/>
    <w:qFormat/>
    <w:rsid w:val="003B4560"/>
    <w:pPr>
      <w:outlineLvl w:val="9"/>
    </w:pPr>
  </w:style>
  <w:style w:type="table" w:styleId="Tabellrutnt">
    <w:name w:val="Table Grid"/>
    <w:aliases w:val="Ärendeförteckning"/>
    <w:basedOn w:val="Normaltabell"/>
    <w:uiPriority w:val="39"/>
    <w:rsid w:val="003B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3B4560"/>
    <w:pPr>
      <w:spacing w:after="0"/>
    </w:pPr>
    <w:rPr>
      <w:szCs w:val="20"/>
    </w:rPr>
  </w:style>
  <w:style w:type="character" w:customStyle="1" w:styleId="FotnotstextChar">
    <w:name w:val="Fotnotstext Char"/>
    <w:basedOn w:val="Standardstycketeckensnitt"/>
    <w:link w:val="Fotnotstext"/>
    <w:uiPriority w:val="99"/>
    <w:rsid w:val="003B456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B4560"/>
    <w:rPr>
      <w:noProof w:val="0"/>
      <w:vertAlign w:val="superscript"/>
    </w:rPr>
  </w:style>
  <w:style w:type="paragraph" w:styleId="Numreradlista">
    <w:name w:val="List Number"/>
    <w:basedOn w:val="Normal"/>
    <w:uiPriority w:val="6"/>
    <w:rsid w:val="003B4560"/>
    <w:pPr>
      <w:numPr>
        <w:numId w:val="36"/>
      </w:numPr>
      <w:spacing w:after="100"/>
    </w:pPr>
  </w:style>
  <w:style w:type="paragraph" w:styleId="Numreradlista2">
    <w:name w:val="List Number 2"/>
    <w:basedOn w:val="Normal"/>
    <w:uiPriority w:val="6"/>
    <w:rsid w:val="003B4560"/>
    <w:pPr>
      <w:numPr>
        <w:ilvl w:val="1"/>
        <w:numId w:val="36"/>
      </w:numPr>
      <w:spacing w:after="100"/>
      <w:contextualSpacing/>
    </w:pPr>
  </w:style>
  <w:style w:type="paragraph" w:styleId="Punktlista">
    <w:name w:val="List Bullet"/>
    <w:basedOn w:val="Normal"/>
    <w:uiPriority w:val="6"/>
    <w:rsid w:val="003B4560"/>
    <w:pPr>
      <w:tabs>
        <w:tab w:val="num" w:pos="425"/>
      </w:tabs>
      <w:spacing w:after="100"/>
      <w:ind w:left="425" w:hanging="425"/>
      <w:contextualSpacing/>
    </w:pPr>
  </w:style>
  <w:style w:type="paragraph" w:styleId="Punktlista2">
    <w:name w:val="List Bullet 2"/>
    <w:basedOn w:val="Normal"/>
    <w:uiPriority w:val="6"/>
    <w:rsid w:val="003B4560"/>
    <w:pPr>
      <w:tabs>
        <w:tab w:val="num" w:pos="851"/>
      </w:tabs>
      <w:spacing w:after="100"/>
      <w:ind w:left="850" w:hanging="425"/>
      <w:contextualSpacing/>
    </w:pPr>
  </w:style>
  <w:style w:type="numbering" w:customStyle="1" w:styleId="RKNumreradlista">
    <w:name w:val="RK Numrerad lista"/>
    <w:uiPriority w:val="99"/>
    <w:rsid w:val="003B4560"/>
    <w:pPr>
      <w:numPr>
        <w:numId w:val="7"/>
      </w:numPr>
    </w:pPr>
  </w:style>
  <w:style w:type="paragraph" w:customStyle="1" w:styleId="Strecklista">
    <w:name w:val="Strecklista"/>
    <w:basedOn w:val="Punktlista"/>
    <w:uiPriority w:val="6"/>
    <w:qFormat/>
    <w:rsid w:val="003B4560"/>
    <w:pPr>
      <w:numPr>
        <w:numId w:val="34"/>
      </w:numPr>
    </w:pPr>
  </w:style>
  <w:style w:type="numbering" w:customStyle="1" w:styleId="RKPunktlista">
    <w:name w:val="RK Punktlista"/>
    <w:uiPriority w:val="99"/>
    <w:rsid w:val="003B4560"/>
    <w:pPr>
      <w:numPr>
        <w:numId w:val="14"/>
      </w:numPr>
    </w:pPr>
  </w:style>
  <w:style w:type="paragraph" w:customStyle="1" w:styleId="Strecklista2">
    <w:name w:val="Strecklista 2"/>
    <w:basedOn w:val="Strecklista"/>
    <w:uiPriority w:val="6"/>
    <w:qFormat/>
    <w:rsid w:val="003B4560"/>
    <w:pPr>
      <w:numPr>
        <w:ilvl w:val="1"/>
      </w:numPr>
    </w:pPr>
  </w:style>
  <w:style w:type="numbering" w:customStyle="1" w:styleId="Strecklistan">
    <w:name w:val="Strecklistan"/>
    <w:uiPriority w:val="99"/>
    <w:rsid w:val="003B4560"/>
    <w:pPr>
      <w:numPr>
        <w:numId w:val="18"/>
      </w:numPr>
    </w:pPr>
  </w:style>
  <w:style w:type="character" w:styleId="Platshllartext">
    <w:name w:val="Placeholder Text"/>
    <w:basedOn w:val="Standardstycketeckensnitt"/>
    <w:uiPriority w:val="99"/>
    <w:semiHidden/>
    <w:rsid w:val="003B4560"/>
    <w:rPr>
      <w:noProof w:val="0"/>
      <w:color w:val="808080"/>
    </w:rPr>
  </w:style>
  <w:style w:type="paragraph" w:styleId="Numreradlista3">
    <w:name w:val="List Number 3"/>
    <w:basedOn w:val="Normal"/>
    <w:uiPriority w:val="6"/>
    <w:rsid w:val="003B4560"/>
    <w:pPr>
      <w:numPr>
        <w:ilvl w:val="2"/>
        <w:numId w:val="36"/>
      </w:numPr>
      <w:spacing w:after="100"/>
      <w:contextualSpacing/>
    </w:pPr>
  </w:style>
  <w:style w:type="paragraph" w:customStyle="1" w:styleId="Strecklista3">
    <w:name w:val="Strecklista 3"/>
    <w:basedOn w:val="Brdtext"/>
    <w:uiPriority w:val="6"/>
    <w:qFormat/>
    <w:rsid w:val="003B4560"/>
    <w:pPr>
      <w:numPr>
        <w:ilvl w:val="2"/>
        <w:numId w:val="34"/>
      </w:numPr>
      <w:spacing w:after="100"/>
    </w:pPr>
  </w:style>
  <w:style w:type="paragraph" w:styleId="Punktlista3">
    <w:name w:val="List Bullet 3"/>
    <w:basedOn w:val="Normal"/>
    <w:uiPriority w:val="6"/>
    <w:rsid w:val="003B4560"/>
    <w:pPr>
      <w:tabs>
        <w:tab w:val="num" w:pos="1276"/>
      </w:tabs>
      <w:spacing w:after="100"/>
      <w:ind w:left="1276" w:hanging="425"/>
      <w:contextualSpacing/>
    </w:pPr>
  </w:style>
  <w:style w:type="paragraph" w:customStyle="1" w:styleId="Brdtextmedram">
    <w:name w:val="Brödtext med ram"/>
    <w:basedOn w:val="Brdtext"/>
    <w:qFormat/>
    <w:rsid w:val="003B456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3B4560"/>
    <w:rPr>
      <w:rFonts w:ascii="Calibri" w:hAnsi="Calibri" w:cs="Calibri"/>
      <w:sz w:val="16"/>
    </w:rPr>
  </w:style>
  <w:style w:type="character" w:customStyle="1" w:styleId="DocNrChar">
    <w:name w:val="DocNr Char"/>
    <w:basedOn w:val="Standardstycketeckensnitt"/>
    <w:link w:val="DocNr"/>
    <w:rsid w:val="003B4560"/>
    <w:rPr>
      <w:rFonts w:ascii="Calibri" w:hAnsi="Calibri" w:cs="Calibri"/>
      <w:sz w:val="16"/>
    </w:rPr>
  </w:style>
  <w:style w:type="character" w:customStyle="1" w:styleId="Rubrik6Char">
    <w:name w:val="Rubrik 6 Char"/>
    <w:basedOn w:val="Standardstycketeckensnitt"/>
    <w:link w:val="Rubrik6"/>
    <w:uiPriority w:val="9"/>
    <w:semiHidden/>
    <w:rsid w:val="003B456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B456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B456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B4560"/>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semiHidden/>
    <w:rsid w:val="003B456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B456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B4560"/>
    <w:pPr>
      <w:spacing w:after="0" w:line="240" w:lineRule="auto"/>
    </w:pPr>
  </w:style>
  <w:style w:type="character" w:customStyle="1" w:styleId="AnteckningsrubrikChar">
    <w:name w:val="Anteckningsrubrik Char"/>
    <w:basedOn w:val="Standardstycketeckensnitt"/>
    <w:link w:val="Anteckningsrubrik"/>
    <w:uiPriority w:val="99"/>
    <w:semiHidden/>
    <w:rsid w:val="003B4560"/>
  </w:style>
  <w:style w:type="character" w:styleId="AnvndHyperlnk">
    <w:name w:val="FollowedHyperlink"/>
    <w:basedOn w:val="Standardstycketeckensnitt"/>
    <w:uiPriority w:val="99"/>
    <w:semiHidden/>
    <w:unhideWhenUsed/>
    <w:rsid w:val="003B4560"/>
    <w:rPr>
      <w:noProof w:val="0"/>
      <w:color w:val="954F72" w:themeColor="followedHyperlink"/>
      <w:u w:val="single"/>
    </w:rPr>
  </w:style>
  <w:style w:type="paragraph" w:styleId="Avslutandetext">
    <w:name w:val="Closing"/>
    <w:basedOn w:val="Normal"/>
    <w:link w:val="AvslutandetextChar"/>
    <w:uiPriority w:val="99"/>
    <w:semiHidden/>
    <w:unhideWhenUsed/>
    <w:rsid w:val="003B4560"/>
    <w:pPr>
      <w:spacing w:after="0" w:line="240" w:lineRule="auto"/>
      <w:ind w:left="4252"/>
    </w:pPr>
  </w:style>
  <w:style w:type="character" w:customStyle="1" w:styleId="AvslutandetextChar">
    <w:name w:val="Avslutande text Char"/>
    <w:basedOn w:val="Standardstycketeckensnitt"/>
    <w:link w:val="Avslutandetext"/>
    <w:uiPriority w:val="99"/>
    <w:semiHidden/>
    <w:rsid w:val="003B4560"/>
  </w:style>
  <w:style w:type="paragraph" w:styleId="Avsndaradress-brev">
    <w:name w:val="envelope return"/>
    <w:basedOn w:val="Normal"/>
    <w:uiPriority w:val="99"/>
    <w:semiHidden/>
    <w:unhideWhenUsed/>
    <w:rsid w:val="003B456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B456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4560"/>
    <w:rPr>
      <w:rFonts w:ascii="Segoe UI" w:hAnsi="Segoe UI" w:cs="Segoe UI"/>
      <w:sz w:val="18"/>
      <w:szCs w:val="18"/>
    </w:rPr>
  </w:style>
  <w:style w:type="character" w:styleId="Betoning">
    <w:name w:val="Emphasis"/>
    <w:basedOn w:val="Standardstycketeckensnitt"/>
    <w:uiPriority w:val="20"/>
    <w:semiHidden/>
    <w:qFormat/>
    <w:rsid w:val="003B4560"/>
    <w:rPr>
      <w:i/>
      <w:iCs/>
      <w:noProof w:val="0"/>
    </w:rPr>
  </w:style>
  <w:style w:type="character" w:styleId="Bokenstitel">
    <w:name w:val="Book Title"/>
    <w:basedOn w:val="Standardstycketeckensnitt"/>
    <w:uiPriority w:val="33"/>
    <w:semiHidden/>
    <w:qFormat/>
    <w:rsid w:val="003B4560"/>
    <w:rPr>
      <w:b/>
      <w:bCs/>
      <w:i/>
      <w:iCs/>
      <w:noProof w:val="0"/>
      <w:spacing w:val="5"/>
    </w:rPr>
  </w:style>
  <w:style w:type="paragraph" w:styleId="Brdtext2">
    <w:name w:val="Body Text 2"/>
    <w:basedOn w:val="Normal"/>
    <w:link w:val="Brdtext2Char"/>
    <w:uiPriority w:val="99"/>
    <w:semiHidden/>
    <w:unhideWhenUsed/>
    <w:rsid w:val="003B4560"/>
    <w:pPr>
      <w:spacing w:after="120" w:line="480" w:lineRule="auto"/>
    </w:pPr>
  </w:style>
  <w:style w:type="character" w:customStyle="1" w:styleId="Brdtext2Char">
    <w:name w:val="Brödtext 2 Char"/>
    <w:basedOn w:val="Standardstycketeckensnitt"/>
    <w:link w:val="Brdtext2"/>
    <w:uiPriority w:val="99"/>
    <w:semiHidden/>
    <w:rsid w:val="003B4560"/>
  </w:style>
  <w:style w:type="paragraph" w:styleId="Brdtext3">
    <w:name w:val="Body Text 3"/>
    <w:basedOn w:val="Normal"/>
    <w:link w:val="Brdtext3Char"/>
    <w:uiPriority w:val="99"/>
    <w:semiHidden/>
    <w:unhideWhenUsed/>
    <w:rsid w:val="003B4560"/>
    <w:pPr>
      <w:spacing w:after="120"/>
    </w:pPr>
    <w:rPr>
      <w:sz w:val="16"/>
      <w:szCs w:val="16"/>
    </w:rPr>
  </w:style>
  <w:style w:type="character" w:customStyle="1" w:styleId="Brdtext3Char">
    <w:name w:val="Brödtext 3 Char"/>
    <w:basedOn w:val="Standardstycketeckensnitt"/>
    <w:link w:val="Brdtext3"/>
    <w:uiPriority w:val="99"/>
    <w:semiHidden/>
    <w:rsid w:val="003B4560"/>
    <w:rPr>
      <w:sz w:val="16"/>
      <w:szCs w:val="16"/>
    </w:rPr>
  </w:style>
  <w:style w:type="paragraph" w:styleId="Brdtextmedfrstaindrag">
    <w:name w:val="Body Text First Indent"/>
    <w:basedOn w:val="Brdtext"/>
    <w:link w:val="BrdtextmedfrstaindragChar"/>
    <w:uiPriority w:val="99"/>
    <w:semiHidden/>
    <w:unhideWhenUsed/>
    <w:rsid w:val="003B456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B4560"/>
  </w:style>
  <w:style w:type="paragraph" w:styleId="Brdtextmedfrstaindrag2">
    <w:name w:val="Body Text First Indent 2"/>
    <w:basedOn w:val="Brdtextmedindrag"/>
    <w:link w:val="Brdtextmedfrstaindrag2Char"/>
    <w:uiPriority w:val="99"/>
    <w:semiHidden/>
    <w:unhideWhenUsed/>
    <w:rsid w:val="003B456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B4560"/>
  </w:style>
  <w:style w:type="paragraph" w:styleId="Brdtextmedindrag2">
    <w:name w:val="Body Text Indent 2"/>
    <w:basedOn w:val="Normal"/>
    <w:link w:val="Brdtextmedindrag2Char"/>
    <w:uiPriority w:val="99"/>
    <w:semiHidden/>
    <w:unhideWhenUsed/>
    <w:rsid w:val="003B456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B4560"/>
  </w:style>
  <w:style w:type="paragraph" w:styleId="Brdtextmedindrag3">
    <w:name w:val="Body Text Indent 3"/>
    <w:basedOn w:val="Normal"/>
    <w:link w:val="Brdtextmedindrag3Char"/>
    <w:uiPriority w:val="99"/>
    <w:semiHidden/>
    <w:unhideWhenUsed/>
    <w:rsid w:val="003B456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B4560"/>
    <w:rPr>
      <w:sz w:val="16"/>
      <w:szCs w:val="16"/>
    </w:rPr>
  </w:style>
  <w:style w:type="paragraph" w:styleId="Citat">
    <w:name w:val="Quote"/>
    <w:basedOn w:val="Normal"/>
    <w:next w:val="Normal"/>
    <w:link w:val="CitatChar"/>
    <w:uiPriority w:val="29"/>
    <w:semiHidden/>
    <w:qFormat/>
    <w:rsid w:val="003B456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B4560"/>
    <w:rPr>
      <w:i/>
      <w:iCs/>
      <w:color w:val="404040" w:themeColor="text1" w:themeTint="BF"/>
    </w:rPr>
  </w:style>
  <w:style w:type="paragraph" w:styleId="Citatfrteckning">
    <w:name w:val="table of authorities"/>
    <w:basedOn w:val="Normal"/>
    <w:next w:val="Normal"/>
    <w:uiPriority w:val="99"/>
    <w:semiHidden/>
    <w:unhideWhenUsed/>
    <w:rsid w:val="003B4560"/>
    <w:pPr>
      <w:spacing w:after="0"/>
      <w:ind w:left="250" w:hanging="250"/>
    </w:pPr>
  </w:style>
  <w:style w:type="paragraph" w:styleId="Citatfrteckningsrubrik">
    <w:name w:val="toa heading"/>
    <w:basedOn w:val="Normal"/>
    <w:next w:val="Normal"/>
    <w:uiPriority w:val="99"/>
    <w:semiHidden/>
    <w:unhideWhenUsed/>
    <w:rsid w:val="003B456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B4560"/>
  </w:style>
  <w:style w:type="character" w:customStyle="1" w:styleId="DatumChar">
    <w:name w:val="Datum Char"/>
    <w:basedOn w:val="Standardstycketeckensnitt"/>
    <w:link w:val="Datum"/>
    <w:uiPriority w:val="99"/>
    <w:semiHidden/>
    <w:rsid w:val="003B4560"/>
  </w:style>
  <w:style w:type="character" w:styleId="Diskretbetoning">
    <w:name w:val="Subtle Emphasis"/>
    <w:basedOn w:val="Standardstycketeckensnitt"/>
    <w:uiPriority w:val="19"/>
    <w:semiHidden/>
    <w:qFormat/>
    <w:rsid w:val="003B4560"/>
    <w:rPr>
      <w:i/>
      <w:iCs/>
      <w:noProof w:val="0"/>
      <w:color w:val="404040" w:themeColor="text1" w:themeTint="BF"/>
    </w:rPr>
  </w:style>
  <w:style w:type="character" w:styleId="Diskretreferens">
    <w:name w:val="Subtle Reference"/>
    <w:basedOn w:val="Standardstycketeckensnitt"/>
    <w:uiPriority w:val="31"/>
    <w:semiHidden/>
    <w:qFormat/>
    <w:rsid w:val="003B4560"/>
    <w:rPr>
      <w:smallCaps/>
      <w:noProof w:val="0"/>
      <w:color w:val="5A5A5A" w:themeColor="text1" w:themeTint="A5"/>
    </w:rPr>
  </w:style>
  <w:style w:type="table" w:styleId="Diskrettabell1">
    <w:name w:val="Table Subtle 1"/>
    <w:basedOn w:val="Normaltabell"/>
    <w:uiPriority w:val="99"/>
    <w:semiHidden/>
    <w:unhideWhenUsed/>
    <w:rsid w:val="003B45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B45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B456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B4560"/>
    <w:rPr>
      <w:rFonts w:ascii="Segoe UI" w:hAnsi="Segoe UI" w:cs="Segoe UI"/>
      <w:sz w:val="16"/>
      <w:szCs w:val="16"/>
    </w:rPr>
  </w:style>
  <w:style w:type="table" w:styleId="Eleganttabell">
    <w:name w:val="Table Elegant"/>
    <w:basedOn w:val="Normaltabell"/>
    <w:uiPriority w:val="99"/>
    <w:semiHidden/>
    <w:unhideWhenUsed/>
    <w:rsid w:val="003B45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B45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B45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B45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B4560"/>
    <w:pPr>
      <w:spacing w:after="0" w:line="240" w:lineRule="auto"/>
    </w:pPr>
  </w:style>
  <w:style w:type="character" w:customStyle="1" w:styleId="E-postsignaturChar">
    <w:name w:val="E-postsignatur Char"/>
    <w:basedOn w:val="Standardstycketeckensnitt"/>
    <w:link w:val="E-postsignatur"/>
    <w:uiPriority w:val="99"/>
    <w:semiHidden/>
    <w:rsid w:val="003B4560"/>
  </w:style>
  <w:style w:type="paragraph" w:styleId="Figurfrteckning">
    <w:name w:val="table of figures"/>
    <w:basedOn w:val="Normal"/>
    <w:next w:val="Normal"/>
    <w:uiPriority w:val="99"/>
    <w:semiHidden/>
    <w:unhideWhenUsed/>
    <w:rsid w:val="003B4560"/>
    <w:pPr>
      <w:spacing w:after="0"/>
    </w:pPr>
  </w:style>
  <w:style w:type="table" w:styleId="Frgadlista">
    <w:name w:val="Colorful List"/>
    <w:basedOn w:val="Normaltabell"/>
    <w:uiPriority w:val="72"/>
    <w:semiHidden/>
    <w:unhideWhenUsed/>
    <w:rsid w:val="003B45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B456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B456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B456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B456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B456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3B456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B456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B456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B456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B456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B456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B456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3B456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B45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B45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B45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B45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B45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B45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B45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B45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B45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3B45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B4560"/>
    <w:rPr>
      <w:noProof w:val="0"/>
      <w:color w:val="2B579A"/>
      <w:shd w:val="clear" w:color="auto" w:fill="E6E6E6"/>
    </w:rPr>
  </w:style>
  <w:style w:type="paragraph" w:styleId="HTML-adress">
    <w:name w:val="HTML Address"/>
    <w:basedOn w:val="Normal"/>
    <w:link w:val="HTML-adressChar"/>
    <w:uiPriority w:val="99"/>
    <w:semiHidden/>
    <w:unhideWhenUsed/>
    <w:rsid w:val="003B4560"/>
    <w:pPr>
      <w:spacing w:after="0" w:line="240" w:lineRule="auto"/>
    </w:pPr>
    <w:rPr>
      <w:i/>
      <w:iCs/>
    </w:rPr>
  </w:style>
  <w:style w:type="character" w:customStyle="1" w:styleId="HTML-adressChar">
    <w:name w:val="HTML - adress Char"/>
    <w:basedOn w:val="Standardstycketeckensnitt"/>
    <w:link w:val="HTML-adress"/>
    <w:uiPriority w:val="99"/>
    <w:semiHidden/>
    <w:rsid w:val="003B4560"/>
    <w:rPr>
      <w:i/>
      <w:iCs/>
    </w:rPr>
  </w:style>
  <w:style w:type="character" w:styleId="HTML-akronym">
    <w:name w:val="HTML Acronym"/>
    <w:basedOn w:val="Standardstycketeckensnitt"/>
    <w:uiPriority w:val="99"/>
    <w:semiHidden/>
    <w:unhideWhenUsed/>
    <w:rsid w:val="003B4560"/>
    <w:rPr>
      <w:noProof w:val="0"/>
    </w:rPr>
  </w:style>
  <w:style w:type="character" w:styleId="HTML-citat">
    <w:name w:val="HTML Cite"/>
    <w:basedOn w:val="Standardstycketeckensnitt"/>
    <w:uiPriority w:val="99"/>
    <w:semiHidden/>
    <w:unhideWhenUsed/>
    <w:rsid w:val="003B4560"/>
    <w:rPr>
      <w:i/>
      <w:iCs/>
      <w:noProof w:val="0"/>
    </w:rPr>
  </w:style>
  <w:style w:type="character" w:styleId="HTML-definition">
    <w:name w:val="HTML Definition"/>
    <w:basedOn w:val="Standardstycketeckensnitt"/>
    <w:uiPriority w:val="99"/>
    <w:semiHidden/>
    <w:unhideWhenUsed/>
    <w:rsid w:val="003B4560"/>
    <w:rPr>
      <w:i/>
      <w:iCs/>
      <w:noProof w:val="0"/>
    </w:rPr>
  </w:style>
  <w:style w:type="character" w:styleId="HTML-exempel">
    <w:name w:val="HTML Sample"/>
    <w:basedOn w:val="Standardstycketeckensnitt"/>
    <w:uiPriority w:val="99"/>
    <w:semiHidden/>
    <w:unhideWhenUsed/>
    <w:rsid w:val="003B456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B456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B4560"/>
    <w:rPr>
      <w:rFonts w:ascii="Consolas" w:hAnsi="Consolas"/>
      <w:sz w:val="20"/>
      <w:szCs w:val="20"/>
    </w:rPr>
  </w:style>
  <w:style w:type="character" w:styleId="HTML-kod">
    <w:name w:val="HTML Code"/>
    <w:basedOn w:val="Standardstycketeckensnitt"/>
    <w:uiPriority w:val="99"/>
    <w:semiHidden/>
    <w:unhideWhenUsed/>
    <w:rsid w:val="003B4560"/>
    <w:rPr>
      <w:rFonts w:ascii="Consolas" w:hAnsi="Consolas"/>
      <w:noProof w:val="0"/>
      <w:sz w:val="20"/>
      <w:szCs w:val="20"/>
    </w:rPr>
  </w:style>
  <w:style w:type="character" w:styleId="HTML-skrivmaskin">
    <w:name w:val="HTML Typewriter"/>
    <w:basedOn w:val="Standardstycketeckensnitt"/>
    <w:uiPriority w:val="99"/>
    <w:semiHidden/>
    <w:unhideWhenUsed/>
    <w:rsid w:val="003B4560"/>
    <w:rPr>
      <w:rFonts w:ascii="Consolas" w:hAnsi="Consolas"/>
      <w:noProof w:val="0"/>
      <w:sz w:val="20"/>
      <w:szCs w:val="20"/>
    </w:rPr>
  </w:style>
  <w:style w:type="character" w:styleId="HTML-tangentbord">
    <w:name w:val="HTML Keyboard"/>
    <w:basedOn w:val="Standardstycketeckensnitt"/>
    <w:uiPriority w:val="99"/>
    <w:semiHidden/>
    <w:unhideWhenUsed/>
    <w:rsid w:val="003B4560"/>
    <w:rPr>
      <w:rFonts w:ascii="Consolas" w:hAnsi="Consolas"/>
      <w:noProof w:val="0"/>
      <w:sz w:val="20"/>
      <w:szCs w:val="20"/>
    </w:rPr>
  </w:style>
  <w:style w:type="character" w:styleId="HTML-variabel">
    <w:name w:val="HTML Variable"/>
    <w:basedOn w:val="Standardstycketeckensnitt"/>
    <w:uiPriority w:val="99"/>
    <w:semiHidden/>
    <w:unhideWhenUsed/>
    <w:rsid w:val="003B4560"/>
    <w:rPr>
      <w:i/>
      <w:iCs/>
      <w:noProof w:val="0"/>
    </w:rPr>
  </w:style>
  <w:style w:type="paragraph" w:styleId="Index1">
    <w:name w:val="index 1"/>
    <w:basedOn w:val="Normal"/>
    <w:next w:val="Normal"/>
    <w:autoRedefine/>
    <w:uiPriority w:val="99"/>
    <w:semiHidden/>
    <w:unhideWhenUsed/>
    <w:rsid w:val="003B4560"/>
    <w:pPr>
      <w:spacing w:after="0" w:line="240" w:lineRule="auto"/>
      <w:ind w:left="250" w:hanging="250"/>
    </w:pPr>
  </w:style>
  <w:style w:type="paragraph" w:styleId="Index2">
    <w:name w:val="index 2"/>
    <w:basedOn w:val="Normal"/>
    <w:next w:val="Normal"/>
    <w:autoRedefine/>
    <w:uiPriority w:val="99"/>
    <w:semiHidden/>
    <w:unhideWhenUsed/>
    <w:rsid w:val="003B4560"/>
    <w:pPr>
      <w:spacing w:after="0" w:line="240" w:lineRule="auto"/>
      <w:ind w:left="500" w:hanging="250"/>
    </w:pPr>
  </w:style>
  <w:style w:type="paragraph" w:styleId="Index3">
    <w:name w:val="index 3"/>
    <w:basedOn w:val="Normal"/>
    <w:next w:val="Normal"/>
    <w:autoRedefine/>
    <w:uiPriority w:val="99"/>
    <w:semiHidden/>
    <w:unhideWhenUsed/>
    <w:rsid w:val="003B4560"/>
    <w:pPr>
      <w:spacing w:after="0" w:line="240" w:lineRule="auto"/>
      <w:ind w:left="750" w:hanging="250"/>
    </w:pPr>
  </w:style>
  <w:style w:type="paragraph" w:styleId="Index4">
    <w:name w:val="index 4"/>
    <w:basedOn w:val="Normal"/>
    <w:next w:val="Normal"/>
    <w:autoRedefine/>
    <w:uiPriority w:val="99"/>
    <w:semiHidden/>
    <w:unhideWhenUsed/>
    <w:rsid w:val="003B4560"/>
    <w:pPr>
      <w:spacing w:after="0" w:line="240" w:lineRule="auto"/>
      <w:ind w:left="1000" w:hanging="250"/>
    </w:pPr>
  </w:style>
  <w:style w:type="paragraph" w:styleId="Index5">
    <w:name w:val="index 5"/>
    <w:basedOn w:val="Normal"/>
    <w:next w:val="Normal"/>
    <w:autoRedefine/>
    <w:uiPriority w:val="99"/>
    <w:semiHidden/>
    <w:unhideWhenUsed/>
    <w:rsid w:val="003B4560"/>
    <w:pPr>
      <w:spacing w:after="0" w:line="240" w:lineRule="auto"/>
      <w:ind w:left="1250" w:hanging="250"/>
    </w:pPr>
  </w:style>
  <w:style w:type="paragraph" w:styleId="Index6">
    <w:name w:val="index 6"/>
    <w:basedOn w:val="Normal"/>
    <w:next w:val="Normal"/>
    <w:autoRedefine/>
    <w:uiPriority w:val="99"/>
    <w:semiHidden/>
    <w:unhideWhenUsed/>
    <w:rsid w:val="003B4560"/>
    <w:pPr>
      <w:spacing w:after="0" w:line="240" w:lineRule="auto"/>
      <w:ind w:left="1500" w:hanging="250"/>
    </w:pPr>
  </w:style>
  <w:style w:type="paragraph" w:styleId="Index7">
    <w:name w:val="index 7"/>
    <w:basedOn w:val="Normal"/>
    <w:next w:val="Normal"/>
    <w:autoRedefine/>
    <w:uiPriority w:val="99"/>
    <w:semiHidden/>
    <w:unhideWhenUsed/>
    <w:rsid w:val="003B4560"/>
    <w:pPr>
      <w:spacing w:after="0" w:line="240" w:lineRule="auto"/>
      <w:ind w:left="1750" w:hanging="250"/>
    </w:pPr>
  </w:style>
  <w:style w:type="paragraph" w:styleId="Index8">
    <w:name w:val="index 8"/>
    <w:basedOn w:val="Normal"/>
    <w:next w:val="Normal"/>
    <w:autoRedefine/>
    <w:uiPriority w:val="99"/>
    <w:semiHidden/>
    <w:unhideWhenUsed/>
    <w:rsid w:val="003B4560"/>
    <w:pPr>
      <w:spacing w:after="0" w:line="240" w:lineRule="auto"/>
      <w:ind w:left="2000" w:hanging="250"/>
    </w:pPr>
  </w:style>
  <w:style w:type="paragraph" w:styleId="Index9">
    <w:name w:val="index 9"/>
    <w:basedOn w:val="Normal"/>
    <w:next w:val="Normal"/>
    <w:autoRedefine/>
    <w:uiPriority w:val="99"/>
    <w:semiHidden/>
    <w:unhideWhenUsed/>
    <w:rsid w:val="003B4560"/>
    <w:pPr>
      <w:spacing w:after="0" w:line="240" w:lineRule="auto"/>
      <w:ind w:left="2250" w:hanging="250"/>
    </w:pPr>
  </w:style>
  <w:style w:type="paragraph" w:styleId="Indexrubrik">
    <w:name w:val="index heading"/>
    <w:basedOn w:val="Normal"/>
    <w:next w:val="Index1"/>
    <w:uiPriority w:val="99"/>
    <w:semiHidden/>
    <w:unhideWhenUsed/>
    <w:rsid w:val="003B4560"/>
    <w:rPr>
      <w:rFonts w:asciiTheme="majorHAnsi" w:eastAsiaTheme="majorEastAsia" w:hAnsiTheme="majorHAnsi" w:cstheme="majorBidi"/>
      <w:b/>
      <w:bCs/>
    </w:rPr>
  </w:style>
  <w:style w:type="paragraph" w:styleId="Indragetstycke">
    <w:name w:val="Block Text"/>
    <w:basedOn w:val="Normal"/>
    <w:uiPriority w:val="99"/>
    <w:semiHidden/>
    <w:unhideWhenUsed/>
    <w:rsid w:val="003B456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B4560"/>
    <w:pPr>
      <w:spacing w:after="0" w:line="240" w:lineRule="auto"/>
    </w:pPr>
  </w:style>
  <w:style w:type="paragraph" w:styleId="Inledning">
    <w:name w:val="Salutation"/>
    <w:basedOn w:val="Normal"/>
    <w:next w:val="Normal"/>
    <w:link w:val="InledningChar"/>
    <w:uiPriority w:val="99"/>
    <w:semiHidden/>
    <w:unhideWhenUsed/>
    <w:rsid w:val="003B4560"/>
  </w:style>
  <w:style w:type="character" w:customStyle="1" w:styleId="InledningChar">
    <w:name w:val="Inledning Char"/>
    <w:basedOn w:val="Standardstycketeckensnitt"/>
    <w:link w:val="Inledning"/>
    <w:uiPriority w:val="99"/>
    <w:semiHidden/>
    <w:rsid w:val="003B4560"/>
  </w:style>
  <w:style w:type="paragraph" w:styleId="Innehll4">
    <w:name w:val="toc 4"/>
    <w:basedOn w:val="Normal"/>
    <w:next w:val="Normal"/>
    <w:autoRedefine/>
    <w:uiPriority w:val="39"/>
    <w:semiHidden/>
    <w:unhideWhenUsed/>
    <w:rsid w:val="003B4560"/>
    <w:pPr>
      <w:spacing w:after="100"/>
      <w:ind w:left="750"/>
    </w:pPr>
  </w:style>
  <w:style w:type="paragraph" w:styleId="Innehll5">
    <w:name w:val="toc 5"/>
    <w:basedOn w:val="Normal"/>
    <w:next w:val="Normal"/>
    <w:autoRedefine/>
    <w:uiPriority w:val="39"/>
    <w:semiHidden/>
    <w:unhideWhenUsed/>
    <w:rsid w:val="003B4560"/>
    <w:pPr>
      <w:spacing w:after="100"/>
      <w:ind w:left="1000"/>
    </w:pPr>
  </w:style>
  <w:style w:type="paragraph" w:styleId="Innehll6">
    <w:name w:val="toc 6"/>
    <w:basedOn w:val="Normal"/>
    <w:next w:val="Normal"/>
    <w:autoRedefine/>
    <w:uiPriority w:val="39"/>
    <w:semiHidden/>
    <w:unhideWhenUsed/>
    <w:rsid w:val="003B4560"/>
    <w:pPr>
      <w:spacing w:after="100"/>
      <w:ind w:left="1250"/>
    </w:pPr>
  </w:style>
  <w:style w:type="paragraph" w:styleId="Innehll7">
    <w:name w:val="toc 7"/>
    <w:basedOn w:val="Normal"/>
    <w:next w:val="Normal"/>
    <w:autoRedefine/>
    <w:uiPriority w:val="39"/>
    <w:semiHidden/>
    <w:unhideWhenUsed/>
    <w:rsid w:val="003B4560"/>
    <w:pPr>
      <w:spacing w:after="100"/>
      <w:ind w:left="1500"/>
    </w:pPr>
  </w:style>
  <w:style w:type="paragraph" w:styleId="Innehll8">
    <w:name w:val="toc 8"/>
    <w:basedOn w:val="Normal"/>
    <w:next w:val="Normal"/>
    <w:autoRedefine/>
    <w:uiPriority w:val="39"/>
    <w:semiHidden/>
    <w:unhideWhenUsed/>
    <w:rsid w:val="003B4560"/>
    <w:pPr>
      <w:spacing w:after="100"/>
      <w:ind w:left="1750"/>
    </w:pPr>
  </w:style>
  <w:style w:type="paragraph" w:styleId="Innehll9">
    <w:name w:val="toc 9"/>
    <w:basedOn w:val="Normal"/>
    <w:next w:val="Normal"/>
    <w:autoRedefine/>
    <w:uiPriority w:val="39"/>
    <w:semiHidden/>
    <w:unhideWhenUsed/>
    <w:rsid w:val="003B4560"/>
    <w:pPr>
      <w:spacing w:after="100"/>
      <w:ind w:left="2000"/>
    </w:pPr>
  </w:style>
  <w:style w:type="paragraph" w:styleId="Kommentarer">
    <w:name w:val="annotation text"/>
    <w:basedOn w:val="Normal"/>
    <w:link w:val="KommentarerChar"/>
    <w:uiPriority w:val="99"/>
    <w:semiHidden/>
    <w:unhideWhenUsed/>
    <w:rsid w:val="003B4560"/>
    <w:pPr>
      <w:spacing w:line="240" w:lineRule="auto"/>
    </w:pPr>
    <w:rPr>
      <w:sz w:val="20"/>
      <w:szCs w:val="20"/>
    </w:rPr>
  </w:style>
  <w:style w:type="character" w:customStyle="1" w:styleId="KommentarerChar">
    <w:name w:val="Kommentarer Char"/>
    <w:basedOn w:val="Standardstycketeckensnitt"/>
    <w:link w:val="Kommentarer"/>
    <w:uiPriority w:val="99"/>
    <w:semiHidden/>
    <w:rsid w:val="003B4560"/>
    <w:rPr>
      <w:sz w:val="20"/>
      <w:szCs w:val="20"/>
    </w:rPr>
  </w:style>
  <w:style w:type="character" w:styleId="Kommentarsreferens">
    <w:name w:val="annotation reference"/>
    <w:basedOn w:val="Standardstycketeckensnitt"/>
    <w:uiPriority w:val="99"/>
    <w:semiHidden/>
    <w:unhideWhenUsed/>
    <w:rsid w:val="003B4560"/>
    <w:rPr>
      <w:noProof w:val="0"/>
      <w:sz w:val="16"/>
      <w:szCs w:val="16"/>
    </w:rPr>
  </w:style>
  <w:style w:type="paragraph" w:styleId="Kommentarsmne">
    <w:name w:val="annotation subject"/>
    <w:basedOn w:val="Kommentarer"/>
    <w:next w:val="Kommentarer"/>
    <w:link w:val="KommentarsmneChar"/>
    <w:uiPriority w:val="99"/>
    <w:semiHidden/>
    <w:unhideWhenUsed/>
    <w:rsid w:val="003B4560"/>
    <w:rPr>
      <w:b/>
      <w:bCs/>
    </w:rPr>
  </w:style>
  <w:style w:type="character" w:customStyle="1" w:styleId="KommentarsmneChar">
    <w:name w:val="Kommentarsämne Char"/>
    <w:basedOn w:val="KommentarerChar"/>
    <w:link w:val="Kommentarsmne"/>
    <w:uiPriority w:val="99"/>
    <w:semiHidden/>
    <w:rsid w:val="003B4560"/>
    <w:rPr>
      <w:b/>
      <w:bCs/>
      <w:sz w:val="20"/>
      <w:szCs w:val="20"/>
    </w:rPr>
  </w:style>
  <w:style w:type="paragraph" w:styleId="Lista">
    <w:name w:val="List"/>
    <w:basedOn w:val="Normal"/>
    <w:uiPriority w:val="99"/>
    <w:semiHidden/>
    <w:unhideWhenUsed/>
    <w:rsid w:val="003B4560"/>
    <w:pPr>
      <w:ind w:left="283" w:hanging="283"/>
      <w:contextualSpacing/>
    </w:pPr>
  </w:style>
  <w:style w:type="paragraph" w:styleId="Lista2">
    <w:name w:val="List 2"/>
    <w:basedOn w:val="Normal"/>
    <w:uiPriority w:val="99"/>
    <w:semiHidden/>
    <w:unhideWhenUsed/>
    <w:rsid w:val="003B4560"/>
    <w:pPr>
      <w:ind w:left="566" w:hanging="283"/>
      <w:contextualSpacing/>
    </w:pPr>
  </w:style>
  <w:style w:type="paragraph" w:styleId="Lista3">
    <w:name w:val="List 3"/>
    <w:basedOn w:val="Normal"/>
    <w:uiPriority w:val="99"/>
    <w:semiHidden/>
    <w:unhideWhenUsed/>
    <w:rsid w:val="003B4560"/>
    <w:pPr>
      <w:ind w:left="849" w:hanging="283"/>
      <w:contextualSpacing/>
    </w:pPr>
  </w:style>
  <w:style w:type="paragraph" w:styleId="Lista4">
    <w:name w:val="List 4"/>
    <w:basedOn w:val="Normal"/>
    <w:uiPriority w:val="99"/>
    <w:semiHidden/>
    <w:unhideWhenUsed/>
    <w:rsid w:val="003B4560"/>
    <w:pPr>
      <w:ind w:left="1132" w:hanging="283"/>
      <w:contextualSpacing/>
    </w:pPr>
  </w:style>
  <w:style w:type="paragraph" w:styleId="Lista5">
    <w:name w:val="List 5"/>
    <w:basedOn w:val="Normal"/>
    <w:uiPriority w:val="99"/>
    <w:semiHidden/>
    <w:unhideWhenUsed/>
    <w:rsid w:val="003B4560"/>
    <w:pPr>
      <w:ind w:left="1415" w:hanging="283"/>
      <w:contextualSpacing/>
    </w:pPr>
  </w:style>
  <w:style w:type="paragraph" w:styleId="Listafortstt">
    <w:name w:val="List Continue"/>
    <w:basedOn w:val="Normal"/>
    <w:uiPriority w:val="99"/>
    <w:semiHidden/>
    <w:unhideWhenUsed/>
    <w:rsid w:val="003B4560"/>
    <w:pPr>
      <w:spacing w:after="120"/>
      <w:ind w:left="283"/>
      <w:contextualSpacing/>
    </w:pPr>
  </w:style>
  <w:style w:type="paragraph" w:styleId="Listafortstt2">
    <w:name w:val="List Continue 2"/>
    <w:basedOn w:val="Normal"/>
    <w:uiPriority w:val="99"/>
    <w:semiHidden/>
    <w:unhideWhenUsed/>
    <w:rsid w:val="003B4560"/>
    <w:pPr>
      <w:spacing w:after="120"/>
      <w:ind w:left="566"/>
      <w:contextualSpacing/>
    </w:pPr>
  </w:style>
  <w:style w:type="paragraph" w:styleId="Listafortstt3">
    <w:name w:val="List Continue 3"/>
    <w:basedOn w:val="Normal"/>
    <w:uiPriority w:val="99"/>
    <w:semiHidden/>
    <w:unhideWhenUsed/>
    <w:rsid w:val="003B4560"/>
    <w:pPr>
      <w:spacing w:after="120"/>
      <w:ind w:left="849"/>
      <w:contextualSpacing/>
    </w:pPr>
  </w:style>
  <w:style w:type="paragraph" w:styleId="Listafortstt4">
    <w:name w:val="List Continue 4"/>
    <w:basedOn w:val="Normal"/>
    <w:uiPriority w:val="99"/>
    <w:semiHidden/>
    <w:unhideWhenUsed/>
    <w:rsid w:val="003B4560"/>
    <w:pPr>
      <w:spacing w:after="120"/>
      <w:ind w:left="1132"/>
      <w:contextualSpacing/>
    </w:pPr>
  </w:style>
  <w:style w:type="paragraph" w:styleId="Listafortstt5">
    <w:name w:val="List Continue 5"/>
    <w:basedOn w:val="Normal"/>
    <w:uiPriority w:val="99"/>
    <w:semiHidden/>
    <w:unhideWhenUsed/>
    <w:rsid w:val="003B4560"/>
    <w:pPr>
      <w:spacing w:after="120"/>
      <w:ind w:left="1415"/>
      <w:contextualSpacing/>
    </w:pPr>
  </w:style>
  <w:style w:type="paragraph" w:styleId="Liststycke">
    <w:name w:val="List Paragraph"/>
    <w:basedOn w:val="Normal"/>
    <w:uiPriority w:val="34"/>
    <w:semiHidden/>
    <w:qFormat/>
    <w:rsid w:val="003B4560"/>
    <w:pPr>
      <w:ind w:left="720"/>
      <w:contextualSpacing/>
    </w:pPr>
  </w:style>
  <w:style w:type="table" w:styleId="Listtabell1ljus">
    <w:name w:val="List Table 1 Light"/>
    <w:basedOn w:val="Normaltabell"/>
    <w:uiPriority w:val="46"/>
    <w:rsid w:val="003B45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B456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B456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B456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B456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B456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B456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B456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B456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B456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B456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B456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B456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B456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B456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B456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B456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B456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B456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B456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B456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B45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B456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B456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B456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B456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B456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B456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B456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B456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B456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B456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B456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B456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B456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B456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B456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B456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B456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B456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B456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B456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B456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B456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B456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B456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B456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B456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B456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B4560"/>
  </w:style>
  <w:style w:type="table" w:styleId="Ljuslista">
    <w:name w:val="Light List"/>
    <w:basedOn w:val="Normaltabell"/>
    <w:uiPriority w:val="61"/>
    <w:semiHidden/>
    <w:unhideWhenUsed/>
    <w:rsid w:val="003B45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B456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B456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B456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B456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B456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B456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B45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B456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B456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B456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B456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B456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B456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B45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B456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B456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B456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B456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B456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B456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B456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B4560"/>
    <w:rPr>
      <w:rFonts w:ascii="Consolas" w:hAnsi="Consolas"/>
      <w:sz w:val="20"/>
      <w:szCs w:val="20"/>
    </w:rPr>
  </w:style>
  <w:style w:type="paragraph" w:styleId="Meddelanderubrik">
    <w:name w:val="Message Header"/>
    <w:basedOn w:val="Normal"/>
    <w:link w:val="MeddelanderubrikChar"/>
    <w:uiPriority w:val="99"/>
    <w:semiHidden/>
    <w:unhideWhenUsed/>
    <w:rsid w:val="003B456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B456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B45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3B456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B456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B456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B456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B456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B456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B45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3B456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B456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B456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B456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B456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B456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B4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3B4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B4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B4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B4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B4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B4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B45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B456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B456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B456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B456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B456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B456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B45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B45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B45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B45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B45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B45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B45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B45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B45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B45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B456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B456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B456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B456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B456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B456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B4560"/>
    <w:rPr>
      <w:rFonts w:ascii="Times New Roman" w:hAnsi="Times New Roman" w:cs="Times New Roman"/>
      <w:sz w:val="24"/>
      <w:szCs w:val="24"/>
    </w:rPr>
  </w:style>
  <w:style w:type="paragraph" w:styleId="Normaltindrag">
    <w:name w:val="Normal Indent"/>
    <w:basedOn w:val="Normal"/>
    <w:uiPriority w:val="99"/>
    <w:semiHidden/>
    <w:unhideWhenUsed/>
    <w:rsid w:val="003B4560"/>
    <w:pPr>
      <w:ind w:left="1304"/>
    </w:pPr>
  </w:style>
  <w:style w:type="paragraph" w:styleId="Numreradlista4">
    <w:name w:val="List Number 4"/>
    <w:basedOn w:val="Normal"/>
    <w:uiPriority w:val="99"/>
    <w:semiHidden/>
    <w:unhideWhenUsed/>
    <w:rsid w:val="003B4560"/>
    <w:pPr>
      <w:numPr>
        <w:numId w:val="39"/>
      </w:numPr>
      <w:contextualSpacing/>
    </w:pPr>
  </w:style>
  <w:style w:type="paragraph" w:styleId="Numreradlista5">
    <w:name w:val="List Number 5"/>
    <w:basedOn w:val="Normal"/>
    <w:uiPriority w:val="99"/>
    <w:semiHidden/>
    <w:unhideWhenUsed/>
    <w:rsid w:val="003B4560"/>
    <w:pPr>
      <w:numPr>
        <w:numId w:val="40"/>
      </w:numPr>
      <w:contextualSpacing/>
    </w:pPr>
  </w:style>
  <w:style w:type="character" w:styleId="Nmn">
    <w:name w:val="Mention"/>
    <w:basedOn w:val="Standardstycketeckensnitt"/>
    <w:uiPriority w:val="99"/>
    <w:semiHidden/>
    <w:unhideWhenUsed/>
    <w:rsid w:val="003B4560"/>
    <w:rPr>
      <w:noProof w:val="0"/>
      <w:color w:val="2B579A"/>
      <w:shd w:val="clear" w:color="auto" w:fill="E6E6E6"/>
    </w:rPr>
  </w:style>
  <w:style w:type="table" w:styleId="Oformateradtabell1">
    <w:name w:val="Plain Table 1"/>
    <w:basedOn w:val="Normaltabell"/>
    <w:uiPriority w:val="41"/>
    <w:rsid w:val="003B45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B45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B4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B45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B45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B456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B4560"/>
    <w:rPr>
      <w:rFonts w:ascii="Consolas" w:hAnsi="Consolas"/>
      <w:sz w:val="21"/>
      <w:szCs w:val="21"/>
    </w:rPr>
  </w:style>
  <w:style w:type="character" w:styleId="Olstomnmnande">
    <w:name w:val="Unresolved Mention"/>
    <w:basedOn w:val="Standardstycketeckensnitt"/>
    <w:uiPriority w:val="99"/>
    <w:semiHidden/>
    <w:unhideWhenUsed/>
    <w:rsid w:val="003B4560"/>
    <w:rPr>
      <w:noProof w:val="0"/>
      <w:color w:val="808080"/>
      <w:shd w:val="clear" w:color="auto" w:fill="E6E6E6"/>
    </w:rPr>
  </w:style>
  <w:style w:type="table" w:styleId="Professionelltabell">
    <w:name w:val="Table Professional"/>
    <w:basedOn w:val="Normaltabell"/>
    <w:uiPriority w:val="99"/>
    <w:semiHidden/>
    <w:unhideWhenUsed/>
    <w:rsid w:val="003B45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B4560"/>
    <w:pPr>
      <w:numPr>
        <w:numId w:val="41"/>
      </w:numPr>
      <w:contextualSpacing/>
    </w:pPr>
  </w:style>
  <w:style w:type="paragraph" w:styleId="Punktlista5">
    <w:name w:val="List Bullet 5"/>
    <w:basedOn w:val="Normal"/>
    <w:uiPriority w:val="99"/>
    <w:semiHidden/>
    <w:unhideWhenUsed/>
    <w:rsid w:val="003B4560"/>
    <w:pPr>
      <w:numPr>
        <w:numId w:val="42"/>
      </w:numPr>
      <w:contextualSpacing/>
    </w:pPr>
  </w:style>
  <w:style w:type="character" w:styleId="Radnummer">
    <w:name w:val="line number"/>
    <w:basedOn w:val="Standardstycketeckensnitt"/>
    <w:uiPriority w:val="99"/>
    <w:semiHidden/>
    <w:unhideWhenUsed/>
    <w:rsid w:val="003B4560"/>
    <w:rPr>
      <w:noProof w:val="0"/>
    </w:rPr>
  </w:style>
  <w:style w:type="table" w:styleId="Rutntstabell1ljus">
    <w:name w:val="Grid Table 1 Light"/>
    <w:basedOn w:val="Normaltabell"/>
    <w:uiPriority w:val="46"/>
    <w:rsid w:val="003B45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B456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B456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B456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B456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B456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B456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B45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B456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B456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B456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B456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B456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B456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B45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B456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B456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B456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B456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B456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B456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B45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B456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B456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B456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B456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B456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B456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B45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B45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B45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B45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B45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B45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B45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B456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B456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B456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B456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B456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B456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B456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B456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B456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B456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B456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B456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B456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B456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B4560"/>
    <w:pPr>
      <w:spacing w:after="0" w:line="240" w:lineRule="auto"/>
      <w:ind w:left="4252"/>
    </w:pPr>
  </w:style>
  <w:style w:type="character" w:customStyle="1" w:styleId="SignaturChar">
    <w:name w:val="Signatur Char"/>
    <w:basedOn w:val="Standardstycketeckensnitt"/>
    <w:link w:val="Signatur"/>
    <w:uiPriority w:val="99"/>
    <w:semiHidden/>
    <w:rsid w:val="003B4560"/>
  </w:style>
  <w:style w:type="character" w:styleId="Slutnotsreferens">
    <w:name w:val="endnote reference"/>
    <w:basedOn w:val="Standardstycketeckensnitt"/>
    <w:uiPriority w:val="99"/>
    <w:semiHidden/>
    <w:unhideWhenUsed/>
    <w:rsid w:val="003B4560"/>
    <w:rPr>
      <w:noProof w:val="0"/>
      <w:vertAlign w:val="superscript"/>
    </w:rPr>
  </w:style>
  <w:style w:type="paragraph" w:styleId="Slutnotstext">
    <w:name w:val="endnote text"/>
    <w:basedOn w:val="Normal"/>
    <w:link w:val="SlutnotstextChar"/>
    <w:uiPriority w:val="99"/>
    <w:semiHidden/>
    <w:unhideWhenUsed/>
    <w:rsid w:val="003B456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B4560"/>
    <w:rPr>
      <w:sz w:val="20"/>
      <w:szCs w:val="20"/>
    </w:rPr>
  </w:style>
  <w:style w:type="character" w:styleId="Smarthyperlnk">
    <w:name w:val="Smart Hyperlink"/>
    <w:basedOn w:val="Standardstycketeckensnitt"/>
    <w:uiPriority w:val="99"/>
    <w:semiHidden/>
    <w:unhideWhenUsed/>
    <w:rsid w:val="003B4560"/>
    <w:rPr>
      <w:noProof w:val="0"/>
      <w:u w:val="dotted"/>
    </w:rPr>
  </w:style>
  <w:style w:type="table" w:styleId="Standardtabell1">
    <w:name w:val="Table Classic 1"/>
    <w:basedOn w:val="Normaltabell"/>
    <w:uiPriority w:val="99"/>
    <w:semiHidden/>
    <w:unhideWhenUsed/>
    <w:rsid w:val="003B45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B45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B45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B45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B4560"/>
    <w:rPr>
      <w:b/>
      <w:bCs/>
      <w:noProof w:val="0"/>
    </w:rPr>
  </w:style>
  <w:style w:type="character" w:styleId="Starkbetoning">
    <w:name w:val="Intense Emphasis"/>
    <w:basedOn w:val="Standardstycketeckensnitt"/>
    <w:uiPriority w:val="21"/>
    <w:semiHidden/>
    <w:qFormat/>
    <w:rsid w:val="003B4560"/>
    <w:rPr>
      <w:i/>
      <w:iCs/>
      <w:noProof w:val="0"/>
      <w:color w:val="1A3050" w:themeColor="accent1"/>
    </w:rPr>
  </w:style>
  <w:style w:type="character" w:styleId="Starkreferens">
    <w:name w:val="Intense Reference"/>
    <w:basedOn w:val="Standardstycketeckensnitt"/>
    <w:uiPriority w:val="32"/>
    <w:semiHidden/>
    <w:qFormat/>
    <w:rsid w:val="003B456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B456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B4560"/>
    <w:rPr>
      <w:i/>
      <w:iCs/>
      <w:color w:val="1A3050" w:themeColor="accent1"/>
    </w:rPr>
  </w:style>
  <w:style w:type="table" w:styleId="Tabellmed3D-effekter1">
    <w:name w:val="Table 3D effects 1"/>
    <w:basedOn w:val="Normaltabell"/>
    <w:uiPriority w:val="99"/>
    <w:semiHidden/>
    <w:unhideWhenUsed/>
    <w:rsid w:val="003B45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B45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B45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B45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B45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B45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B45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B45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B45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B45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B45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B45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B45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B45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B45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B45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B45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B45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B45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B45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B45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B45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B45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B45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B4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B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B456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B4560"/>
    <w:rPr>
      <w:rFonts w:eastAsiaTheme="minorEastAsia"/>
      <w:color w:val="5A5A5A" w:themeColor="text1" w:themeTint="A5"/>
      <w:spacing w:val="15"/>
      <w:sz w:val="22"/>
      <w:szCs w:val="22"/>
    </w:rPr>
  </w:style>
  <w:style w:type="table" w:styleId="Webbtabell1">
    <w:name w:val="Table Web 1"/>
    <w:basedOn w:val="Normaltabell"/>
    <w:uiPriority w:val="99"/>
    <w:unhideWhenUsed/>
    <w:rsid w:val="003B45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B45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B45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BCE8DF4D294269991965197D2566DA"/>
        <w:category>
          <w:name w:val="Allmänt"/>
          <w:gallery w:val="placeholder"/>
        </w:category>
        <w:types>
          <w:type w:val="bbPlcHdr"/>
        </w:types>
        <w:behaviors>
          <w:behavior w:val="content"/>
        </w:behaviors>
        <w:guid w:val="{B48F2B0F-E608-4768-95FE-90F8082748D5}"/>
      </w:docPartPr>
      <w:docPartBody>
        <w:p w:rsidR="002F622A" w:rsidRDefault="00F16E63" w:rsidP="00F16E63">
          <w:pPr>
            <w:pStyle w:val="72BCE8DF4D294269991965197D2566DA"/>
          </w:pPr>
          <w:r>
            <w:rPr>
              <w:rStyle w:val="Platshllartext"/>
            </w:rPr>
            <w:t xml:space="preserve"> </w:t>
          </w:r>
        </w:p>
      </w:docPartBody>
    </w:docPart>
    <w:docPart>
      <w:docPartPr>
        <w:name w:val="4470E9B4B8C74EB79FF6F99028754F05"/>
        <w:category>
          <w:name w:val="Allmänt"/>
          <w:gallery w:val="placeholder"/>
        </w:category>
        <w:types>
          <w:type w:val="bbPlcHdr"/>
        </w:types>
        <w:behaviors>
          <w:behavior w:val="content"/>
        </w:behaviors>
        <w:guid w:val="{D5FFD287-6CE1-412E-987D-06245AB65CB5}"/>
      </w:docPartPr>
      <w:docPartBody>
        <w:p w:rsidR="002F622A" w:rsidRDefault="00F16E63" w:rsidP="00F16E63">
          <w:pPr>
            <w:pStyle w:val="4470E9B4B8C74EB79FF6F99028754F05"/>
          </w:pPr>
          <w:r>
            <w:rPr>
              <w:rStyle w:val="Platshllartext"/>
            </w:rPr>
            <w:t xml:space="preserve"> </w:t>
          </w:r>
        </w:p>
      </w:docPartBody>
    </w:docPart>
    <w:docPart>
      <w:docPartPr>
        <w:name w:val="EA0DCBE9EF7F4F799552A66D058FD769"/>
        <w:category>
          <w:name w:val="Allmänt"/>
          <w:gallery w:val="placeholder"/>
        </w:category>
        <w:types>
          <w:type w:val="bbPlcHdr"/>
        </w:types>
        <w:behaviors>
          <w:behavior w:val="content"/>
        </w:behaviors>
        <w:guid w:val="{F408A88D-F59F-411C-9ED5-1F909CEAC041}"/>
      </w:docPartPr>
      <w:docPartBody>
        <w:p w:rsidR="002F622A" w:rsidRDefault="00F16E63" w:rsidP="00F16E63">
          <w:pPr>
            <w:pStyle w:val="EA0DCBE9EF7F4F799552A66D058FD769"/>
          </w:pPr>
          <w:r>
            <w:rPr>
              <w:rStyle w:val="Platshllartext"/>
            </w:rPr>
            <w:t xml:space="preserve"> </w:t>
          </w:r>
        </w:p>
      </w:docPartBody>
    </w:docPart>
    <w:docPart>
      <w:docPartPr>
        <w:name w:val="9347B706B9E24896BF70950CF96D7905"/>
        <w:category>
          <w:name w:val="Allmänt"/>
          <w:gallery w:val="placeholder"/>
        </w:category>
        <w:types>
          <w:type w:val="bbPlcHdr"/>
        </w:types>
        <w:behaviors>
          <w:behavior w:val="content"/>
        </w:behaviors>
        <w:guid w:val="{838F4DDF-D93A-40C3-8C15-32BB1FBA5C2E}"/>
      </w:docPartPr>
      <w:docPartBody>
        <w:p w:rsidR="002F622A" w:rsidRDefault="00F16E63" w:rsidP="00F16E63">
          <w:pPr>
            <w:pStyle w:val="9347B706B9E24896BF70950CF96D7905"/>
          </w:pPr>
          <w:r>
            <w:rPr>
              <w:rStyle w:val="Platshllartext"/>
            </w:rPr>
            <w:t xml:space="preserve"> </w:t>
          </w:r>
        </w:p>
      </w:docPartBody>
    </w:docPart>
    <w:docPart>
      <w:docPartPr>
        <w:name w:val="2EF694C233E04EFA860301EF4D90B5D8"/>
        <w:category>
          <w:name w:val="Allmänt"/>
          <w:gallery w:val="placeholder"/>
        </w:category>
        <w:types>
          <w:type w:val="bbPlcHdr"/>
        </w:types>
        <w:behaviors>
          <w:behavior w:val="content"/>
        </w:behaviors>
        <w:guid w:val="{36F62493-2100-4691-A3F4-BEFCD52FDBA0}"/>
      </w:docPartPr>
      <w:docPartBody>
        <w:p w:rsidR="002F622A" w:rsidRDefault="00F16E63" w:rsidP="00F16E63">
          <w:pPr>
            <w:pStyle w:val="2EF694C233E04EFA860301EF4D90B5D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63"/>
    <w:rsid w:val="002F622A"/>
    <w:rsid w:val="00F16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7912FF4910541BAA1263AE6425C8570">
    <w:name w:val="D7912FF4910541BAA1263AE6425C8570"/>
    <w:rsid w:val="00F16E63"/>
  </w:style>
  <w:style w:type="character" w:styleId="Platshllartext">
    <w:name w:val="Placeholder Text"/>
    <w:basedOn w:val="Standardstycketeckensnitt"/>
    <w:uiPriority w:val="99"/>
    <w:semiHidden/>
    <w:rsid w:val="00F16E63"/>
    <w:rPr>
      <w:noProof w:val="0"/>
      <w:color w:val="808080"/>
    </w:rPr>
  </w:style>
  <w:style w:type="paragraph" w:customStyle="1" w:styleId="3240C0578C5347709400F51121925BA9">
    <w:name w:val="3240C0578C5347709400F51121925BA9"/>
    <w:rsid w:val="00F16E63"/>
  </w:style>
  <w:style w:type="paragraph" w:customStyle="1" w:styleId="EA16089C11894075B78FD5A2408E021E">
    <w:name w:val="EA16089C11894075B78FD5A2408E021E"/>
    <w:rsid w:val="00F16E63"/>
  </w:style>
  <w:style w:type="paragraph" w:customStyle="1" w:styleId="B901DD2BD3754E27BD7850FD5D35FB19">
    <w:name w:val="B901DD2BD3754E27BD7850FD5D35FB19"/>
    <w:rsid w:val="00F16E63"/>
  </w:style>
  <w:style w:type="paragraph" w:customStyle="1" w:styleId="72BCE8DF4D294269991965197D2566DA">
    <w:name w:val="72BCE8DF4D294269991965197D2566DA"/>
    <w:rsid w:val="00F16E63"/>
  </w:style>
  <w:style w:type="paragraph" w:customStyle="1" w:styleId="4470E9B4B8C74EB79FF6F99028754F05">
    <w:name w:val="4470E9B4B8C74EB79FF6F99028754F05"/>
    <w:rsid w:val="00F16E63"/>
  </w:style>
  <w:style w:type="paragraph" w:customStyle="1" w:styleId="371CAA05229B427AB9DF0DD917A0BE31">
    <w:name w:val="371CAA05229B427AB9DF0DD917A0BE31"/>
    <w:rsid w:val="00F16E63"/>
  </w:style>
  <w:style w:type="paragraph" w:customStyle="1" w:styleId="24E04DEEAB5241F4B91570E466ECB126">
    <w:name w:val="24E04DEEAB5241F4B91570E466ECB126"/>
    <w:rsid w:val="00F16E63"/>
  </w:style>
  <w:style w:type="paragraph" w:customStyle="1" w:styleId="0A9626991CEC489E8D9DB7FB4C2B89CC">
    <w:name w:val="0A9626991CEC489E8D9DB7FB4C2B89CC"/>
    <w:rsid w:val="00F16E63"/>
  </w:style>
  <w:style w:type="paragraph" w:customStyle="1" w:styleId="EA0DCBE9EF7F4F799552A66D058FD769">
    <w:name w:val="EA0DCBE9EF7F4F799552A66D058FD769"/>
    <w:rsid w:val="00F16E63"/>
  </w:style>
  <w:style w:type="paragraph" w:customStyle="1" w:styleId="9347B706B9E24896BF70950CF96D7905">
    <w:name w:val="9347B706B9E24896BF70950CF96D7905"/>
    <w:rsid w:val="00F16E63"/>
  </w:style>
  <w:style w:type="paragraph" w:customStyle="1" w:styleId="9954F368FE434BACB15AD6A874967C88">
    <w:name w:val="9954F368FE434BACB15AD6A874967C88"/>
    <w:rsid w:val="00F16E63"/>
  </w:style>
  <w:style w:type="paragraph" w:customStyle="1" w:styleId="2BDB38F417684449808520132843EDC8">
    <w:name w:val="2BDB38F417684449808520132843EDC8"/>
    <w:rsid w:val="00F16E63"/>
  </w:style>
  <w:style w:type="paragraph" w:customStyle="1" w:styleId="28A75F3A97284716A7136D538882F24E">
    <w:name w:val="28A75F3A97284716A7136D538882F24E"/>
    <w:rsid w:val="00F16E63"/>
  </w:style>
  <w:style w:type="paragraph" w:customStyle="1" w:styleId="B0E80D35B3824291A4ED46B4226106E6">
    <w:name w:val="B0E80D35B3824291A4ED46B4226106E6"/>
    <w:rsid w:val="00F16E63"/>
  </w:style>
  <w:style w:type="paragraph" w:customStyle="1" w:styleId="148E5DDA11A34A629E5D323B16D533DC">
    <w:name w:val="148E5DDA11A34A629E5D323B16D533DC"/>
    <w:rsid w:val="00F16E63"/>
  </w:style>
  <w:style w:type="paragraph" w:customStyle="1" w:styleId="2EF694C233E04EFA860301EF4D90B5D8">
    <w:name w:val="2EF694C233E04EFA860301EF4D90B5D8"/>
    <w:rsid w:val="00F16E63"/>
  </w:style>
  <w:style w:type="paragraph" w:customStyle="1" w:styleId="214BC1518DF54D3990DB92FC8F6BF25D">
    <w:name w:val="214BC1518DF54D3990DB92FC8F6BF25D"/>
    <w:rsid w:val="00F16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K" id="{447AAB05-4D4E-469A-91C9-0783CC333F57}" vid="{186BC859-270D-4704-AFD7-928E32E4E5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e9386dcd-0ba3-4050-8cc1-da29b20d2e4b</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2018-05-17T00:00:00</HeaderDate>
    <Office/>
    <Dnr>Ju2018/02704/POL</Dnr>
    <ParagrafNr/>
    <DocumentTitle/>
    <VisitingAddress/>
    <Extra1/>
    <Extra2/>
    <Extra3>Caroline Szyber</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retess xmlns="54bc373b-173f-43c8-bad7-c6b6f1754f2d">false</Sekretess>
    <_dlc_DocId xmlns="54bc373b-173f-43c8-bad7-c6b6f1754f2d">QR5ENEDEJPNA-35-370</_dlc_DocId>
    <k46d94c0acf84ab9a79866a9d8b1905f xmlns="54bc373b-173f-43c8-bad7-c6b6f1754f2d">
      <Terms xmlns="http://schemas.microsoft.com/office/infopath/2007/PartnerControls"/>
    </k46d94c0acf84ab9a79866a9d8b1905f>
    <c9cd366cc722410295b9eacffbd73909 xmlns="54bc373b-173f-43c8-bad7-c6b6f1754f2d">
      <Terms xmlns="http://schemas.microsoft.com/office/infopath/2007/PartnerControls"/>
    </c9cd366cc722410295b9eacffbd73909>
    <_dlc_DocIdUrl xmlns="54bc373b-173f-43c8-bad7-c6b6f1754f2d">
      <Url>http://rkdhs-ju/enhet/L_ett/_layouts/DocIdRedir.aspx?ID=QR5ENEDEJPNA-35-370</Url>
      <Description>QR5ENEDEJPNA-35-370</Description>
    </_dlc_DocIdUrl>
    <Diarienummer xmlns="54bc373b-173f-43c8-bad7-c6b6f1754f2d" xsi:nil="true"/>
    <TaxCatchAll xmlns="54bc373b-173f-43c8-bad7-c6b6f1754f2d"/>
    <Nyckelord xmlns="54bc373b-173f-43c8-bad7-c6b6f1754f2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8476-4204-42D4-83F1-2149AAAC5D15}"/>
</file>

<file path=customXml/itemProps2.xml><?xml version="1.0" encoding="utf-8"?>
<ds:datastoreItem xmlns:ds="http://schemas.openxmlformats.org/officeDocument/2006/customXml" ds:itemID="{D4DBC174-F908-4354-8D2A-9C32E8D7ACA1}"/>
</file>

<file path=customXml/itemProps3.xml><?xml version="1.0" encoding="utf-8"?>
<ds:datastoreItem xmlns:ds="http://schemas.openxmlformats.org/officeDocument/2006/customXml" ds:itemID="{5E3A83EC-6AA3-4AFE-AB4E-3672DA1179A0}"/>
</file>

<file path=customXml/itemProps4.xml><?xml version="1.0" encoding="utf-8"?>
<ds:datastoreItem xmlns:ds="http://schemas.openxmlformats.org/officeDocument/2006/customXml" ds:itemID="{5D078476-4204-42D4-83F1-2149AAAC5D15}"/>
</file>

<file path=customXml/itemProps5.xml><?xml version="1.0" encoding="utf-8"?>
<ds:datastoreItem xmlns:ds="http://schemas.openxmlformats.org/officeDocument/2006/customXml" ds:itemID="{742BAE51-EAB9-4023-85BD-EF57DDC4986E}"/>
</file>

<file path=customXml/itemProps6.xml><?xml version="1.0" encoding="utf-8"?>
<ds:datastoreItem xmlns:ds="http://schemas.openxmlformats.org/officeDocument/2006/customXml" ds:itemID="{5376BA24-F962-42A3-AECA-07F8F6F1DA94}"/>
</file>

<file path=customXml/itemProps7.xml><?xml version="1.0" encoding="utf-8"?>
<ds:datastoreItem xmlns:ds="http://schemas.openxmlformats.org/officeDocument/2006/customXml" ds:itemID="{679D6242-AAC2-4152-A8C1-A5CC35F13FB2}"/>
</file>

<file path=docProps/app.xml><?xml version="1.0" encoding="utf-8"?>
<Properties xmlns="http://schemas.openxmlformats.org/officeDocument/2006/extended-properties" xmlns:vt="http://schemas.openxmlformats.org/officeDocument/2006/docPropsVTypes">
  <Template>RK Basmall</Template>
  <TotalTime>0</TotalTime>
  <Pages>2</Pages>
  <Words>314</Words>
  <Characters>1667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Hällströmer</dc:creator>
  <cp:keywords/>
  <dc:description/>
  <cp:lastModifiedBy>Erik Hällströmer</cp:lastModifiedBy>
  <cp:revision>7</cp:revision>
  <cp:lastPrinted>2018-05-08T08:27:00Z</cp:lastPrinted>
  <dcterms:created xsi:type="dcterms:W3CDTF">2018-05-08T08:09:00Z</dcterms:created>
  <dcterms:modified xsi:type="dcterms:W3CDTF">2018-05-16T11:50:00Z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3900a0d1-4c98-47b4-b7b5-11f3d266b7bd</vt:lpwstr>
  </property>
  <property fmtid="{D5CDD505-2E9C-101B-9397-08002B2CF9AE}" pid="4" name="Departementsenhet">
    <vt:lpwstr/>
  </property>
  <property fmtid="{D5CDD505-2E9C-101B-9397-08002B2CF9AE}" pid="5" name="Aktivitetskategori">
    <vt:lpwstr/>
  </property>
</Properties>
</file>