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5C3B7" w14:textId="77777777" w:rsidR="0015714F" w:rsidRDefault="0015714F" w:rsidP="0015714F">
      <w:pPr>
        <w:pStyle w:val="Rubrik"/>
      </w:pPr>
      <w:r>
        <w:t>Svar på fråga 2016/17:1336 De skärpta gränskontrollerna och det lokala polisarbetet av Hans Wallmark</w:t>
      </w:r>
      <w:r w:rsidRPr="0015714F">
        <w:t xml:space="preserve"> (M</w:t>
      </w:r>
      <w:r>
        <w:t>)</w:t>
      </w:r>
    </w:p>
    <w:p w14:paraId="15222BC9" w14:textId="4E476A1D" w:rsidR="0015714F" w:rsidRPr="00FE433F" w:rsidRDefault="0015714F" w:rsidP="0015714F">
      <w:pPr>
        <w:pStyle w:val="Brdtext"/>
        <w:rPr>
          <w:sz w:val="23"/>
          <w:szCs w:val="23"/>
        </w:rPr>
      </w:pPr>
      <w:r w:rsidRPr="00FE433F">
        <w:rPr>
          <w:sz w:val="23"/>
          <w:szCs w:val="23"/>
        </w:rPr>
        <w:t>Hans Wallmark har frågat mig om jag avser att vidta åtgärder för att förhindra att de skärpta gränskontrollerna går ut över den lokala polisens arbete i Skåne.</w:t>
      </w:r>
    </w:p>
    <w:p w14:paraId="5AF66B80" w14:textId="7291894F" w:rsidR="00C16187" w:rsidRPr="00FE433F" w:rsidRDefault="00C16187" w:rsidP="00C16187">
      <w:pPr>
        <w:pStyle w:val="Brdtext"/>
        <w:rPr>
          <w:sz w:val="23"/>
          <w:szCs w:val="23"/>
        </w:rPr>
      </w:pPr>
      <w:r w:rsidRPr="00FE433F">
        <w:rPr>
          <w:sz w:val="23"/>
          <w:szCs w:val="23"/>
        </w:rPr>
        <w:t xml:space="preserve">De senaste årens samhällsutveckling </w:t>
      </w:r>
      <w:r w:rsidR="00C374BC" w:rsidRPr="00FE433F">
        <w:rPr>
          <w:sz w:val="23"/>
          <w:szCs w:val="23"/>
        </w:rPr>
        <w:t>ställer stora krav på</w:t>
      </w:r>
      <w:r w:rsidRPr="00FE433F">
        <w:rPr>
          <w:sz w:val="23"/>
          <w:szCs w:val="23"/>
        </w:rPr>
        <w:t xml:space="preserve"> Polismyndigheten. </w:t>
      </w:r>
      <w:r w:rsidR="00733433" w:rsidRPr="00FE433F">
        <w:rPr>
          <w:sz w:val="23"/>
          <w:szCs w:val="23"/>
        </w:rPr>
        <w:t xml:space="preserve">Ett exempel är den senaste tidens skjutningar i Malmö som är mycket allvarliga och </w:t>
      </w:r>
      <w:r w:rsidRPr="00FE433F">
        <w:rPr>
          <w:sz w:val="23"/>
          <w:szCs w:val="23"/>
        </w:rPr>
        <w:t xml:space="preserve">innebär stora utmaningar för </w:t>
      </w:r>
      <w:r w:rsidR="00C374BC" w:rsidRPr="00FE433F">
        <w:rPr>
          <w:sz w:val="23"/>
          <w:szCs w:val="23"/>
        </w:rPr>
        <w:t xml:space="preserve">det brottsförebyggande, </w:t>
      </w:r>
      <w:r w:rsidRPr="00FE433F">
        <w:rPr>
          <w:sz w:val="23"/>
          <w:szCs w:val="23"/>
        </w:rPr>
        <w:t>brottsutredande och trygghetsskapande arbete</w:t>
      </w:r>
      <w:r w:rsidR="00C374BC" w:rsidRPr="00FE433F">
        <w:rPr>
          <w:sz w:val="23"/>
          <w:szCs w:val="23"/>
        </w:rPr>
        <w:t>t</w:t>
      </w:r>
      <w:r w:rsidR="00733433" w:rsidRPr="00FE433F">
        <w:rPr>
          <w:sz w:val="23"/>
          <w:szCs w:val="23"/>
        </w:rPr>
        <w:t>.</w:t>
      </w:r>
      <w:r w:rsidRPr="00FE433F">
        <w:rPr>
          <w:sz w:val="23"/>
          <w:szCs w:val="23"/>
        </w:rPr>
        <w:t xml:space="preserve"> </w:t>
      </w:r>
    </w:p>
    <w:p w14:paraId="3A86F128" w14:textId="1CDBC13E" w:rsidR="00C16187" w:rsidRPr="00FE433F" w:rsidRDefault="00A15894" w:rsidP="0015714F">
      <w:pPr>
        <w:pStyle w:val="Brdtext"/>
        <w:rPr>
          <w:sz w:val="23"/>
          <w:szCs w:val="23"/>
        </w:rPr>
      </w:pPr>
      <w:r w:rsidRPr="00FE433F">
        <w:rPr>
          <w:sz w:val="23"/>
          <w:szCs w:val="23"/>
        </w:rPr>
        <w:t>Jag</w:t>
      </w:r>
      <w:r w:rsidR="00776BD3" w:rsidRPr="00FE433F">
        <w:rPr>
          <w:sz w:val="23"/>
          <w:szCs w:val="23"/>
        </w:rPr>
        <w:t xml:space="preserve"> är väl medveten om att gränskontrollerna</w:t>
      </w:r>
      <w:r w:rsidR="009C542F" w:rsidRPr="00FE433F">
        <w:rPr>
          <w:sz w:val="23"/>
          <w:szCs w:val="23"/>
        </w:rPr>
        <w:t xml:space="preserve"> </w:t>
      </w:r>
      <w:r w:rsidR="007E5439" w:rsidRPr="00FE433F">
        <w:rPr>
          <w:sz w:val="23"/>
          <w:szCs w:val="23"/>
        </w:rPr>
        <w:t xml:space="preserve">vid inre gräns </w:t>
      </w:r>
      <w:r w:rsidR="009C542F" w:rsidRPr="00FE433F">
        <w:rPr>
          <w:sz w:val="23"/>
          <w:szCs w:val="23"/>
        </w:rPr>
        <w:t>innebär</w:t>
      </w:r>
      <w:r w:rsidR="00776BD3" w:rsidRPr="00FE433F">
        <w:rPr>
          <w:sz w:val="23"/>
          <w:szCs w:val="23"/>
        </w:rPr>
        <w:t xml:space="preserve"> </w:t>
      </w:r>
      <w:r w:rsidR="00C374BC" w:rsidRPr="00FE433F">
        <w:rPr>
          <w:sz w:val="23"/>
          <w:szCs w:val="23"/>
        </w:rPr>
        <w:t xml:space="preserve">ytterligare </w:t>
      </w:r>
      <w:r w:rsidR="00733433" w:rsidRPr="00FE433F">
        <w:rPr>
          <w:sz w:val="23"/>
          <w:szCs w:val="23"/>
        </w:rPr>
        <w:t xml:space="preserve">arbete </w:t>
      </w:r>
      <w:r w:rsidR="00C16187" w:rsidRPr="00FE433F">
        <w:rPr>
          <w:sz w:val="23"/>
          <w:szCs w:val="23"/>
        </w:rPr>
        <w:t xml:space="preserve">för </w:t>
      </w:r>
      <w:r w:rsidR="00776BD3" w:rsidRPr="00FE433F">
        <w:rPr>
          <w:sz w:val="23"/>
          <w:szCs w:val="23"/>
        </w:rPr>
        <w:t>polisen</w:t>
      </w:r>
      <w:r w:rsidR="009C542F" w:rsidRPr="00FE433F">
        <w:rPr>
          <w:sz w:val="23"/>
          <w:szCs w:val="23"/>
        </w:rPr>
        <w:t xml:space="preserve"> i Skåne</w:t>
      </w:r>
      <w:r w:rsidR="00776BD3" w:rsidRPr="00FE433F">
        <w:rPr>
          <w:sz w:val="23"/>
          <w:szCs w:val="23"/>
        </w:rPr>
        <w:t xml:space="preserve">. </w:t>
      </w:r>
      <w:r w:rsidR="00C374BC" w:rsidRPr="00FE433F">
        <w:rPr>
          <w:sz w:val="23"/>
          <w:szCs w:val="23"/>
        </w:rPr>
        <w:t xml:space="preserve">Kontrollerna </w:t>
      </w:r>
      <w:r w:rsidR="007E5439" w:rsidRPr="00FE433F">
        <w:rPr>
          <w:sz w:val="23"/>
          <w:szCs w:val="23"/>
        </w:rPr>
        <w:t xml:space="preserve">är </w:t>
      </w:r>
      <w:r w:rsidR="00B014D4" w:rsidRPr="00FE433F">
        <w:rPr>
          <w:sz w:val="23"/>
          <w:szCs w:val="23"/>
        </w:rPr>
        <w:t>dock</w:t>
      </w:r>
      <w:r w:rsidR="007E5439" w:rsidRPr="00FE433F">
        <w:rPr>
          <w:sz w:val="23"/>
          <w:szCs w:val="23"/>
        </w:rPr>
        <w:t xml:space="preserve"> nödvändiga</w:t>
      </w:r>
      <w:r w:rsidR="00C15D2F" w:rsidRPr="00FE433F">
        <w:rPr>
          <w:sz w:val="23"/>
          <w:szCs w:val="23"/>
        </w:rPr>
        <w:t xml:space="preserve"> för att upprätthålla den allmänna ordningen och inre säkerheten i landet</w:t>
      </w:r>
      <w:r w:rsidR="007E5439" w:rsidRPr="00FE433F">
        <w:rPr>
          <w:sz w:val="23"/>
          <w:szCs w:val="23"/>
        </w:rPr>
        <w:t xml:space="preserve">. </w:t>
      </w:r>
      <w:r w:rsidR="00776BD3" w:rsidRPr="00FE433F">
        <w:rPr>
          <w:sz w:val="23"/>
          <w:szCs w:val="23"/>
        </w:rPr>
        <w:t xml:space="preserve">När gränskontrollerna nu intensifieras betyder det givetvis att </w:t>
      </w:r>
      <w:r w:rsidR="007E5439" w:rsidRPr="00FE433F">
        <w:rPr>
          <w:sz w:val="23"/>
          <w:szCs w:val="23"/>
        </w:rPr>
        <w:t>ytterligare ansträngningar måste göras för</w:t>
      </w:r>
      <w:r w:rsidR="00776BD3" w:rsidRPr="00FE433F">
        <w:rPr>
          <w:sz w:val="23"/>
          <w:szCs w:val="23"/>
        </w:rPr>
        <w:t xml:space="preserve"> att </w:t>
      </w:r>
      <w:r w:rsidR="00F76E25" w:rsidRPr="00FE433F">
        <w:rPr>
          <w:sz w:val="23"/>
          <w:szCs w:val="23"/>
        </w:rPr>
        <w:t>undvika oönskade effekter för annan viktig verksamhet.</w:t>
      </w:r>
    </w:p>
    <w:p w14:paraId="1D7C9ADD" w14:textId="00A3F2AD" w:rsidR="00C16187" w:rsidRPr="00FE433F" w:rsidRDefault="00F76E25" w:rsidP="0015714F">
      <w:pPr>
        <w:pStyle w:val="Brdtext"/>
        <w:rPr>
          <w:sz w:val="23"/>
          <w:szCs w:val="23"/>
        </w:rPr>
      </w:pPr>
      <w:r w:rsidRPr="00FE433F">
        <w:rPr>
          <w:sz w:val="23"/>
          <w:szCs w:val="23"/>
        </w:rPr>
        <w:t>Polismyndigheten fick ökade medel i budgetpropositionen för 2017</w:t>
      </w:r>
      <w:r w:rsidR="00A15894" w:rsidRPr="00FE433F">
        <w:rPr>
          <w:sz w:val="23"/>
          <w:szCs w:val="23"/>
        </w:rPr>
        <w:t>. U</w:t>
      </w:r>
      <w:r w:rsidRPr="00FE433F">
        <w:rPr>
          <w:sz w:val="23"/>
          <w:szCs w:val="23"/>
        </w:rPr>
        <w:t xml:space="preserve">tifrån de utmaningar som myndigheten står inför anser dock regeringen </w:t>
      </w:r>
      <w:r w:rsidR="00B014D4" w:rsidRPr="00FE433F">
        <w:rPr>
          <w:sz w:val="23"/>
          <w:szCs w:val="23"/>
        </w:rPr>
        <w:t xml:space="preserve">att </w:t>
      </w:r>
      <w:r w:rsidRPr="00FE433F">
        <w:rPr>
          <w:sz w:val="23"/>
          <w:szCs w:val="23"/>
        </w:rPr>
        <w:t xml:space="preserve">ett tillskott om 700 miljoner kronor måste ske redan innevarande år. </w:t>
      </w:r>
      <w:r w:rsidR="00B014D4" w:rsidRPr="00FE433F">
        <w:rPr>
          <w:sz w:val="23"/>
          <w:szCs w:val="23"/>
        </w:rPr>
        <w:t xml:space="preserve">Det </w:t>
      </w:r>
      <w:r w:rsidRPr="00FE433F">
        <w:rPr>
          <w:sz w:val="23"/>
          <w:szCs w:val="23"/>
        </w:rPr>
        <w:t xml:space="preserve">möjliggör för myndigheten att </w:t>
      </w:r>
      <w:r w:rsidR="00A15894" w:rsidRPr="00FE433F">
        <w:rPr>
          <w:sz w:val="23"/>
          <w:szCs w:val="23"/>
        </w:rPr>
        <w:t xml:space="preserve">bland annat </w:t>
      </w:r>
      <w:r w:rsidR="005E27E9" w:rsidRPr="00FE433F">
        <w:rPr>
          <w:sz w:val="23"/>
          <w:szCs w:val="23"/>
        </w:rPr>
        <w:t>anställa fler civilanställda</w:t>
      </w:r>
      <w:r w:rsidR="00A15894" w:rsidRPr="00FE433F">
        <w:rPr>
          <w:sz w:val="23"/>
          <w:szCs w:val="23"/>
        </w:rPr>
        <w:t>,</w:t>
      </w:r>
      <w:r w:rsidR="005E27E9" w:rsidRPr="00FE433F">
        <w:rPr>
          <w:sz w:val="23"/>
          <w:szCs w:val="23"/>
        </w:rPr>
        <w:t xml:space="preserve"> som kan frigöra polisiära resurser från bland annat gränskontrollen.</w:t>
      </w:r>
      <w:r w:rsidR="00A15894" w:rsidRPr="00FE433F">
        <w:rPr>
          <w:sz w:val="23"/>
          <w:szCs w:val="23"/>
        </w:rPr>
        <w:t xml:space="preserve"> Jag</w:t>
      </w:r>
      <w:r w:rsidR="00C16187" w:rsidRPr="00FE433F">
        <w:rPr>
          <w:sz w:val="23"/>
          <w:szCs w:val="23"/>
        </w:rPr>
        <w:t xml:space="preserve"> ser</w:t>
      </w:r>
      <w:r w:rsidR="00A15894" w:rsidRPr="00FE433F">
        <w:rPr>
          <w:sz w:val="23"/>
          <w:szCs w:val="23"/>
        </w:rPr>
        <w:t xml:space="preserve"> också </w:t>
      </w:r>
      <w:r w:rsidR="00C16187" w:rsidRPr="00FE433F">
        <w:rPr>
          <w:sz w:val="23"/>
          <w:szCs w:val="23"/>
        </w:rPr>
        <w:t>behov av att verksamheten vid Polismyndigheten fortsätter att stärkas för att möta regeringens ambitioner. Regeringen avser därför att återkomma i fråga</w:t>
      </w:r>
      <w:r w:rsidR="00A15894" w:rsidRPr="00FE433F">
        <w:rPr>
          <w:sz w:val="23"/>
          <w:szCs w:val="23"/>
        </w:rPr>
        <w:t>n</w:t>
      </w:r>
      <w:r w:rsidR="00C16187" w:rsidRPr="00FE433F">
        <w:rPr>
          <w:sz w:val="23"/>
          <w:szCs w:val="23"/>
        </w:rPr>
        <w:t xml:space="preserve"> i höstbudgeten. </w:t>
      </w:r>
    </w:p>
    <w:p w14:paraId="504DC2DC" w14:textId="301AB886" w:rsidR="0015714F" w:rsidRPr="00FE433F" w:rsidRDefault="0015714F" w:rsidP="00802ADA">
      <w:pPr>
        <w:pStyle w:val="Brdtext"/>
        <w:tabs>
          <w:tab w:val="clear" w:pos="3600"/>
          <w:tab w:val="clear" w:pos="5387"/>
          <w:tab w:val="left" w:pos="3080"/>
        </w:tabs>
        <w:rPr>
          <w:sz w:val="23"/>
          <w:szCs w:val="23"/>
        </w:rPr>
      </w:pPr>
      <w:r w:rsidRPr="00FE433F">
        <w:rPr>
          <w:sz w:val="23"/>
          <w:szCs w:val="23"/>
        </w:rPr>
        <w:t xml:space="preserve">Stockholm den </w:t>
      </w:r>
      <w:r w:rsidR="00290508">
        <w:rPr>
          <w:sz w:val="23"/>
          <w:szCs w:val="23"/>
        </w:rPr>
        <w:t>1</w:t>
      </w:r>
      <w:r w:rsidR="00AD4BC6">
        <w:rPr>
          <w:sz w:val="23"/>
          <w:szCs w:val="23"/>
        </w:rPr>
        <w:t>0</w:t>
      </w:r>
      <w:r w:rsidR="004616E0">
        <w:rPr>
          <w:sz w:val="23"/>
          <w:szCs w:val="23"/>
        </w:rPr>
        <w:t xml:space="preserve"> </w:t>
      </w:r>
      <w:bookmarkStart w:id="0" w:name="_GoBack"/>
      <w:bookmarkEnd w:id="0"/>
      <w:r w:rsidRPr="00FE433F">
        <w:rPr>
          <w:sz w:val="23"/>
          <w:szCs w:val="23"/>
        </w:rPr>
        <w:t>maj 2017</w:t>
      </w:r>
      <w:r w:rsidR="00802ADA">
        <w:rPr>
          <w:sz w:val="23"/>
          <w:szCs w:val="23"/>
        </w:rPr>
        <w:tab/>
      </w:r>
    </w:p>
    <w:p w14:paraId="52396310" w14:textId="77777777" w:rsidR="0015714F" w:rsidRPr="00FE433F" w:rsidRDefault="0015714F" w:rsidP="0015714F">
      <w:pPr>
        <w:pStyle w:val="Brdtext"/>
        <w:rPr>
          <w:sz w:val="23"/>
          <w:szCs w:val="23"/>
        </w:rPr>
      </w:pPr>
    </w:p>
    <w:p w14:paraId="7E9A414A" w14:textId="77777777" w:rsidR="0015714F" w:rsidRPr="00FE433F" w:rsidRDefault="0015714F" w:rsidP="0015714F">
      <w:pPr>
        <w:pStyle w:val="Brdtext"/>
        <w:rPr>
          <w:sz w:val="23"/>
          <w:szCs w:val="23"/>
        </w:rPr>
      </w:pPr>
      <w:r w:rsidRPr="00FE433F">
        <w:rPr>
          <w:sz w:val="23"/>
          <w:szCs w:val="23"/>
        </w:rPr>
        <w:t>Anders Ygeman</w:t>
      </w:r>
    </w:p>
    <w:sectPr w:rsidR="0015714F" w:rsidRPr="00FE433F" w:rsidSect="0015714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F4B1" w14:textId="77777777" w:rsidR="0015714F" w:rsidRDefault="0015714F" w:rsidP="00A87A54">
      <w:pPr>
        <w:spacing w:after="0" w:line="240" w:lineRule="auto"/>
      </w:pPr>
      <w:r>
        <w:separator/>
      </w:r>
    </w:p>
  </w:endnote>
  <w:endnote w:type="continuationSeparator" w:id="0">
    <w:p w14:paraId="3020C5A7" w14:textId="77777777" w:rsidR="0015714F" w:rsidRDefault="001571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CA2F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77462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E43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E43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F78F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86DDC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E4E205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069CF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C8978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F012F2" w14:textId="77777777" w:rsidTr="00C26068">
      <w:trPr>
        <w:trHeight w:val="227"/>
      </w:trPr>
      <w:tc>
        <w:tcPr>
          <w:tcW w:w="4074" w:type="dxa"/>
        </w:tcPr>
        <w:p w14:paraId="765BF9D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8D89E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13B85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A7D78" w14:textId="77777777" w:rsidR="0015714F" w:rsidRDefault="0015714F" w:rsidP="00A87A54">
      <w:pPr>
        <w:spacing w:after="0" w:line="240" w:lineRule="auto"/>
      </w:pPr>
      <w:r>
        <w:separator/>
      </w:r>
    </w:p>
  </w:footnote>
  <w:footnote w:type="continuationSeparator" w:id="0">
    <w:p w14:paraId="05D2744F" w14:textId="77777777" w:rsidR="0015714F" w:rsidRDefault="001571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5714F" w14:paraId="20ED36EE" w14:textId="77777777" w:rsidTr="00C93EBA">
      <w:trPr>
        <w:trHeight w:val="227"/>
      </w:trPr>
      <w:tc>
        <w:tcPr>
          <w:tcW w:w="5534" w:type="dxa"/>
        </w:tcPr>
        <w:p w14:paraId="7836975E" w14:textId="77777777" w:rsidR="0015714F" w:rsidRPr="007D73AB" w:rsidRDefault="0015714F">
          <w:pPr>
            <w:pStyle w:val="Sidhuvud"/>
          </w:pPr>
        </w:p>
      </w:tc>
      <w:tc>
        <w:tcPr>
          <w:tcW w:w="3170" w:type="dxa"/>
          <w:vAlign w:val="bottom"/>
        </w:tcPr>
        <w:p w14:paraId="6159D853" w14:textId="00520582" w:rsidR="0015714F" w:rsidRPr="007D73AB" w:rsidRDefault="0015714F" w:rsidP="00340DE0">
          <w:pPr>
            <w:pStyle w:val="Sidhuvud"/>
          </w:pPr>
        </w:p>
      </w:tc>
      <w:tc>
        <w:tcPr>
          <w:tcW w:w="1134" w:type="dxa"/>
        </w:tcPr>
        <w:p w14:paraId="4ECCC6A3" w14:textId="77777777" w:rsidR="0015714F" w:rsidRDefault="0015714F" w:rsidP="005A703A">
          <w:pPr>
            <w:pStyle w:val="Sidhuvud"/>
          </w:pPr>
        </w:p>
      </w:tc>
    </w:tr>
    <w:tr w:rsidR="0015714F" w14:paraId="4A73100D" w14:textId="77777777" w:rsidTr="00C93EBA">
      <w:trPr>
        <w:trHeight w:val="1928"/>
      </w:trPr>
      <w:tc>
        <w:tcPr>
          <w:tcW w:w="5534" w:type="dxa"/>
        </w:tcPr>
        <w:p w14:paraId="47610886" w14:textId="77777777" w:rsidR="0015714F" w:rsidRPr="00340DE0" w:rsidRDefault="0015714F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092872E" wp14:editId="5058D6D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4EC809B212394C389A408455E6267178"/>
            </w:placeholder>
            <w:showingPlcHdr/>
            <w:dataBinding w:prefixMappings="xmlns:ns0='http://lp/documentinfo/RK' " w:xpath="/ns0:DocumentInfo[1]/ns0:BaseInfo[1]/ns0:DocTypeShowName[1]" w:storeItemID="{C85A0281-0FC7-42CC-9492-67005DFCA727}"/>
            <w:text/>
          </w:sdtPr>
          <w:sdtEndPr/>
          <w:sdtContent>
            <w:p w14:paraId="7090E221" w14:textId="77777777" w:rsidR="0015714F" w:rsidRPr="00710A6C" w:rsidRDefault="0015714F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014009F2" w14:textId="77777777" w:rsidR="0015714F" w:rsidRDefault="0015714F" w:rsidP="00EE3C0F">
          <w:pPr>
            <w:pStyle w:val="Sidhuvud"/>
          </w:pPr>
        </w:p>
        <w:p w14:paraId="10CA496E" w14:textId="77777777" w:rsidR="0015714F" w:rsidRDefault="0015714F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3F948DBE4BF24780AE6E9149446DA468"/>
            </w:placeholder>
            <w:dataBinding w:prefixMappings="xmlns:ns0='http://lp/documentinfo/RK' " w:xpath="/ns0:DocumentInfo[1]/ns0:BaseInfo[1]/ns0:HeaderDate[1]" w:storeItemID="{C85A0281-0FC7-42CC-9492-67005DFCA727}"/>
            <w:date w:fullDate="2017-05-1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B6FC380" w14:textId="545DC1C6" w:rsidR="0015714F" w:rsidRDefault="00290508" w:rsidP="00EE3C0F">
              <w:pPr>
                <w:pStyle w:val="Sidhuvud"/>
              </w:pPr>
              <w:r>
                <w:t>2017-05-</w:t>
              </w:r>
              <w:r w:rsidR="00AD4BC6">
                <w:t>10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FD46518D1AC64BF0AA21A5D1E25CA50E"/>
            </w:placeholder>
            <w:showingPlcHdr/>
            <w:dataBinding w:prefixMappings="xmlns:ns0='http://lp/documentinfo/RK' " w:xpath="/ns0:DocumentInfo[1]/ns0:BaseInfo[1]/ns0:Dnr[1]" w:storeItemID="{C85A0281-0FC7-42CC-9492-67005DFCA727}"/>
            <w:text/>
          </w:sdtPr>
          <w:sdtEndPr/>
          <w:sdtContent>
            <w:p w14:paraId="49ABCFDE" w14:textId="77777777" w:rsidR="0015714F" w:rsidRDefault="001571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1B45ECA7BFC34400868E1EA1CA84BCFE"/>
            </w:placeholder>
            <w:showingPlcHdr/>
            <w:dataBinding w:prefixMappings="xmlns:ns0='http://lp/documentinfo/RK' " w:xpath="/ns0:DocumentInfo[1]/ns0:BaseInfo[1]/ns0:DocNumber[1]" w:storeItemID="{C85A0281-0FC7-42CC-9492-67005DFCA727}"/>
            <w:text/>
          </w:sdtPr>
          <w:sdtEndPr/>
          <w:sdtContent>
            <w:p w14:paraId="5F524905" w14:textId="77777777" w:rsidR="0015714F" w:rsidRDefault="001571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C828B1" w14:textId="77777777" w:rsidR="0015714F" w:rsidRDefault="0015714F" w:rsidP="00EE3C0F">
          <w:pPr>
            <w:pStyle w:val="Sidhuvud"/>
          </w:pPr>
        </w:p>
      </w:tc>
      <w:tc>
        <w:tcPr>
          <w:tcW w:w="1134" w:type="dxa"/>
        </w:tcPr>
        <w:p w14:paraId="03CE1361" w14:textId="77777777" w:rsidR="0015714F" w:rsidRDefault="0015714F" w:rsidP="0094502D">
          <w:pPr>
            <w:pStyle w:val="Sidhuvud"/>
          </w:pPr>
        </w:p>
        <w:p w14:paraId="13CA1422" w14:textId="77777777" w:rsidR="0015714F" w:rsidRPr="0094502D" w:rsidRDefault="0015714F" w:rsidP="00EC71A6">
          <w:pPr>
            <w:pStyle w:val="Sidhuvud"/>
          </w:pPr>
        </w:p>
      </w:tc>
    </w:tr>
    <w:tr w:rsidR="0015714F" w14:paraId="76947E4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4D20DE8D41F048AA8EF853671105B5D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3BA94D" w14:textId="77777777" w:rsidR="0015714F" w:rsidRPr="0015714F" w:rsidRDefault="0015714F" w:rsidP="00340DE0">
              <w:pPr>
                <w:pStyle w:val="Sidhuvud"/>
                <w:rPr>
                  <w:b/>
                </w:rPr>
              </w:pPr>
              <w:r w:rsidRPr="0015714F">
                <w:rPr>
                  <w:b/>
                </w:rPr>
                <w:t>Justitiedepartementet</w:t>
              </w:r>
            </w:p>
            <w:p w14:paraId="7ADABBFF" w14:textId="77777777" w:rsidR="0015714F" w:rsidRPr="0015714F" w:rsidRDefault="0015714F" w:rsidP="00340DE0">
              <w:pPr>
                <w:pStyle w:val="Sidhuvud"/>
              </w:pPr>
            </w:p>
            <w:p w14:paraId="346B1B5A" w14:textId="77777777" w:rsidR="0015714F" w:rsidRPr="00340DE0" w:rsidRDefault="0015714F" w:rsidP="00340DE0">
              <w:pPr>
                <w:pStyle w:val="Sidhuvud"/>
              </w:pPr>
              <w:r w:rsidRPr="0015714F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9A595047614D40BC9D9EB2E5D1275B89"/>
          </w:placeholder>
          <w:dataBinding w:prefixMappings="xmlns:ns0='http://lp/documentinfo/RK' " w:xpath="/ns0:DocumentInfo[1]/ns0:BaseInfo[1]/ns0:Recipient[1]" w:storeItemID="{C85A0281-0FC7-42CC-9492-67005DFCA727}"/>
          <w:text w:multiLine="1"/>
        </w:sdtPr>
        <w:sdtEndPr/>
        <w:sdtContent>
          <w:tc>
            <w:tcPr>
              <w:tcW w:w="3170" w:type="dxa"/>
            </w:tcPr>
            <w:p w14:paraId="0C050CF6" w14:textId="77777777" w:rsidR="0015714F" w:rsidRDefault="0015714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CEF4DC" w14:textId="77777777" w:rsidR="0015714F" w:rsidRDefault="0015714F" w:rsidP="003E6020">
          <w:pPr>
            <w:pStyle w:val="Sidhuvud"/>
          </w:pPr>
        </w:p>
      </w:tc>
    </w:tr>
  </w:tbl>
  <w:p w14:paraId="39BE3CC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30C0A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7443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AB6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DE7B1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4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069DD"/>
    <w:rsid w:val="0011413E"/>
    <w:rsid w:val="0012033A"/>
    <w:rsid w:val="00121002"/>
    <w:rsid w:val="00126E6B"/>
    <w:rsid w:val="00130EC3"/>
    <w:rsid w:val="001428E2"/>
    <w:rsid w:val="0015714F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314D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0508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26DF8"/>
    <w:rsid w:val="0043623F"/>
    <w:rsid w:val="00441D70"/>
    <w:rsid w:val="00445604"/>
    <w:rsid w:val="004557F3"/>
    <w:rsid w:val="0045607E"/>
    <w:rsid w:val="00456DC3"/>
    <w:rsid w:val="004616E0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7E9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56D61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33433"/>
    <w:rsid w:val="00743E09"/>
    <w:rsid w:val="00750C93"/>
    <w:rsid w:val="00754E24"/>
    <w:rsid w:val="00757B3B"/>
    <w:rsid w:val="00773075"/>
    <w:rsid w:val="00773F36"/>
    <w:rsid w:val="00776254"/>
    <w:rsid w:val="00776BD3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439"/>
    <w:rsid w:val="007E5516"/>
    <w:rsid w:val="007E7EE2"/>
    <w:rsid w:val="007F06CA"/>
    <w:rsid w:val="0080228F"/>
    <w:rsid w:val="00802ADA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542F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1589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CFA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D4BC6"/>
    <w:rsid w:val="00AE7BD8"/>
    <w:rsid w:val="00AE7D02"/>
    <w:rsid w:val="00AF0BB7"/>
    <w:rsid w:val="00AF0BDE"/>
    <w:rsid w:val="00AF0EDE"/>
    <w:rsid w:val="00AF4853"/>
    <w:rsid w:val="00B014D4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1902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15D2F"/>
    <w:rsid w:val="00C16187"/>
    <w:rsid w:val="00C2071A"/>
    <w:rsid w:val="00C20ACB"/>
    <w:rsid w:val="00C23703"/>
    <w:rsid w:val="00C26068"/>
    <w:rsid w:val="00C271A8"/>
    <w:rsid w:val="00C32067"/>
    <w:rsid w:val="00C36E3A"/>
    <w:rsid w:val="00C374BC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36747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D8C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6E25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E433F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3A1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571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57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5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57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714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1571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714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714F"/>
  </w:style>
  <w:style w:type="paragraph" w:styleId="Avslutandetext">
    <w:name w:val="Closing"/>
    <w:basedOn w:val="Normal"/>
    <w:link w:val="AvslutandetextChar"/>
    <w:uiPriority w:val="99"/>
    <w:semiHidden/>
    <w:unhideWhenUsed/>
    <w:rsid w:val="0015714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714F"/>
  </w:style>
  <w:style w:type="paragraph" w:styleId="Avsndaradress-brev">
    <w:name w:val="envelope return"/>
    <w:basedOn w:val="Normal"/>
    <w:uiPriority w:val="99"/>
    <w:semiHidden/>
    <w:unhideWhenUsed/>
    <w:rsid w:val="001571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5714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714F"/>
  </w:style>
  <w:style w:type="paragraph" w:styleId="Brdtext3">
    <w:name w:val="Body Text 3"/>
    <w:basedOn w:val="Normal"/>
    <w:link w:val="Brdtext3Char"/>
    <w:uiPriority w:val="99"/>
    <w:semiHidden/>
    <w:unhideWhenUsed/>
    <w:rsid w:val="0015714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5714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714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714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714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714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714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714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5714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5714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5714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5714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5714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571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714F"/>
  </w:style>
  <w:style w:type="character" w:customStyle="1" w:styleId="DatumChar">
    <w:name w:val="Datum Char"/>
    <w:basedOn w:val="Standardstycketeckensnitt"/>
    <w:link w:val="Datum"/>
    <w:uiPriority w:val="99"/>
    <w:semiHidden/>
    <w:rsid w:val="0015714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5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5714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714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714F"/>
  </w:style>
  <w:style w:type="paragraph" w:styleId="Figurfrteckning">
    <w:name w:val="table of figures"/>
    <w:basedOn w:val="Normal"/>
    <w:next w:val="Normal"/>
    <w:uiPriority w:val="99"/>
    <w:semiHidden/>
    <w:unhideWhenUsed/>
    <w:rsid w:val="0015714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15714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714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71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714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714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5714F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5714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714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714F"/>
  </w:style>
  <w:style w:type="paragraph" w:styleId="Innehll4">
    <w:name w:val="toc 4"/>
    <w:basedOn w:val="Normal"/>
    <w:next w:val="Normal"/>
    <w:autoRedefine/>
    <w:uiPriority w:val="39"/>
    <w:semiHidden/>
    <w:unhideWhenUsed/>
    <w:rsid w:val="0015714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714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714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714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714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714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571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71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71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714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571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571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571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571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5714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5714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714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714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714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714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15714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15714F"/>
  </w:style>
  <w:style w:type="paragraph" w:styleId="Makrotext">
    <w:name w:val="macro"/>
    <w:link w:val="MakrotextChar"/>
    <w:uiPriority w:val="99"/>
    <w:semiHidden/>
    <w:unhideWhenUsed/>
    <w:rsid w:val="00157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5714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71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15714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714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5714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714F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71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714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15714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714F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714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7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7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15714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714F"/>
  </w:style>
  <w:style w:type="paragraph" w:styleId="Slutkommentar">
    <w:name w:val="endnote text"/>
    <w:basedOn w:val="Normal"/>
    <w:link w:val="SlutkommentarChar"/>
    <w:uiPriority w:val="99"/>
    <w:semiHidden/>
    <w:unhideWhenUsed/>
    <w:rsid w:val="0015714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5714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714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714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5714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5714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571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57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5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57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714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1571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714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714F"/>
  </w:style>
  <w:style w:type="paragraph" w:styleId="Avslutandetext">
    <w:name w:val="Closing"/>
    <w:basedOn w:val="Normal"/>
    <w:link w:val="AvslutandetextChar"/>
    <w:uiPriority w:val="99"/>
    <w:semiHidden/>
    <w:unhideWhenUsed/>
    <w:rsid w:val="0015714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714F"/>
  </w:style>
  <w:style w:type="paragraph" w:styleId="Avsndaradress-brev">
    <w:name w:val="envelope return"/>
    <w:basedOn w:val="Normal"/>
    <w:uiPriority w:val="99"/>
    <w:semiHidden/>
    <w:unhideWhenUsed/>
    <w:rsid w:val="001571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5714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714F"/>
  </w:style>
  <w:style w:type="paragraph" w:styleId="Brdtext3">
    <w:name w:val="Body Text 3"/>
    <w:basedOn w:val="Normal"/>
    <w:link w:val="Brdtext3Char"/>
    <w:uiPriority w:val="99"/>
    <w:semiHidden/>
    <w:unhideWhenUsed/>
    <w:rsid w:val="0015714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5714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714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714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714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714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714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714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5714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5714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5714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5714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5714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571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714F"/>
  </w:style>
  <w:style w:type="character" w:customStyle="1" w:styleId="DatumChar">
    <w:name w:val="Datum Char"/>
    <w:basedOn w:val="Standardstycketeckensnitt"/>
    <w:link w:val="Datum"/>
    <w:uiPriority w:val="99"/>
    <w:semiHidden/>
    <w:rsid w:val="0015714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5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5714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714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714F"/>
  </w:style>
  <w:style w:type="paragraph" w:styleId="Figurfrteckning">
    <w:name w:val="table of figures"/>
    <w:basedOn w:val="Normal"/>
    <w:next w:val="Normal"/>
    <w:uiPriority w:val="99"/>
    <w:semiHidden/>
    <w:unhideWhenUsed/>
    <w:rsid w:val="0015714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15714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714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71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714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14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714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5714F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5714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714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714F"/>
  </w:style>
  <w:style w:type="paragraph" w:styleId="Innehll4">
    <w:name w:val="toc 4"/>
    <w:basedOn w:val="Normal"/>
    <w:next w:val="Normal"/>
    <w:autoRedefine/>
    <w:uiPriority w:val="39"/>
    <w:semiHidden/>
    <w:unhideWhenUsed/>
    <w:rsid w:val="0015714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714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714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714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714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714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571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71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71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714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571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571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571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571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5714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5714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714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714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714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714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15714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15714F"/>
  </w:style>
  <w:style w:type="paragraph" w:styleId="Makrotext">
    <w:name w:val="macro"/>
    <w:link w:val="MakrotextChar"/>
    <w:uiPriority w:val="99"/>
    <w:semiHidden/>
    <w:unhideWhenUsed/>
    <w:rsid w:val="00157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5714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7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71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15714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714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5714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714F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71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714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15714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714F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714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7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7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15714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714F"/>
  </w:style>
  <w:style w:type="paragraph" w:styleId="Slutkommentar">
    <w:name w:val="endnote text"/>
    <w:basedOn w:val="Normal"/>
    <w:link w:val="SlutkommentarChar"/>
    <w:uiPriority w:val="99"/>
    <w:semiHidden/>
    <w:unhideWhenUsed/>
    <w:rsid w:val="0015714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5714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714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714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5714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5714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C809B212394C389A408455E6267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1A3A6-9E81-428E-B3C5-503587E4B08A}"/>
      </w:docPartPr>
      <w:docPartBody>
        <w:p w14:paraId="7D9097E9" w14:textId="77777777" w:rsidR="003D7CDA" w:rsidRDefault="004F7A26" w:rsidP="004F7A26">
          <w:pPr>
            <w:pStyle w:val="4EC809B212394C389A408455E6267178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3F948DBE4BF24780AE6E9149446DA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3BF52-C3B3-4DBC-9831-ED7B60B7CDFD}"/>
      </w:docPartPr>
      <w:docPartBody>
        <w:p w14:paraId="7D9097EA" w14:textId="77777777" w:rsidR="003D7CDA" w:rsidRDefault="004F7A26" w:rsidP="004F7A26">
          <w:pPr>
            <w:pStyle w:val="3F948DBE4BF24780AE6E9149446DA468"/>
          </w:pPr>
          <w:r>
            <w:t xml:space="preserve"> </w:t>
          </w:r>
        </w:p>
      </w:docPartBody>
    </w:docPart>
    <w:docPart>
      <w:docPartPr>
        <w:name w:val="FD46518D1AC64BF0AA21A5D1E25CA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DA50C-2798-48BE-9AFB-F5AED1AF7138}"/>
      </w:docPartPr>
      <w:docPartBody>
        <w:p w14:paraId="7D9097EB" w14:textId="77777777" w:rsidR="003D7CDA" w:rsidRDefault="004F7A26" w:rsidP="004F7A26">
          <w:pPr>
            <w:pStyle w:val="FD46518D1AC64BF0AA21A5D1E25CA5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45ECA7BFC34400868E1EA1CA84B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1DCCF-7850-411E-A307-D55C8461E764}"/>
      </w:docPartPr>
      <w:docPartBody>
        <w:p w14:paraId="7D9097EC" w14:textId="77777777" w:rsidR="003D7CDA" w:rsidRDefault="004F7A26" w:rsidP="004F7A26">
          <w:pPr>
            <w:pStyle w:val="1B45ECA7BFC34400868E1EA1CA84BC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20DE8D41F048AA8EF853671105B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13FC5-5FC1-4165-A68B-E3E54721D64A}"/>
      </w:docPartPr>
      <w:docPartBody>
        <w:p w14:paraId="7D9097ED" w14:textId="77777777" w:rsidR="003D7CDA" w:rsidRDefault="004F7A26" w:rsidP="004F7A26">
          <w:pPr>
            <w:pStyle w:val="4D20DE8D41F048AA8EF853671105B5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595047614D40BC9D9EB2E5D1275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50BA9-EBA2-4381-8FCC-4C9CE91260EE}"/>
      </w:docPartPr>
      <w:docPartBody>
        <w:p w14:paraId="7D9097EE" w14:textId="77777777" w:rsidR="003D7CDA" w:rsidRDefault="004F7A26" w:rsidP="004F7A26">
          <w:pPr>
            <w:pStyle w:val="9A595047614D40BC9D9EB2E5D1275B8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26"/>
    <w:rsid w:val="003D7CDA"/>
    <w:rsid w:val="004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097E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197415D8F4589AAC28A7201142EDB">
    <w:name w:val="F64197415D8F4589AAC28A7201142EDB"/>
    <w:rsid w:val="004F7A26"/>
  </w:style>
  <w:style w:type="character" w:styleId="Platshllartext">
    <w:name w:val="Placeholder Text"/>
    <w:basedOn w:val="Standardstycketeckensnitt"/>
    <w:uiPriority w:val="99"/>
    <w:semiHidden/>
    <w:rsid w:val="004F7A26"/>
    <w:rPr>
      <w:color w:val="808080"/>
    </w:rPr>
  </w:style>
  <w:style w:type="paragraph" w:customStyle="1" w:styleId="4EC809B212394C389A408455E6267178">
    <w:name w:val="4EC809B212394C389A408455E6267178"/>
    <w:rsid w:val="004F7A26"/>
  </w:style>
  <w:style w:type="paragraph" w:customStyle="1" w:styleId="C2CDE936A4F045FBBAD9118CB03AC492">
    <w:name w:val="C2CDE936A4F045FBBAD9118CB03AC492"/>
    <w:rsid w:val="004F7A26"/>
  </w:style>
  <w:style w:type="paragraph" w:customStyle="1" w:styleId="CEFD1D8619354860AFB665EF6F39A2F9">
    <w:name w:val="CEFD1D8619354860AFB665EF6F39A2F9"/>
    <w:rsid w:val="004F7A26"/>
  </w:style>
  <w:style w:type="paragraph" w:customStyle="1" w:styleId="3F948DBE4BF24780AE6E9149446DA468">
    <w:name w:val="3F948DBE4BF24780AE6E9149446DA468"/>
    <w:rsid w:val="004F7A26"/>
  </w:style>
  <w:style w:type="paragraph" w:customStyle="1" w:styleId="FD46518D1AC64BF0AA21A5D1E25CA50E">
    <w:name w:val="FD46518D1AC64BF0AA21A5D1E25CA50E"/>
    <w:rsid w:val="004F7A26"/>
  </w:style>
  <w:style w:type="paragraph" w:customStyle="1" w:styleId="1B45ECA7BFC34400868E1EA1CA84BCFE">
    <w:name w:val="1B45ECA7BFC34400868E1EA1CA84BCFE"/>
    <w:rsid w:val="004F7A26"/>
  </w:style>
  <w:style w:type="paragraph" w:customStyle="1" w:styleId="B3E7503E3D3E448E9A59D7E6C758F32A">
    <w:name w:val="B3E7503E3D3E448E9A59D7E6C758F32A"/>
    <w:rsid w:val="004F7A26"/>
  </w:style>
  <w:style w:type="paragraph" w:customStyle="1" w:styleId="55F23C6781AF414AA70B1F1802CA8342">
    <w:name w:val="55F23C6781AF414AA70B1F1802CA8342"/>
    <w:rsid w:val="004F7A26"/>
  </w:style>
  <w:style w:type="paragraph" w:customStyle="1" w:styleId="D5D2B82B99F4400BB9FBC029B4084CFC">
    <w:name w:val="D5D2B82B99F4400BB9FBC029B4084CFC"/>
    <w:rsid w:val="004F7A26"/>
  </w:style>
  <w:style w:type="paragraph" w:customStyle="1" w:styleId="4D20DE8D41F048AA8EF853671105B5DF">
    <w:name w:val="4D20DE8D41F048AA8EF853671105B5DF"/>
    <w:rsid w:val="004F7A26"/>
  </w:style>
  <w:style w:type="paragraph" w:customStyle="1" w:styleId="9A595047614D40BC9D9EB2E5D1275B89">
    <w:name w:val="9A595047614D40BC9D9EB2E5D1275B89"/>
    <w:rsid w:val="004F7A26"/>
  </w:style>
  <w:style w:type="paragraph" w:customStyle="1" w:styleId="AB4B5324D8D845F5A108A37EAF9E834D">
    <w:name w:val="AB4B5324D8D845F5A108A37EAF9E834D"/>
    <w:rsid w:val="004F7A26"/>
  </w:style>
  <w:style w:type="paragraph" w:customStyle="1" w:styleId="6E338E1A61D44625B763E5D962E4DC73">
    <w:name w:val="6E338E1A61D44625B763E5D962E4DC73"/>
    <w:rsid w:val="004F7A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197415D8F4589AAC28A7201142EDB">
    <w:name w:val="F64197415D8F4589AAC28A7201142EDB"/>
    <w:rsid w:val="004F7A26"/>
  </w:style>
  <w:style w:type="character" w:styleId="Platshllartext">
    <w:name w:val="Placeholder Text"/>
    <w:basedOn w:val="Standardstycketeckensnitt"/>
    <w:uiPriority w:val="99"/>
    <w:semiHidden/>
    <w:rsid w:val="004F7A26"/>
    <w:rPr>
      <w:color w:val="808080"/>
    </w:rPr>
  </w:style>
  <w:style w:type="paragraph" w:customStyle="1" w:styleId="4EC809B212394C389A408455E6267178">
    <w:name w:val="4EC809B212394C389A408455E6267178"/>
    <w:rsid w:val="004F7A26"/>
  </w:style>
  <w:style w:type="paragraph" w:customStyle="1" w:styleId="C2CDE936A4F045FBBAD9118CB03AC492">
    <w:name w:val="C2CDE936A4F045FBBAD9118CB03AC492"/>
    <w:rsid w:val="004F7A26"/>
  </w:style>
  <w:style w:type="paragraph" w:customStyle="1" w:styleId="CEFD1D8619354860AFB665EF6F39A2F9">
    <w:name w:val="CEFD1D8619354860AFB665EF6F39A2F9"/>
    <w:rsid w:val="004F7A26"/>
  </w:style>
  <w:style w:type="paragraph" w:customStyle="1" w:styleId="3F948DBE4BF24780AE6E9149446DA468">
    <w:name w:val="3F948DBE4BF24780AE6E9149446DA468"/>
    <w:rsid w:val="004F7A26"/>
  </w:style>
  <w:style w:type="paragraph" w:customStyle="1" w:styleId="FD46518D1AC64BF0AA21A5D1E25CA50E">
    <w:name w:val="FD46518D1AC64BF0AA21A5D1E25CA50E"/>
    <w:rsid w:val="004F7A26"/>
  </w:style>
  <w:style w:type="paragraph" w:customStyle="1" w:styleId="1B45ECA7BFC34400868E1EA1CA84BCFE">
    <w:name w:val="1B45ECA7BFC34400868E1EA1CA84BCFE"/>
    <w:rsid w:val="004F7A26"/>
  </w:style>
  <w:style w:type="paragraph" w:customStyle="1" w:styleId="B3E7503E3D3E448E9A59D7E6C758F32A">
    <w:name w:val="B3E7503E3D3E448E9A59D7E6C758F32A"/>
    <w:rsid w:val="004F7A26"/>
  </w:style>
  <w:style w:type="paragraph" w:customStyle="1" w:styleId="55F23C6781AF414AA70B1F1802CA8342">
    <w:name w:val="55F23C6781AF414AA70B1F1802CA8342"/>
    <w:rsid w:val="004F7A26"/>
  </w:style>
  <w:style w:type="paragraph" w:customStyle="1" w:styleId="D5D2B82B99F4400BB9FBC029B4084CFC">
    <w:name w:val="D5D2B82B99F4400BB9FBC029B4084CFC"/>
    <w:rsid w:val="004F7A26"/>
  </w:style>
  <w:style w:type="paragraph" w:customStyle="1" w:styleId="4D20DE8D41F048AA8EF853671105B5DF">
    <w:name w:val="4D20DE8D41F048AA8EF853671105B5DF"/>
    <w:rsid w:val="004F7A26"/>
  </w:style>
  <w:style w:type="paragraph" w:customStyle="1" w:styleId="9A595047614D40BC9D9EB2E5D1275B89">
    <w:name w:val="9A595047614D40BC9D9EB2E5D1275B89"/>
    <w:rsid w:val="004F7A26"/>
  </w:style>
  <w:style w:type="paragraph" w:customStyle="1" w:styleId="AB4B5324D8D845F5A108A37EAF9E834D">
    <w:name w:val="AB4B5324D8D845F5A108A37EAF9E834D"/>
    <w:rsid w:val="004F7A26"/>
  </w:style>
  <w:style w:type="paragraph" w:customStyle="1" w:styleId="6E338E1A61D44625B763E5D962E4DC73">
    <w:name w:val="6E338E1A61D44625B763E5D962E4DC73"/>
    <w:rsid w:val="004F7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/>
    <Status>Utkast</Status>
    <Sender>
      <SenderName>Oskar Jöberger</SenderName>
      <SenderTitle>Departementssekreterare</SenderTitle>
      <SenderMail>oskar.joberger@regeringskansliet.se</SenderMail>
      <SenderPhone>08-405 46 45
070-239 62 96</SenderPhone>
    </Sender>
    <TopId>1</TopId>
    <TopSender>Inrikesministern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2017-05-10T00:00:00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b6a0dae9-5183-4305-bc9e-8766c8385c3d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7B62-15B8-4D19-A70A-48743C28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CFD3F-3ECC-47DE-8B25-9FE57F9E54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C04175-5978-47B0-A982-219574067966}"/>
</file>

<file path=customXml/itemProps4.xml><?xml version="1.0" encoding="utf-8"?>
<ds:datastoreItem xmlns:ds="http://schemas.openxmlformats.org/officeDocument/2006/customXml" ds:itemID="{3732BC89-0864-4AF2-9C29-E32B76DFC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D1CE10-BCE9-4471-9C0F-B8231A41F85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85A0281-0FC7-42CC-9492-67005DFCA72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8DC57E85-27FB-455F-9725-33B4D4DB1BF7}">
  <ds:schemaRefs>
    <ds:schemaRef ds:uri="http://schemas.microsoft.com/office/infopath/2007/PartnerControls"/>
    <ds:schemaRef ds:uri="http://purl.org/dc/terms/"/>
    <ds:schemaRef ds:uri="http://purl.org/dc/dcmitype/"/>
    <ds:schemaRef ds:uri="03bdfa32-753e-480b-a763-6185260a961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429eb68-8afa-474e-a293-a9fa933f1d84"/>
    <ds:schemaRef ds:uri="http://www.w3.org/XML/1998/namespace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C7597E1F-444E-4698-9AF3-A4D1CBD1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Jöberger</dc:creator>
  <cp:lastModifiedBy>Camilla Larsson</cp:lastModifiedBy>
  <cp:revision>6</cp:revision>
  <dcterms:created xsi:type="dcterms:W3CDTF">2017-05-10T10:01:00Z</dcterms:created>
  <dcterms:modified xsi:type="dcterms:W3CDTF">2017-05-10T10:07:00Z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b7d34031-88b1-4901-a6ab-779974dc4461</vt:lpwstr>
  </property>
</Properties>
</file>