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A5B5F" w14:textId="3539D048" w:rsidR="0088458E" w:rsidRDefault="0088458E" w:rsidP="00DA0661">
      <w:pPr>
        <w:pStyle w:val="Rubrik"/>
      </w:pPr>
      <w:bookmarkStart w:id="0" w:name="Start"/>
      <w:bookmarkEnd w:id="0"/>
      <w:r>
        <w:t xml:space="preserve">Svar på fråga 2018/19:464 av </w:t>
      </w:r>
      <w:r w:rsidRPr="0088458E">
        <w:t xml:space="preserve">Mikael </w:t>
      </w:r>
      <w:proofErr w:type="spellStart"/>
      <w:r w:rsidRPr="0088458E">
        <w:t>Eskilandersson</w:t>
      </w:r>
      <w:proofErr w:type="spellEnd"/>
      <w:r>
        <w:t xml:space="preserve"> (SD)</w:t>
      </w:r>
      <w:r>
        <w:br/>
      </w:r>
      <w:bookmarkStart w:id="1" w:name="_GoBack"/>
      <w:r>
        <w:t>A</w:t>
      </w:r>
      <w:r w:rsidRPr="0088458E">
        <w:t xml:space="preserve">vgiftsbefriade </w:t>
      </w:r>
      <w:proofErr w:type="spellStart"/>
      <w:r w:rsidRPr="0088458E">
        <w:t>elflyg</w:t>
      </w:r>
      <w:bookmarkEnd w:id="1"/>
      <w:proofErr w:type="spellEnd"/>
    </w:p>
    <w:p w14:paraId="6CC03169" w14:textId="123B6688" w:rsidR="0088458E" w:rsidRDefault="0088458E" w:rsidP="002749F7">
      <w:pPr>
        <w:pStyle w:val="Brdtext"/>
      </w:pPr>
      <w:r>
        <w:t xml:space="preserve">Mikael </w:t>
      </w:r>
      <w:proofErr w:type="spellStart"/>
      <w:r>
        <w:t>Eskilandersson</w:t>
      </w:r>
      <w:proofErr w:type="spellEnd"/>
      <w:r>
        <w:t xml:space="preserve"> har frågat miljö- och klimatministern samt vice statsministern om hon avser</w:t>
      </w:r>
      <w:r w:rsidRPr="0088458E">
        <w:t xml:space="preserve"> att arbeta för att det införs en skattebefrielse för </w:t>
      </w:r>
      <w:proofErr w:type="spellStart"/>
      <w:r w:rsidRPr="0088458E">
        <w:t>elflyget</w:t>
      </w:r>
      <w:proofErr w:type="spellEnd"/>
      <w:r>
        <w:t>.</w:t>
      </w:r>
    </w:p>
    <w:p w14:paraId="24348A8C" w14:textId="77777777" w:rsidR="0088458E" w:rsidRDefault="0088458E" w:rsidP="006A12F1">
      <w:pPr>
        <w:pStyle w:val="Brdtext"/>
      </w:pPr>
      <w:r>
        <w:t>Frågan har överlämnats till mig.</w:t>
      </w:r>
    </w:p>
    <w:p w14:paraId="51E0C8B2" w14:textId="44BECE38" w:rsidR="00A07978" w:rsidRDefault="004363E5" w:rsidP="006A12F1">
      <w:pPr>
        <w:pStyle w:val="Brdtext"/>
      </w:pPr>
      <w:r w:rsidRPr="004363E5">
        <w:t xml:space="preserve">Flygets klimatpåverkan ska minska. Efter förslag i budgetpropositionen för 2018 infördes en skatt på flygresor fr.o.m. den 1 april 2018. Riksdagen tillkännagav dock i december 2018 att flygskatten bör avskaffas. Regeringen anser att det är rimligt att flyget även fortsatt står för åtminstone en del av sina klimatkostnader. Flygskatten </w:t>
      </w:r>
      <w:r w:rsidR="00C26AE9" w:rsidRPr="00C26AE9">
        <w:t xml:space="preserve">ska </w:t>
      </w:r>
      <w:r w:rsidR="00C26AE9">
        <w:t xml:space="preserve">därför </w:t>
      </w:r>
      <w:r w:rsidR="00C26AE9" w:rsidRPr="00C26AE9">
        <w:t>behållas till dess det finns ett system för flygbränsleskatt på plats.</w:t>
      </w:r>
      <w:r w:rsidR="00A806DC">
        <w:t xml:space="preserve"> En flygbränsleskatt </w:t>
      </w:r>
      <w:r w:rsidR="00A25EF1">
        <w:t>gynna</w:t>
      </w:r>
      <w:r w:rsidR="00E24142">
        <w:t>r</w:t>
      </w:r>
      <w:r w:rsidR="00A806DC">
        <w:t xml:space="preserve"> hållbart flyg.</w:t>
      </w:r>
      <w:r w:rsidR="0072205E">
        <w:t xml:space="preserve"> </w:t>
      </w:r>
    </w:p>
    <w:p w14:paraId="4903266C" w14:textId="78D00FDF" w:rsidR="00A806DC" w:rsidRDefault="007D303C" w:rsidP="006A12F1">
      <w:pPr>
        <w:pStyle w:val="Brdtext"/>
      </w:pPr>
      <w:r>
        <w:t xml:space="preserve">Utveckling av flygteknik kräver långsiktighet. </w:t>
      </w:r>
      <w:r w:rsidR="00A806DC">
        <w:t>Regeringen beslutade 2017 om det nationella flygforskningsprogrammet, det sjunde i ordningen. Fokus för programmet är</w:t>
      </w:r>
      <w:r>
        <w:t xml:space="preserve"> bl.a.</w:t>
      </w:r>
      <w:r w:rsidR="00A806DC">
        <w:t xml:space="preserve"> att driva miljövänlig teknik framåt i samverkan mellan industri, forskning och det offentliga. Regeringen satsar även strategiskt på bl.a. batterifondsprogrammet via </w:t>
      </w:r>
      <w:r>
        <w:t>Statens energimyndighet</w:t>
      </w:r>
      <w:r w:rsidR="00A806DC">
        <w:t xml:space="preserve"> och Sverige är </w:t>
      </w:r>
      <w:r>
        <w:t xml:space="preserve">dessutom </w:t>
      </w:r>
      <w:r w:rsidR="00A806DC">
        <w:t xml:space="preserve">en part i </w:t>
      </w:r>
      <w:r>
        <w:t>den europeiska</w:t>
      </w:r>
      <w:r w:rsidR="00A806DC">
        <w:t xml:space="preserve"> batteriallians</w:t>
      </w:r>
      <w:r>
        <w:t>en</w:t>
      </w:r>
      <w:r w:rsidR="00A806DC">
        <w:t>.</w:t>
      </w:r>
      <w:r w:rsidR="0072205E">
        <w:t xml:space="preserve"> </w:t>
      </w:r>
      <w:r w:rsidR="007311E5" w:rsidRPr="007311E5">
        <w:t xml:space="preserve">När det blir aktuellt med kommersiella flygresor med </w:t>
      </w:r>
      <w:proofErr w:type="spellStart"/>
      <w:r w:rsidR="007311E5" w:rsidRPr="007311E5">
        <w:t>elflyg</w:t>
      </w:r>
      <w:proofErr w:type="spellEnd"/>
      <w:r w:rsidR="007311E5" w:rsidRPr="007311E5">
        <w:t xml:space="preserve"> kan det finnas </w:t>
      </w:r>
      <w:r w:rsidR="007311E5">
        <w:t>anledning att återkomma i beskattningsfrågan.</w:t>
      </w:r>
    </w:p>
    <w:p w14:paraId="274B96E0" w14:textId="77777777" w:rsidR="0088458E" w:rsidRDefault="0088458E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1464673C405E468C84330DE074B99A6F"/>
          </w:placeholder>
          <w:dataBinding w:prefixMappings="xmlns:ns0='http://lp/documentinfo/RK' " w:xpath="/ns0:DocumentInfo[1]/ns0:BaseInfo[1]/ns0:HeaderDate[1]" w:storeItemID="{A86546CD-5315-4215-B84E-DBA91460A919}"/>
          <w:date w:fullDate="2019-04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10 april 2019</w:t>
          </w:r>
        </w:sdtContent>
      </w:sdt>
    </w:p>
    <w:p w14:paraId="775F7E45" w14:textId="77777777" w:rsidR="0088458E" w:rsidRDefault="0088458E" w:rsidP="00471B06">
      <w:pPr>
        <w:pStyle w:val="Brdtextutanavstnd"/>
      </w:pPr>
    </w:p>
    <w:p w14:paraId="22345794" w14:textId="29EEB013" w:rsidR="0088458E" w:rsidRPr="00DB48AB" w:rsidRDefault="0088458E" w:rsidP="00DB48AB">
      <w:pPr>
        <w:pStyle w:val="Brdtext"/>
      </w:pPr>
      <w:r>
        <w:t>Magdalena Andersson</w:t>
      </w:r>
    </w:p>
    <w:sectPr w:rsidR="0088458E" w:rsidRPr="00DB48AB" w:rsidSect="0088458E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F8641" w14:textId="77777777" w:rsidR="0088458E" w:rsidRDefault="0088458E" w:rsidP="00A87A54">
      <w:pPr>
        <w:spacing w:after="0" w:line="240" w:lineRule="auto"/>
      </w:pPr>
      <w:r>
        <w:separator/>
      </w:r>
    </w:p>
  </w:endnote>
  <w:endnote w:type="continuationSeparator" w:id="0">
    <w:p w14:paraId="2FA81A3A" w14:textId="77777777" w:rsidR="0088458E" w:rsidRDefault="0088458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09131A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485EAE6" w14:textId="149F13A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F4F8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F4F8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C15756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D2B959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E44C95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070E99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3445B5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0096811" w14:textId="77777777" w:rsidTr="00C26068">
      <w:trPr>
        <w:trHeight w:val="227"/>
      </w:trPr>
      <w:tc>
        <w:tcPr>
          <w:tcW w:w="4074" w:type="dxa"/>
        </w:tcPr>
        <w:p w14:paraId="36BEA05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A1A5A5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3EA3C8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62516" w14:textId="77777777" w:rsidR="0088458E" w:rsidRDefault="0088458E" w:rsidP="00A87A54">
      <w:pPr>
        <w:spacing w:after="0" w:line="240" w:lineRule="auto"/>
      </w:pPr>
      <w:r>
        <w:separator/>
      </w:r>
    </w:p>
  </w:footnote>
  <w:footnote w:type="continuationSeparator" w:id="0">
    <w:p w14:paraId="7ABAB9AF" w14:textId="77777777" w:rsidR="0088458E" w:rsidRDefault="0088458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8458E" w14:paraId="3D9E7DEC" w14:textId="77777777" w:rsidTr="00C93EBA">
      <w:trPr>
        <w:trHeight w:val="227"/>
      </w:trPr>
      <w:tc>
        <w:tcPr>
          <w:tcW w:w="5534" w:type="dxa"/>
        </w:tcPr>
        <w:p w14:paraId="5D08B99C" w14:textId="77777777" w:rsidR="0088458E" w:rsidRPr="007D73AB" w:rsidRDefault="0088458E">
          <w:pPr>
            <w:pStyle w:val="Sidhuvud"/>
          </w:pPr>
        </w:p>
      </w:tc>
      <w:tc>
        <w:tcPr>
          <w:tcW w:w="3170" w:type="dxa"/>
          <w:vAlign w:val="bottom"/>
        </w:tcPr>
        <w:p w14:paraId="32C5779B" w14:textId="77777777" w:rsidR="0088458E" w:rsidRPr="007D73AB" w:rsidRDefault="0088458E" w:rsidP="00340DE0">
          <w:pPr>
            <w:pStyle w:val="Sidhuvud"/>
          </w:pPr>
        </w:p>
      </w:tc>
      <w:tc>
        <w:tcPr>
          <w:tcW w:w="1134" w:type="dxa"/>
        </w:tcPr>
        <w:p w14:paraId="5C8A384B" w14:textId="77777777" w:rsidR="0088458E" w:rsidRDefault="0088458E" w:rsidP="005A703A">
          <w:pPr>
            <w:pStyle w:val="Sidhuvud"/>
          </w:pPr>
        </w:p>
      </w:tc>
    </w:tr>
    <w:tr w:rsidR="0088458E" w14:paraId="126D56E0" w14:textId="77777777" w:rsidTr="00C93EBA">
      <w:trPr>
        <w:trHeight w:val="1928"/>
      </w:trPr>
      <w:tc>
        <w:tcPr>
          <w:tcW w:w="5534" w:type="dxa"/>
        </w:tcPr>
        <w:p w14:paraId="04519710" w14:textId="77777777" w:rsidR="0088458E" w:rsidRPr="00340DE0" w:rsidRDefault="0088458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3E82572" wp14:editId="0BF1664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91CE980" w14:textId="77777777" w:rsidR="0088458E" w:rsidRPr="00710A6C" w:rsidRDefault="0088458E" w:rsidP="00EE3C0F">
          <w:pPr>
            <w:pStyle w:val="Sidhuvud"/>
            <w:rPr>
              <w:b/>
            </w:rPr>
          </w:pPr>
        </w:p>
        <w:p w14:paraId="75369F2D" w14:textId="77777777" w:rsidR="0088458E" w:rsidRDefault="0088458E" w:rsidP="00EE3C0F">
          <w:pPr>
            <w:pStyle w:val="Sidhuvud"/>
          </w:pPr>
        </w:p>
        <w:p w14:paraId="4B856CB8" w14:textId="77777777" w:rsidR="0088458E" w:rsidRDefault="0088458E" w:rsidP="00EE3C0F">
          <w:pPr>
            <w:pStyle w:val="Sidhuvud"/>
          </w:pPr>
        </w:p>
        <w:p w14:paraId="58A8B3EC" w14:textId="77777777" w:rsidR="0088458E" w:rsidRDefault="0088458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82918BE64494C6D99466473C13C8386"/>
            </w:placeholder>
            <w:dataBinding w:prefixMappings="xmlns:ns0='http://lp/documentinfo/RK' " w:xpath="/ns0:DocumentInfo[1]/ns0:BaseInfo[1]/ns0:Dnr[1]" w:storeItemID="{A86546CD-5315-4215-B84E-DBA91460A919}"/>
            <w:text/>
          </w:sdtPr>
          <w:sdtEndPr/>
          <w:sdtContent>
            <w:p w14:paraId="5B0B3FD9" w14:textId="6215B9F7" w:rsidR="0088458E" w:rsidRDefault="0088458E" w:rsidP="00EE3C0F">
              <w:pPr>
                <w:pStyle w:val="Sidhuvud"/>
              </w:pPr>
              <w:r>
                <w:t>Fi2019/</w:t>
              </w:r>
              <w:r w:rsidR="00536872">
                <w:t>01321/S2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97092E98FF742E6A409CC7374047A0F"/>
            </w:placeholder>
            <w:showingPlcHdr/>
            <w:dataBinding w:prefixMappings="xmlns:ns0='http://lp/documentinfo/RK' " w:xpath="/ns0:DocumentInfo[1]/ns0:BaseInfo[1]/ns0:DocNumber[1]" w:storeItemID="{A86546CD-5315-4215-B84E-DBA91460A919}"/>
            <w:text/>
          </w:sdtPr>
          <w:sdtEndPr/>
          <w:sdtContent>
            <w:p w14:paraId="599D3CE0" w14:textId="77777777" w:rsidR="0088458E" w:rsidRDefault="0088458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0353D70" w14:textId="77777777" w:rsidR="0088458E" w:rsidRDefault="0088458E" w:rsidP="00EE3C0F">
          <w:pPr>
            <w:pStyle w:val="Sidhuvud"/>
          </w:pPr>
        </w:p>
      </w:tc>
      <w:tc>
        <w:tcPr>
          <w:tcW w:w="1134" w:type="dxa"/>
        </w:tcPr>
        <w:p w14:paraId="15829FEC" w14:textId="77777777" w:rsidR="0088458E" w:rsidRDefault="0088458E" w:rsidP="0094502D">
          <w:pPr>
            <w:pStyle w:val="Sidhuvud"/>
          </w:pPr>
        </w:p>
        <w:p w14:paraId="4F3DD6FC" w14:textId="77777777" w:rsidR="0088458E" w:rsidRPr="0094502D" w:rsidRDefault="0088458E" w:rsidP="00EC71A6">
          <w:pPr>
            <w:pStyle w:val="Sidhuvud"/>
          </w:pPr>
        </w:p>
      </w:tc>
    </w:tr>
    <w:tr w:rsidR="0088458E" w14:paraId="73973A6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A365C4C46DC4C26A8657EA994C7AAA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7AA8673" w14:textId="77777777" w:rsidR="0088458E" w:rsidRPr="0088458E" w:rsidRDefault="0088458E" w:rsidP="00340DE0">
              <w:pPr>
                <w:pStyle w:val="Sidhuvud"/>
                <w:rPr>
                  <w:b/>
                </w:rPr>
              </w:pPr>
              <w:r w:rsidRPr="0088458E">
                <w:rPr>
                  <w:b/>
                </w:rPr>
                <w:t>Finansdepartementet</w:t>
              </w:r>
            </w:p>
            <w:p w14:paraId="33F4B0A9" w14:textId="6BA31E75" w:rsidR="0088458E" w:rsidRPr="00E25367" w:rsidRDefault="0088458E" w:rsidP="00340DE0">
              <w:pPr>
                <w:pStyle w:val="Sidhuvud"/>
              </w:pPr>
              <w:r w:rsidRPr="0088458E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9081A44ACFC4D538798BE25D66EACC7"/>
          </w:placeholder>
          <w:dataBinding w:prefixMappings="xmlns:ns0='http://lp/documentinfo/RK' " w:xpath="/ns0:DocumentInfo[1]/ns0:BaseInfo[1]/ns0:Recipient[1]" w:storeItemID="{A86546CD-5315-4215-B84E-DBA91460A919}"/>
          <w:text w:multiLine="1"/>
        </w:sdtPr>
        <w:sdtEndPr/>
        <w:sdtContent>
          <w:tc>
            <w:tcPr>
              <w:tcW w:w="3170" w:type="dxa"/>
            </w:tcPr>
            <w:p w14:paraId="4D2A16CA" w14:textId="3E79CF62" w:rsidR="0088458E" w:rsidRDefault="0088458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2B92397" w14:textId="77777777" w:rsidR="0088458E" w:rsidRDefault="0088458E" w:rsidP="003E6020">
          <w:pPr>
            <w:pStyle w:val="Sidhuvud"/>
          </w:pPr>
        </w:p>
      </w:tc>
    </w:tr>
  </w:tbl>
  <w:p w14:paraId="0BA7BC5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8E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53000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3950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63E5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6872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2AE"/>
    <w:rsid w:val="005C15B3"/>
    <w:rsid w:val="005D07C2"/>
    <w:rsid w:val="005E2F29"/>
    <w:rsid w:val="005E400D"/>
    <w:rsid w:val="005E4E79"/>
    <w:rsid w:val="005E5CE7"/>
    <w:rsid w:val="005E790C"/>
    <w:rsid w:val="005F08C5"/>
    <w:rsid w:val="005F4F85"/>
    <w:rsid w:val="00600474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205E"/>
    <w:rsid w:val="007311E5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303C"/>
    <w:rsid w:val="007D73AB"/>
    <w:rsid w:val="007D790E"/>
    <w:rsid w:val="007E2712"/>
    <w:rsid w:val="007E4A9C"/>
    <w:rsid w:val="007E5516"/>
    <w:rsid w:val="007E7EE2"/>
    <w:rsid w:val="007F06CA"/>
    <w:rsid w:val="0080228F"/>
    <w:rsid w:val="0080402C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A87"/>
    <w:rsid w:val="008573B9"/>
    <w:rsid w:val="0085782D"/>
    <w:rsid w:val="00863BB7"/>
    <w:rsid w:val="008730FD"/>
    <w:rsid w:val="00873DA1"/>
    <w:rsid w:val="00875DDD"/>
    <w:rsid w:val="00881BC6"/>
    <w:rsid w:val="0088458E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0E9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7978"/>
    <w:rsid w:val="00A2019A"/>
    <w:rsid w:val="00A23493"/>
    <w:rsid w:val="00A2416A"/>
    <w:rsid w:val="00A25EF1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06DC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AE9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4FD6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4142"/>
    <w:rsid w:val="00E25367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97967"/>
    <w:rsid w:val="00EA1688"/>
    <w:rsid w:val="00EA1AFC"/>
    <w:rsid w:val="00EA2391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EC6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2918BE64494C6D99466473C13C83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43F874-E47F-4A6F-845B-C25C87040023}"/>
      </w:docPartPr>
      <w:docPartBody>
        <w:p w:rsidR="00351A88" w:rsidRDefault="00435303" w:rsidP="00435303">
          <w:pPr>
            <w:pStyle w:val="F82918BE64494C6D99466473C13C83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7092E98FF742E6A409CC7374047A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C3B2C3-4339-4500-9B2B-163C31158F94}"/>
      </w:docPartPr>
      <w:docPartBody>
        <w:p w:rsidR="00351A88" w:rsidRDefault="00435303" w:rsidP="00435303">
          <w:pPr>
            <w:pStyle w:val="D97092E98FF742E6A409CC7374047A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365C4C46DC4C26A8657EA994C7AA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2904DC-EA40-4D83-A2D5-76E457FF892E}"/>
      </w:docPartPr>
      <w:docPartBody>
        <w:p w:rsidR="00351A88" w:rsidRDefault="00435303" w:rsidP="00435303">
          <w:pPr>
            <w:pStyle w:val="FA365C4C46DC4C26A8657EA994C7AA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081A44ACFC4D538798BE25D66EAC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463E55-0880-49FF-A97B-9638ED6F7732}"/>
      </w:docPartPr>
      <w:docPartBody>
        <w:p w:rsidR="00351A88" w:rsidRDefault="00435303" w:rsidP="00435303">
          <w:pPr>
            <w:pStyle w:val="29081A44ACFC4D538798BE25D66EAC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64673C405E468C84330DE074B99A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310734-5403-4A1F-B092-08AD2EF13540}"/>
      </w:docPartPr>
      <w:docPartBody>
        <w:p w:rsidR="00351A88" w:rsidRDefault="00435303" w:rsidP="00435303">
          <w:pPr>
            <w:pStyle w:val="1464673C405E468C84330DE074B99A6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03"/>
    <w:rsid w:val="00351A88"/>
    <w:rsid w:val="0043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CE3FE0EA9C14448905D184351D70750">
    <w:name w:val="4CE3FE0EA9C14448905D184351D70750"/>
    <w:rsid w:val="00435303"/>
  </w:style>
  <w:style w:type="character" w:styleId="Platshllartext">
    <w:name w:val="Placeholder Text"/>
    <w:basedOn w:val="Standardstycketeckensnitt"/>
    <w:uiPriority w:val="99"/>
    <w:semiHidden/>
    <w:rsid w:val="00435303"/>
    <w:rPr>
      <w:noProof w:val="0"/>
      <w:color w:val="808080"/>
    </w:rPr>
  </w:style>
  <w:style w:type="paragraph" w:customStyle="1" w:styleId="5BE93B328D294F30BC32D4B99E93D6E5">
    <w:name w:val="5BE93B328D294F30BC32D4B99E93D6E5"/>
    <w:rsid w:val="00435303"/>
  </w:style>
  <w:style w:type="paragraph" w:customStyle="1" w:styleId="40D32AECF6AE4C70994C20AFAFBB7E88">
    <w:name w:val="40D32AECF6AE4C70994C20AFAFBB7E88"/>
    <w:rsid w:val="00435303"/>
  </w:style>
  <w:style w:type="paragraph" w:customStyle="1" w:styleId="23C832AC58B14B7B9AD2440C66A8157E">
    <w:name w:val="23C832AC58B14B7B9AD2440C66A8157E"/>
    <w:rsid w:val="00435303"/>
  </w:style>
  <w:style w:type="paragraph" w:customStyle="1" w:styleId="F82918BE64494C6D99466473C13C8386">
    <w:name w:val="F82918BE64494C6D99466473C13C8386"/>
    <w:rsid w:val="00435303"/>
  </w:style>
  <w:style w:type="paragraph" w:customStyle="1" w:styleId="D97092E98FF742E6A409CC7374047A0F">
    <w:name w:val="D97092E98FF742E6A409CC7374047A0F"/>
    <w:rsid w:val="00435303"/>
  </w:style>
  <w:style w:type="paragraph" w:customStyle="1" w:styleId="E3F1DC386D2E4E5CBEF23AF426A06273">
    <w:name w:val="E3F1DC386D2E4E5CBEF23AF426A06273"/>
    <w:rsid w:val="00435303"/>
  </w:style>
  <w:style w:type="paragraph" w:customStyle="1" w:styleId="4BCF8EBAD13347C79FFE1823EDE7F34D">
    <w:name w:val="4BCF8EBAD13347C79FFE1823EDE7F34D"/>
    <w:rsid w:val="00435303"/>
  </w:style>
  <w:style w:type="paragraph" w:customStyle="1" w:styleId="F332604CD3F44834A4AD64C8C536A690">
    <w:name w:val="F332604CD3F44834A4AD64C8C536A690"/>
    <w:rsid w:val="00435303"/>
  </w:style>
  <w:style w:type="paragraph" w:customStyle="1" w:styleId="FA365C4C46DC4C26A8657EA994C7AAAD">
    <w:name w:val="FA365C4C46DC4C26A8657EA994C7AAAD"/>
    <w:rsid w:val="00435303"/>
  </w:style>
  <w:style w:type="paragraph" w:customStyle="1" w:styleId="29081A44ACFC4D538798BE25D66EACC7">
    <w:name w:val="29081A44ACFC4D538798BE25D66EACC7"/>
    <w:rsid w:val="00435303"/>
  </w:style>
  <w:style w:type="paragraph" w:customStyle="1" w:styleId="7091AD083631407FADE4F6BCDE54647D">
    <w:name w:val="7091AD083631407FADE4F6BCDE54647D"/>
    <w:rsid w:val="00435303"/>
  </w:style>
  <w:style w:type="paragraph" w:customStyle="1" w:styleId="DB193EFD6B1244A194FD07C5CAC4CE0B">
    <w:name w:val="DB193EFD6B1244A194FD07C5CAC4CE0B"/>
    <w:rsid w:val="00435303"/>
  </w:style>
  <w:style w:type="paragraph" w:customStyle="1" w:styleId="BD0905781CA04C66B9A6EF9AEC7982F9">
    <w:name w:val="BD0905781CA04C66B9A6EF9AEC7982F9"/>
    <w:rsid w:val="00435303"/>
  </w:style>
  <w:style w:type="paragraph" w:customStyle="1" w:styleId="7770DF927BAF4249976C4349084960E7">
    <w:name w:val="7770DF927BAF4249976C4349084960E7"/>
    <w:rsid w:val="00435303"/>
  </w:style>
  <w:style w:type="paragraph" w:customStyle="1" w:styleId="B4BD6D6619DE4D908EDE7DF1F1C53F7A">
    <w:name w:val="B4BD6D6619DE4D908EDE7DF1F1C53F7A"/>
    <w:rsid w:val="00435303"/>
  </w:style>
  <w:style w:type="paragraph" w:customStyle="1" w:styleId="2C82B8EA9CA74EFF88EDB08CF3356DED">
    <w:name w:val="2C82B8EA9CA74EFF88EDB08CF3356DED"/>
    <w:rsid w:val="00435303"/>
  </w:style>
  <w:style w:type="paragraph" w:customStyle="1" w:styleId="9ED524398DB1447988789480A68C51F3">
    <w:name w:val="9ED524398DB1447988789480A68C51F3"/>
    <w:rsid w:val="00435303"/>
  </w:style>
  <w:style w:type="paragraph" w:customStyle="1" w:styleId="1464673C405E468C84330DE074B99A6F">
    <w:name w:val="1464673C405E468C84330DE074B99A6F"/>
    <w:rsid w:val="00435303"/>
  </w:style>
  <w:style w:type="paragraph" w:customStyle="1" w:styleId="02DC569265174EBF83527FA516320423">
    <w:name w:val="02DC569265174EBF83527FA516320423"/>
    <w:rsid w:val="00435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1d9f9302-9518-4575-9c3c-5a53f3cbfabf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2019-04-10T00:00:00</HeaderDate>
    <Office/>
    <Dnr>Fi2019/01321/S2</Dnr>
    <ParagrafNr/>
    <DocumentTitle/>
    <VisitingAddress/>
    <Extra1/>
    <Extra2/>
    <Extra3>Mikael Eskilandersson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F8722-FC5E-420F-9C41-FF62E1EDE993}"/>
</file>

<file path=customXml/itemProps2.xml><?xml version="1.0" encoding="utf-8"?>
<ds:datastoreItem xmlns:ds="http://schemas.openxmlformats.org/officeDocument/2006/customXml" ds:itemID="{1A73C714-0282-4E1A-AF42-E1530AB581DF}"/>
</file>

<file path=customXml/itemProps3.xml><?xml version="1.0" encoding="utf-8"?>
<ds:datastoreItem xmlns:ds="http://schemas.openxmlformats.org/officeDocument/2006/customXml" ds:itemID="{412FD9D8-5EF1-442A-B489-BE91EF962CBB}"/>
</file>

<file path=customXml/itemProps4.xml><?xml version="1.0" encoding="utf-8"?>
<ds:datastoreItem xmlns:ds="http://schemas.openxmlformats.org/officeDocument/2006/customXml" ds:itemID="{AD61399B-95CD-4BC6-AB29-613207D77878}"/>
</file>

<file path=customXml/itemProps5.xml><?xml version="1.0" encoding="utf-8"?>
<ds:datastoreItem xmlns:ds="http://schemas.openxmlformats.org/officeDocument/2006/customXml" ds:itemID="{C1FB4AB3-DC21-4896-A406-5A4C1980F303}"/>
</file>

<file path=customXml/itemProps6.xml><?xml version="1.0" encoding="utf-8"?>
<ds:datastoreItem xmlns:ds="http://schemas.openxmlformats.org/officeDocument/2006/customXml" ds:itemID="{1A73C714-0282-4E1A-AF42-E1530AB581DF}"/>
</file>

<file path=customXml/itemProps7.xml><?xml version="1.0" encoding="utf-8"?>
<ds:datastoreItem xmlns:ds="http://schemas.openxmlformats.org/officeDocument/2006/customXml" ds:itemID="{A86546CD-5315-4215-B84E-DBA91460A919}"/>
</file>

<file path=customXml/itemProps8.xml><?xml version="1.0" encoding="utf-8"?>
<ds:datastoreItem xmlns:ds="http://schemas.openxmlformats.org/officeDocument/2006/customXml" ds:itemID="{CE36483B-C610-4AAD-B518-61F54F325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2019-04-10T09:35:00Z</dcterms:created>
  <dcterms:modified xsi:type="dcterms:W3CDTF">2019-04-10T09:35:00Z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ffdb1669-ff30-44b3-b2e0-f22bcb98ebe9</vt:lpwstr>
  </property>
</Properties>
</file>