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9D5E" w14:textId="77777777" w:rsidR="00616703" w:rsidRDefault="00616703" w:rsidP="00DA0661">
      <w:pPr>
        <w:pStyle w:val="Rubrik"/>
      </w:pPr>
      <w:bookmarkStart w:id="0" w:name="Start"/>
      <w:bookmarkEnd w:id="0"/>
      <w:r>
        <w:t xml:space="preserve">Svar på fråga 2019/20:325 av </w:t>
      </w:r>
      <w:sdt>
        <w:sdtPr>
          <w:alias w:val="Frågeställare"/>
          <w:tag w:val="delete"/>
          <w:id w:val="-211816850"/>
          <w:placeholder>
            <w:docPart w:val="E4E0973339C4468E9C4F7C663791DC0D"/>
          </w:placeholder>
          <w:dataBinding w:prefixMappings="xmlns:ns0='http://lp/documentinfo/RK' " w:xpath="/ns0:DocumentInfo[1]/ns0:BaseInfo[1]/ns0:Extra3[1]" w:storeItemID="{78E393C2-4A45-46DD-BAAB-ED6F78399828}"/>
          <w:text/>
        </w:sdtPr>
        <w:sdtEndPr/>
        <w:sdtContent>
          <w:r>
            <w:t>Jonas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3803CA47F75434595F665458522F84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Skadegörelse och stöld av kulturarv</w:t>
      </w:r>
    </w:p>
    <w:p w14:paraId="2E89FE62" w14:textId="77777777" w:rsidR="00616703" w:rsidRDefault="0005259F" w:rsidP="00616703">
      <w:pPr>
        <w:pStyle w:val="Brdtext"/>
      </w:pPr>
      <w:sdt>
        <w:sdtPr>
          <w:alias w:val="Frågeställare"/>
          <w:tag w:val="delete"/>
          <w:id w:val="-1635256365"/>
          <w:placeholder>
            <w:docPart w:val="B30A0FDD6C5244E6BBF52CA5FDC942D0"/>
          </w:placeholder>
          <w:dataBinding w:prefixMappings="xmlns:ns0='http://lp/documentinfo/RK' " w:xpath="/ns0:DocumentInfo[1]/ns0:BaseInfo[1]/ns0:Extra3[1]" w:storeItemID="{78E393C2-4A45-46DD-BAAB-ED6F78399828}"/>
          <w:text/>
        </w:sdtPr>
        <w:sdtEndPr/>
        <w:sdtContent>
          <w:r w:rsidR="00616703">
            <w:t>Jonas Andersson</w:t>
          </w:r>
        </w:sdtContent>
      </w:sdt>
      <w:r w:rsidR="00616703">
        <w:t xml:space="preserve"> har frågat mig vilka åtgärder jag tänker vidta för att motverka att kulturarv runt om i Sverige utsätts för brott</w:t>
      </w:r>
      <w:r w:rsidR="003B17B0">
        <w:t>.</w:t>
      </w:r>
    </w:p>
    <w:p w14:paraId="7EF0CA44" w14:textId="0EB92BDC" w:rsidR="00E22797" w:rsidRDefault="00015CBE" w:rsidP="00C94197">
      <w:pPr>
        <w:pStyle w:val="Brdtext"/>
      </w:pPr>
      <w:r>
        <w:t xml:space="preserve">Brott som drabbar det materiella </w:t>
      </w:r>
      <w:r w:rsidR="00884080">
        <w:t>kulturarv</w:t>
      </w:r>
      <w:r>
        <w:t xml:space="preserve">et kan t.ex. vara </w:t>
      </w:r>
      <w:r w:rsidR="00884080">
        <w:t>stöld, häleri</w:t>
      </w:r>
      <w:r w:rsidR="002D29D7">
        <w:t>,</w:t>
      </w:r>
      <w:r w:rsidR="00884080">
        <w:t xml:space="preserve"> skadegörelse</w:t>
      </w:r>
      <w:r w:rsidR="00D700B2">
        <w:t xml:space="preserve">, </w:t>
      </w:r>
      <w:r w:rsidR="002D29D7">
        <w:t>fornminnesbrott och olovlig utförsel</w:t>
      </w:r>
      <w:r w:rsidR="00884080">
        <w:t xml:space="preserve">. </w:t>
      </w:r>
      <w:r w:rsidR="00C94197">
        <w:t xml:space="preserve">Arbetet med att motverka </w:t>
      </w:r>
      <w:r w:rsidR="00884080">
        <w:t>dessa</w:t>
      </w:r>
      <w:r w:rsidR="00C94197">
        <w:t xml:space="preserve"> </w:t>
      </w:r>
      <w:r w:rsidR="00884080">
        <w:t xml:space="preserve">brott </w:t>
      </w:r>
      <w:r w:rsidR="00C94197">
        <w:t xml:space="preserve">består, liksom annat brottsbekämpande arbete, av flera </w:t>
      </w:r>
      <w:r>
        <w:t>åtgärder</w:t>
      </w:r>
      <w:r w:rsidR="00C94197">
        <w:t xml:space="preserve">. Det handlar om att genom samverkan mellan en rad myndigheter och organisationer förebygga, upptäcka, utreda och lagföra brott samt återföra stulna och </w:t>
      </w:r>
      <w:r w:rsidR="002D29D7" w:rsidRPr="002D29D7">
        <w:t>ur landet olovlig</w:t>
      </w:r>
      <w:r w:rsidR="002D29D7">
        <w:t>en</w:t>
      </w:r>
      <w:r w:rsidR="002D29D7" w:rsidRPr="002D29D7">
        <w:t xml:space="preserve"> utförda föremål</w:t>
      </w:r>
      <w:r w:rsidR="00C94197">
        <w:t xml:space="preserve">. </w:t>
      </w:r>
    </w:p>
    <w:p w14:paraId="768C9CA5" w14:textId="36FBCE86" w:rsidR="003B17B0" w:rsidRDefault="00015CBE" w:rsidP="00616703">
      <w:pPr>
        <w:pStyle w:val="Brdtext"/>
      </w:pPr>
      <w:r>
        <w:t>Brott mot k</w:t>
      </w:r>
      <w:r w:rsidR="00711AC5">
        <w:t>ulturarv</w:t>
      </w:r>
      <w:r>
        <w:t>et</w:t>
      </w:r>
      <w:r w:rsidR="00711AC5">
        <w:t xml:space="preserve"> är allvarligt eftersom det minskar tillgången till vårt kulturarv och förståelsen för vår historia. För den direkta brottsbekämpningen ansvarar polis och rättsväsende i gängse ordning. För det förebyggande arbetet har även myndigheter på kulturområdet en viktig roll. </w:t>
      </w:r>
      <w:r w:rsidR="00616703">
        <w:t xml:space="preserve">Riksantikvarieämbetet </w:t>
      </w:r>
      <w:r w:rsidR="009500A8">
        <w:t xml:space="preserve">är </w:t>
      </w:r>
      <w:r w:rsidR="003B17B0">
        <w:t>en aktiv part i detta arbet</w:t>
      </w:r>
      <w:r w:rsidR="00884080">
        <w:t xml:space="preserve">e. Genom att på regeringens uppdrag ta fram </w:t>
      </w:r>
      <w:r w:rsidR="00197A39">
        <w:t>ny kunskap</w:t>
      </w:r>
      <w:r w:rsidR="00884080">
        <w:t xml:space="preserve">, </w:t>
      </w:r>
      <w:r w:rsidR="000560B7">
        <w:t>informera allmänheten</w:t>
      </w:r>
      <w:r w:rsidR="00364C1A">
        <w:t>, genomföra kunskapshöjande insatser</w:t>
      </w:r>
      <w:r w:rsidR="00197A39">
        <w:t xml:space="preserve">, </w:t>
      </w:r>
      <w:r w:rsidR="00364C1A">
        <w:t xml:space="preserve">t.ex. </w:t>
      </w:r>
      <w:r w:rsidR="00197A39">
        <w:t xml:space="preserve">gentemot </w:t>
      </w:r>
      <w:r w:rsidR="00364C1A">
        <w:t>museer</w:t>
      </w:r>
      <w:r w:rsidR="00197A39">
        <w:t>,</w:t>
      </w:r>
      <w:r w:rsidR="000560B7">
        <w:t xml:space="preserve"> och </w:t>
      </w:r>
      <w:r w:rsidR="00364C1A">
        <w:t xml:space="preserve">brett </w:t>
      </w:r>
      <w:r w:rsidR="00884080">
        <w:t>erbjuda sin expertis</w:t>
      </w:r>
      <w:r w:rsidR="003B1A86">
        <w:t>,</w:t>
      </w:r>
      <w:r w:rsidR="00884080">
        <w:t xml:space="preserve"> bidrar de </w:t>
      </w:r>
      <w:r w:rsidR="00364C1A">
        <w:t>inte minst</w:t>
      </w:r>
      <w:r w:rsidR="00752501">
        <w:t xml:space="preserve"> </w:t>
      </w:r>
      <w:r w:rsidR="00197A39">
        <w:t xml:space="preserve">till </w:t>
      </w:r>
      <w:r w:rsidR="000560B7">
        <w:t xml:space="preserve">det </w:t>
      </w:r>
      <w:r w:rsidR="00884080">
        <w:t xml:space="preserve">förebyggande </w:t>
      </w:r>
      <w:r w:rsidR="000560B7">
        <w:t>arbetet</w:t>
      </w:r>
      <w:r w:rsidR="009909BE">
        <w:t xml:space="preserve"> mot brott </w:t>
      </w:r>
      <w:r>
        <w:t xml:space="preserve">riktat </w:t>
      </w:r>
      <w:r w:rsidR="009909BE">
        <w:t>mot kulturarvet</w:t>
      </w:r>
      <w:r w:rsidR="003B17B0">
        <w:t xml:space="preserve">. </w:t>
      </w:r>
      <w:r w:rsidR="00364C1A">
        <w:t>I detta arbete är s</w:t>
      </w:r>
      <w:r w:rsidR="009909BE" w:rsidRPr="009909BE">
        <w:t xml:space="preserve">amverkan med </w:t>
      </w:r>
      <w:r w:rsidR="00AF41A9">
        <w:t xml:space="preserve">t.ex. </w:t>
      </w:r>
      <w:r w:rsidR="009909BE" w:rsidRPr="009909BE">
        <w:t>Polismyndigheten och Tull</w:t>
      </w:r>
      <w:r w:rsidR="00711AC5">
        <w:t>verket</w:t>
      </w:r>
      <w:r w:rsidR="009909BE" w:rsidRPr="009909BE">
        <w:t xml:space="preserve"> central och samarbetet bedöms av myndigheterna fungera väl. </w:t>
      </w:r>
      <w:r w:rsidR="004D6030">
        <w:t xml:space="preserve">Värt att nämna i sammanhanget är att det sedan 2016 finns en </w:t>
      </w:r>
      <w:r w:rsidR="00AF41A9">
        <w:t xml:space="preserve">särskild </w:t>
      </w:r>
      <w:r w:rsidR="004D6030">
        <w:t xml:space="preserve">grupp inom </w:t>
      </w:r>
      <w:r w:rsidR="00AF41A9">
        <w:t>Polismyndigheten</w:t>
      </w:r>
      <w:r w:rsidR="004D6030">
        <w:t xml:space="preserve"> som </w:t>
      </w:r>
      <w:r w:rsidR="00AF41A9">
        <w:t xml:space="preserve">enbart </w:t>
      </w:r>
      <w:r w:rsidR="004D6030">
        <w:t xml:space="preserve">arbetar med </w:t>
      </w:r>
      <w:r w:rsidR="002C547C">
        <w:t xml:space="preserve">bekämpning av </w:t>
      </w:r>
      <w:r w:rsidR="00AF41A9">
        <w:t>kulturarvs- och artskyddsbrott</w:t>
      </w:r>
      <w:r w:rsidR="004D6030">
        <w:t>.</w:t>
      </w:r>
      <w:r w:rsidR="00602FE1" w:rsidRPr="00602FE1">
        <w:t xml:space="preserve"> </w:t>
      </w:r>
      <w:r w:rsidR="002C547C">
        <w:t>Gruppen arbetar med både operativt utredningsarbete och strategiskt brottsförebyggande arbete</w:t>
      </w:r>
      <w:r w:rsidR="00602FE1" w:rsidRPr="00602FE1">
        <w:t>.</w:t>
      </w:r>
    </w:p>
    <w:p w14:paraId="0B624F38" w14:textId="0CBC2CD8" w:rsidR="003B1A86" w:rsidRDefault="00E22797" w:rsidP="00081322">
      <w:pPr>
        <w:pStyle w:val="Brdtext"/>
      </w:pPr>
      <w:r w:rsidRPr="00C94197">
        <w:t xml:space="preserve">Konsekvenserna av </w:t>
      </w:r>
      <w:r w:rsidR="00015CBE">
        <w:t>brott som drabbar kulturarvet</w:t>
      </w:r>
      <w:r w:rsidR="00711AC5">
        <w:t xml:space="preserve"> </w:t>
      </w:r>
      <w:r w:rsidRPr="00C94197">
        <w:t>berör alla. Det fysiska kulturarvet utarmas successivt och människors förståelse och tolkning av historien försvåras.</w:t>
      </w:r>
      <w:r>
        <w:t xml:space="preserve"> Det är därför bra att de</w:t>
      </w:r>
      <w:r w:rsidR="00711AC5">
        <w:t>ss</w:t>
      </w:r>
      <w:r>
        <w:t>a</w:t>
      </w:r>
      <w:r w:rsidR="00711AC5">
        <w:t xml:space="preserve"> brott</w:t>
      </w:r>
      <w:r>
        <w:t xml:space="preserve"> uppmärksammas</w:t>
      </w:r>
      <w:r w:rsidR="005D7399">
        <w:t>,</w:t>
      </w:r>
      <w:r w:rsidR="000560B7">
        <w:t xml:space="preserve"> såväl i</w:t>
      </w:r>
      <w:r w:rsidR="00A73105">
        <w:t xml:space="preserve"> </w:t>
      </w:r>
      <w:r w:rsidR="00081322">
        <w:t xml:space="preserve">media </w:t>
      </w:r>
      <w:r w:rsidR="00A73105">
        <w:t xml:space="preserve">som av </w:t>
      </w:r>
      <w:r w:rsidR="00081322">
        <w:t>politiken</w:t>
      </w:r>
      <w:r>
        <w:t xml:space="preserve">. </w:t>
      </w:r>
    </w:p>
    <w:p w14:paraId="5585D2C3" w14:textId="4B44D834" w:rsidR="00081322" w:rsidRDefault="00C94197" w:rsidP="00081322">
      <w:pPr>
        <w:pStyle w:val="Brdtext"/>
      </w:pPr>
      <w:r>
        <w:t>Enligt Brottsförebyggande rådet</w:t>
      </w:r>
      <w:r w:rsidR="00A73105">
        <w:t xml:space="preserve"> har</w:t>
      </w:r>
      <w:r>
        <w:t xml:space="preserve"> </w:t>
      </w:r>
      <w:r w:rsidR="003B1A86">
        <w:t xml:space="preserve">t.ex. </w:t>
      </w:r>
      <w:r>
        <w:t xml:space="preserve">brott som kopplas till </w:t>
      </w:r>
      <w:r w:rsidR="00363CEA">
        <w:t xml:space="preserve">det kyrkliga </w:t>
      </w:r>
      <w:r>
        <w:t xml:space="preserve">kulturarvet </w:t>
      </w:r>
      <w:r w:rsidR="005D7399">
        <w:t xml:space="preserve">minskat </w:t>
      </w:r>
      <w:r w:rsidR="00363CEA">
        <w:t>avsevärt de senaste åren</w:t>
      </w:r>
      <w:r w:rsidR="008C212F">
        <w:t>.</w:t>
      </w:r>
      <w:r w:rsidR="005D7399">
        <w:t xml:space="preserve"> </w:t>
      </w:r>
      <w:r w:rsidR="009E788D">
        <w:t xml:space="preserve">Jag </w:t>
      </w:r>
      <w:r w:rsidR="009909BE">
        <w:t xml:space="preserve">bedömer </w:t>
      </w:r>
      <w:r w:rsidR="008C212F">
        <w:t xml:space="preserve">att </w:t>
      </w:r>
      <w:r w:rsidR="00CF3C92">
        <w:t xml:space="preserve">kulturarvsmyndigheternas </w:t>
      </w:r>
      <w:r w:rsidR="008C212F">
        <w:t xml:space="preserve">pågående </w:t>
      </w:r>
      <w:r w:rsidR="00CF3C92">
        <w:t>insatser</w:t>
      </w:r>
      <w:r w:rsidR="008C212F">
        <w:t xml:space="preserve"> </w:t>
      </w:r>
      <w:r w:rsidR="00CF3C92">
        <w:t xml:space="preserve">är </w:t>
      </w:r>
      <w:r w:rsidR="008C212F">
        <w:t>ändamålsenlig</w:t>
      </w:r>
      <w:r w:rsidR="00CF3C92">
        <w:t xml:space="preserve">a </w:t>
      </w:r>
      <w:r w:rsidR="009909BE">
        <w:t xml:space="preserve">och </w:t>
      </w:r>
      <w:r w:rsidR="00CF3C92">
        <w:t xml:space="preserve">på ett </w:t>
      </w:r>
      <w:r w:rsidR="00363CEA">
        <w:t>verkningsfull</w:t>
      </w:r>
      <w:r w:rsidR="00752501">
        <w:t xml:space="preserve">t </w:t>
      </w:r>
      <w:r w:rsidR="00CF3C92">
        <w:t xml:space="preserve">sätt </w:t>
      </w:r>
      <w:r w:rsidR="003B1A86">
        <w:t xml:space="preserve">bidrar </w:t>
      </w:r>
      <w:r w:rsidR="00CF3C92">
        <w:t>till det brottsbekämpande arbetet för att trygga vårt gemensamma kulturarv.</w:t>
      </w:r>
      <w:r w:rsidR="00711AC5">
        <w:t xml:space="preserve"> </w:t>
      </w:r>
      <w:r w:rsidR="00711AC5" w:rsidRPr="00711AC5">
        <w:t xml:space="preserve">Men vi kan inte vara nöjda </w:t>
      </w:r>
      <w:r w:rsidR="00C42F8E">
        <w:t xml:space="preserve">innan </w:t>
      </w:r>
      <w:r w:rsidR="00711AC5" w:rsidRPr="00711AC5">
        <w:t>kulturarvet respekteras helt och fullt</w:t>
      </w:r>
      <w:r w:rsidR="00C42F8E">
        <w:t xml:space="preserve"> och inte utsätts för brott. </w:t>
      </w:r>
    </w:p>
    <w:p w14:paraId="09F35E42" w14:textId="77777777" w:rsidR="00616703" w:rsidRDefault="00616703" w:rsidP="00616703">
      <w:pPr>
        <w:pStyle w:val="Brdtext"/>
      </w:pPr>
    </w:p>
    <w:p w14:paraId="5873AE2A" w14:textId="77777777" w:rsidR="00616703" w:rsidRDefault="0061670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66B6F105A44FAE9325229A3B7E593A"/>
          </w:placeholder>
          <w:dataBinding w:prefixMappings="xmlns:ns0='http://lp/documentinfo/RK' " w:xpath="/ns0:DocumentInfo[1]/ns0:BaseInfo[1]/ns0:HeaderDate[1]" w:storeItemID="{78E393C2-4A45-46DD-BAAB-ED6F78399828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909BE">
            <w:t>13 november 2019</w:t>
          </w:r>
        </w:sdtContent>
      </w:sdt>
    </w:p>
    <w:p w14:paraId="68ED7731" w14:textId="77777777" w:rsidR="00616703" w:rsidRDefault="00616703" w:rsidP="004E7A8F">
      <w:pPr>
        <w:pStyle w:val="Brdtextutanavstnd"/>
      </w:pPr>
    </w:p>
    <w:p w14:paraId="79028F41" w14:textId="77777777" w:rsidR="00616703" w:rsidRDefault="00616703" w:rsidP="004E7A8F">
      <w:pPr>
        <w:pStyle w:val="Brdtextutanavstnd"/>
      </w:pPr>
    </w:p>
    <w:p w14:paraId="723EA580" w14:textId="77777777" w:rsidR="00616703" w:rsidRDefault="0061670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99CCFC3789A4F759FA4557D2D69A3DF"/>
        </w:placeholder>
        <w:dataBinding w:prefixMappings="xmlns:ns0='http://lp/documentinfo/RK' " w:xpath="/ns0:DocumentInfo[1]/ns0:BaseInfo[1]/ns0:TopSender[1]" w:storeItemID="{78E393C2-4A45-46DD-BAAB-ED6F78399828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68600720" w14:textId="77777777" w:rsidR="00616703" w:rsidRDefault="00616703" w:rsidP="00422A41">
          <w:pPr>
            <w:pStyle w:val="Brdtext"/>
          </w:pPr>
          <w:r>
            <w:t>Amanda Lind</w:t>
          </w:r>
        </w:p>
      </w:sdtContent>
    </w:sdt>
    <w:p w14:paraId="46FE388E" w14:textId="77777777" w:rsidR="00616703" w:rsidRPr="00DB48AB" w:rsidRDefault="00616703" w:rsidP="00DB48AB">
      <w:pPr>
        <w:pStyle w:val="Brdtext"/>
      </w:pPr>
    </w:p>
    <w:sectPr w:rsidR="0061670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BB00" w14:textId="77777777" w:rsidR="0005259F" w:rsidRDefault="0005259F" w:rsidP="00A87A54">
      <w:pPr>
        <w:spacing w:after="0" w:line="240" w:lineRule="auto"/>
      </w:pPr>
      <w:r>
        <w:separator/>
      </w:r>
    </w:p>
  </w:endnote>
  <w:endnote w:type="continuationSeparator" w:id="0">
    <w:p w14:paraId="65D69E10" w14:textId="77777777" w:rsidR="0005259F" w:rsidRDefault="000525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47FB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AE21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4C71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949C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9A848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7266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98F1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84A23B" w14:textId="77777777" w:rsidTr="00C26068">
      <w:trPr>
        <w:trHeight w:val="227"/>
      </w:trPr>
      <w:tc>
        <w:tcPr>
          <w:tcW w:w="4074" w:type="dxa"/>
        </w:tcPr>
        <w:p w14:paraId="5AE13A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7CD1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5076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CB24" w14:textId="77777777" w:rsidR="0005259F" w:rsidRDefault="0005259F" w:rsidP="00A87A54">
      <w:pPr>
        <w:spacing w:after="0" w:line="240" w:lineRule="auto"/>
      </w:pPr>
      <w:r>
        <w:separator/>
      </w:r>
    </w:p>
  </w:footnote>
  <w:footnote w:type="continuationSeparator" w:id="0">
    <w:p w14:paraId="32B474D6" w14:textId="77777777" w:rsidR="0005259F" w:rsidRDefault="000525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6703" w14:paraId="0DA15F30" w14:textId="77777777" w:rsidTr="00C93EBA">
      <w:trPr>
        <w:trHeight w:val="227"/>
      </w:trPr>
      <w:tc>
        <w:tcPr>
          <w:tcW w:w="5534" w:type="dxa"/>
        </w:tcPr>
        <w:p w14:paraId="165E794E" w14:textId="77777777" w:rsidR="00616703" w:rsidRPr="007D73AB" w:rsidRDefault="00616703">
          <w:pPr>
            <w:pStyle w:val="Sidhuvud"/>
          </w:pPr>
        </w:p>
      </w:tc>
      <w:tc>
        <w:tcPr>
          <w:tcW w:w="3170" w:type="dxa"/>
          <w:vAlign w:val="bottom"/>
        </w:tcPr>
        <w:p w14:paraId="41605404" w14:textId="77777777" w:rsidR="00616703" w:rsidRPr="007D73AB" w:rsidRDefault="00616703" w:rsidP="00340DE0">
          <w:pPr>
            <w:pStyle w:val="Sidhuvud"/>
          </w:pPr>
        </w:p>
      </w:tc>
      <w:tc>
        <w:tcPr>
          <w:tcW w:w="1134" w:type="dxa"/>
        </w:tcPr>
        <w:p w14:paraId="2783FD83" w14:textId="77777777" w:rsidR="00616703" w:rsidRDefault="00616703" w:rsidP="005A703A">
          <w:pPr>
            <w:pStyle w:val="Sidhuvud"/>
          </w:pPr>
        </w:p>
      </w:tc>
    </w:tr>
    <w:tr w:rsidR="00616703" w14:paraId="6C148756" w14:textId="77777777" w:rsidTr="00C93EBA">
      <w:trPr>
        <w:trHeight w:val="1928"/>
      </w:trPr>
      <w:tc>
        <w:tcPr>
          <w:tcW w:w="5534" w:type="dxa"/>
        </w:tcPr>
        <w:p w14:paraId="02CD6AB1" w14:textId="77777777" w:rsidR="00616703" w:rsidRPr="00340DE0" w:rsidRDefault="006167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110B40" wp14:editId="6AE9533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82A8E6" w14:textId="77777777" w:rsidR="00616703" w:rsidRPr="00710A6C" w:rsidRDefault="00616703" w:rsidP="00EE3C0F">
          <w:pPr>
            <w:pStyle w:val="Sidhuvud"/>
            <w:rPr>
              <w:b/>
            </w:rPr>
          </w:pPr>
        </w:p>
        <w:p w14:paraId="3896338F" w14:textId="77777777" w:rsidR="00616703" w:rsidRDefault="00616703" w:rsidP="00EE3C0F">
          <w:pPr>
            <w:pStyle w:val="Sidhuvud"/>
          </w:pPr>
        </w:p>
        <w:p w14:paraId="7544C1AC" w14:textId="77777777" w:rsidR="00616703" w:rsidRDefault="00616703" w:rsidP="00EE3C0F">
          <w:pPr>
            <w:pStyle w:val="Sidhuvud"/>
          </w:pPr>
        </w:p>
        <w:p w14:paraId="69C6E3AF" w14:textId="77777777" w:rsidR="00616703" w:rsidRDefault="00616703" w:rsidP="00EE3C0F">
          <w:pPr>
            <w:pStyle w:val="Sidhuvud"/>
          </w:pPr>
        </w:p>
        <w:p w14:paraId="0E19A8B0" w14:textId="77777777" w:rsidR="00616703" w:rsidRDefault="0005259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0EFB63A81314F85BFF667A388C9CB5F"/>
              </w:placeholder>
              <w:dataBinding w:prefixMappings="xmlns:ns0='http://lp/documentinfo/RK' " w:xpath="/ns0:DocumentInfo[1]/ns0:BaseInfo[1]/ns0:Dnr[1]" w:storeItemID="{78E393C2-4A45-46DD-BAAB-ED6F78399828}"/>
              <w:text/>
            </w:sdtPr>
            <w:sdtEndPr/>
            <w:sdtContent>
              <w:r w:rsidR="00616703">
                <w:t>Ku2019/</w:t>
              </w:r>
            </w:sdtContent>
          </w:sdt>
          <w:r w:rsidR="009909BE" w:rsidRPr="00556B8C">
            <w:t>01856</w:t>
          </w:r>
          <w:r w:rsidR="009909BE">
            <w:t>/KL</w:t>
          </w:r>
        </w:p>
        <w:sdt>
          <w:sdtPr>
            <w:alias w:val="DocNumber"/>
            <w:tag w:val="DocNumber"/>
            <w:id w:val="1726028884"/>
            <w:placeholder>
              <w:docPart w:val="A56F915653AE486CB3BD6DA3AA98CCD9"/>
            </w:placeholder>
            <w:showingPlcHdr/>
            <w:dataBinding w:prefixMappings="xmlns:ns0='http://lp/documentinfo/RK' " w:xpath="/ns0:DocumentInfo[1]/ns0:BaseInfo[1]/ns0:DocNumber[1]" w:storeItemID="{78E393C2-4A45-46DD-BAAB-ED6F78399828}"/>
            <w:text/>
          </w:sdtPr>
          <w:sdtEndPr/>
          <w:sdtContent>
            <w:p w14:paraId="096921F0" w14:textId="77777777" w:rsidR="00616703" w:rsidRDefault="006167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4797EE" w14:textId="77777777" w:rsidR="00616703" w:rsidRDefault="00616703" w:rsidP="00EE3C0F">
          <w:pPr>
            <w:pStyle w:val="Sidhuvud"/>
          </w:pPr>
        </w:p>
      </w:tc>
      <w:tc>
        <w:tcPr>
          <w:tcW w:w="1134" w:type="dxa"/>
        </w:tcPr>
        <w:p w14:paraId="529C5196" w14:textId="77777777" w:rsidR="00616703" w:rsidRDefault="00616703" w:rsidP="0094502D">
          <w:pPr>
            <w:pStyle w:val="Sidhuvud"/>
          </w:pPr>
        </w:p>
        <w:p w14:paraId="51F2D64F" w14:textId="77777777" w:rsidR="00616703" w:rsidRPr="0094502D" w:rsidRDefault="00616703" w:rsidP="00EC71A6">
          <w:pPr>
            <w:pStyle w:val="Sidhuvud"/>
          </w:pPr>
        </w:p>
      </w:tc>
    </w:tr>
    <w:tr w:rsidR="00616703" w14:paraId="25A29A4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188B06B4E774EDE8684EE4614F1857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4442D95" w14:textId="77777777" w:rsidR="00414E03" w:rsidRDefault="00414E03" w:rsidP="00340DE0">
              <w:pPr>
                <w:pStyle w:val="Sidhuvud"/>
              </w:pPr>
              <w:r>
                <w:t>Kulturdepartementet</w:t>
              </w:r>
            </w:p>
            <w:p w14:paraId="2F5101D2" w14:textId="77777777" w:rsidR="00414E03" w:rsidRDefault="00414E03" w:rsidP="00340DE0">
              <w:pPr>
                <w:pStyle w:val="Sidhuvud"/>
              </w:pPr>
            </w:p>
            <w:p w14:paraId="3A64AD2E" w14:textId="52E0861F" w:rsidR="00616703" w:rsidRPr="00414E03" w:rsidRDefault="00414E03" w:rsidP="00340DE0">
              <w:pPr>
                <w:pStyle w:val="Sidhuvud"/>
              </w:pPr>
              <w:r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874C66EB824AC0B759AC31D5FA7DC7"/>
          </w:placeholder>
          <w:dataBinding w:prefixMappings="xmlns:ns0='http://lp/documentinfo/RK' " w:xpath="/ns0:DocumentInfo[1]/ns0:BaseInfo[1]/ns0:Recipient[1]" w:storeItemID="{78E393C2-4A45-46DD-BAAB-ED6F78399828}"/>
          <w:text w:multiLine="1"/>
        </w:sdtPr>
        <w:sdtEndPr/>
        <w:sdtContent>
          <w:tc>
            <w:tcPr>
              <w:tcW w:w="3170" w:type="dxa"/>
            </w:tcPr>
            <w:p w14:paraId="43549873" w14:textId="77777777" w:rsidR="00616703" w:rsidRDefault="0061670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694C58" w14:textId="77777777" w:rsidR="00616703" w:rsidRDefault="00616703" w:rsidP="003E6020">
          <w:pPr>
            <w:pStyle w:val="Sidhuvud"/>
          </w:pPr>
        </w:p>
      </w:tc>
    </w:tr>
  </w:tbl>
  <w:p w14:paraId="6A051B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0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CBE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59F"/>
    <w:rsid w:val="00053CAA"/>
    <w:rsid w:val="000560B7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322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53D"/>
    <w:rsid w:val="0016294F"/>
    <w:rsid w:val="00167FA8"/>
    <w:rsid w:val="0017099B"/>
    <w:rsid w:val="00170CE4"/>
    <w:rsid w:val="00170E3E"/>
    <w:rsid w:val="00171787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39"/>
    <w:rsid w:val="00197A8A"/>
    <w:rsid w:val="001A1B33"/>
    <w:rsid w:val="001A2A61"/>
    <w:rsid w:val="001B4824"/>
    <w:rsid w:val="001B6ECD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47C"/>
    <w:rsid w:val="002C5B48"/>
    <w:rsid w:val="002D014F"/>
    <w:rsid w:val="002D2647"/>
    <w:rsid w:val="002D29D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1C0E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CEA"/>
    <w:rsid w:val="00364C1A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17B0"/>
    <w:rsid w:val="003B1A86"/>
    <w:rsid w:val="003C36FA"/>
    <w:rsid w:val="003C47AF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4E03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733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3B9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030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273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092"/>
    <w:rsid w:val="005C6F80"/>
    <w:rsid w:val="005C71F5"/>
    <w:rsid w:val="005D07C2"/>
    <w:rsid w:val="005D6A80"/>
    <w:rsid w:val="005D7399"/>
    <w:rsid w:val="005E2F29"/>
    <w:rsid w:val="005E400D"/>
    <w:rsid w:val="005E4E79"/>
    <w:rsid w:val="005E5CE7"/>
    <w:rsid w:val="005E790C"/>
    <w:rsid w:val="005F08C5"/>
    <w:rsid w:val="00602FE1"/>
    <w:rsid w:val="00605718"/>
    <w:rsid w:val="00605C66"/>
    <w:rsid w:val="00606310"/>
    <w:rsid w:val="00607814"/>
    <w:rsid w:val="00610D87"/>
    <w:rsid w:val="00610E88"/>
    <w:rsid w:val="00616703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AC5"/>
    <w:rsid w:val="00711CE9"/>
    <w:rsid w:val="00712266"/>
    <w:rsid w:val="00712593"/>
    <w:rsid w:val="00712D82"/>
    <w:rsid w:val="007135C7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50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8D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080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92E"/>
    <w:rsid w:val="008B6135"/>
    <w:rsid w:val="008B7BEB"/>
    <w:rsid w:val="008C02B8"/>
    <w:rsid w:val="008C212F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250"/>
    <w:rsid w:val="009036E7"/>
    <w:rsid w:val="0090605F"/>
    <w:rsid w:val="0091053B"/>
    <w:rsid w:val="00912158"/>
    <w:rsid w:val="00912945"/>
    <w:rsid w:val="009144EE"/>
    <w:rsid w:val="00915D4C"/>
    <w:rsid w:val="009241C8"/>
    <w:rsid w:val="009279B2"/>
    <w:rsid w:val="00935814"/>
    <w:rsid w:val="0094502D"/>
    <w:rsid w:val="00946561"/>
    <w:rsid w:val="00946B39"/>
    <w:rsid w:val="00947013"/>
    <w:rsid w:val="009500A8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09B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88D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A5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105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1A9"/>
    <w:rsid w:val="00AF4853"/>
    <w:rsid w:val="00AF490A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F8E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D7F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4197"/>
    <w:rsid w:val="00CA0BD8"/>
    <w:rsid w:val="00CA4285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C92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0B2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797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54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0E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21A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1D6C"/>
  <w15:docId w15:val="{79CAD4F8-1DE6-4AD7-AE55-4E235AA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EFB63A81314F85BFF667A388C9C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37CFE-25DA-42C5-A82F-58B258A67294}"/>
      </w:docPartPr>
      <w:docPartBody>
        <w:p w:rsidR="0052001B" w:rsidRDefault="005B5A17" w:rsidP="005B5A17">
          <w:pPr>
            <w:pStyle w:val="C0EFB63A81314F85BFF667A388C9C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6F915653AE486CB3BD6DA3AA98C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83A2D-509B-404F-9B24-F11938812BB9}"/>
      </w:docPartPr>
      <w:docPartBody>
        <w:p w:rsidR="0052001B" w:rsidRDefault="005B5A17" w:rsidP="005B5A17">
          <w:pPr>
            <w:pStyle w:val="A56F915653AE486CB3BD6DA3AA98CC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88B06B4E774EDE8684EE4614F18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25A24-9CA8-428B-BEBB-5834D2CEA851}"/>
      </w:docPartPr>
      <w:docPartBody>
        <w:p w:rsidR="0052001B" w:rsidRDefault="005B5A17" w:rsidP="005B5A17">
          <w:pPr>
            <w:pStyle w:val="9188B06B4E774EDE8684EE4614F18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74C66EB824AC0B759AC31D5FA7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2FB41-040E-44C3-845D-3415021900C1}"/>
      </w:docPartPr>
      <w:docPartBody>
        <w:p w:rsidR="0052001B" w:rsidRDefault="005B5A17" w:rsidP="005B5A17">
          <w:pPr>
            <w:pStyle w:val="25874C66EB824AC0B759AC31D5FA7D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E0973339C4468E9C4F7C663791D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D2C14-DD8F-4833-93B1-FF7F085AA5E9}"/>
      </w:docPartPr>
      <w:docPartBody>
        <w:p w:rsidR="0052001B" w:rsidRDefault="005B5A17" w:rsidP="005B5A17">
          <w:pPr>
            <w:pStyle w:val="E4E0973339C4468E9C4F7C663791DC0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803CA47F75434595F665458522F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F4D4-70A1-40B4-B2E8-EA7F4F524435}"/>
      </w:docPartPr>
      <w:docPartBody>
        <w:p w:rsidR="0052001B" w:rsidRDefault="005B5A17" w:rsidP="005B5A17">
          <w:pPr>
            <w:pStyle w:val="53803CA47F75434595F665458522F84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30A0FDD6C5244E6BBF52CA5FDC94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ECE6D-3208-4EF0-ABC4-5A03D161F186}"/>
      </w:docPartPr>
      <w:docPartBody>
        <w:p w:rsidR="0052001B" w:rsidRDefault="005B5A17" w:rsidP="005B5A17">
          <w:pPr>
            <w:pStyle w:val="B30A0FDD6C5244E6BBF52CA5FDC942D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66B6F105A44FAE9325229A3B7E5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0C13E-BCA1-4261-A75E-DAA0B452B109}"/>
      </w:docPartPr>
      <w:docPartBody>
        <w:p w:rsidR="0052001B" w:rsidRDefault="005B5A17" w:rsidP="005B5A17">
          <w:pPr>
            <w:pStyle w:val="3366B6F105A44FAE9325229A3B7E593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99CCFC3789A4F759FA4557D2D69A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5E683-9930-46AC-B895-CB26A0948500}"/>
      </w:docPartPr>
      <w:docPartBody>
        <w:p w:rsidR="0052001B" w:rsidRDefault="005B5A17" w:rsidP="005B5A17">
          <w:pPr>
            <w:pStyle w:val="799CCFC3789A4F759FA4557D2D69A3D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7"/>
    <w:rsid w:val="000275C2"/>
    <w:rsid w:val="001F27D0"/>
    <w:rsid w:val="00505391"/>
    <w:rsid w:val="0052001B"/>
    <w:rsid w:val="005B5A17"/>
    <w:rsid w:val="007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B6A6B160C14E8D8DF6B1B29CB06FE2">
    <w:name w:val="52B6A6B160C14E8D8DF6B1B29CB06FE2"/>
    <w:rsid w:val="005B5A17"/>
  </w:style>
  <w:style w:type="character" w:styleId="Platshllartext">
    <w:name w:val="Placeholder Text"/>
    <w:basedOn w:val="Standardstycketeckensnitt"/>
    <w:uiPriority w:val="99"/>
    <w:semiHidden/>
    <w:rsid w:val="005B5A17"/>
    <w:rPr>
      <w:noProof w:val="0"/>
      <w:color w:val="808080"/>
    </w:rPr>
  </w:style>
  <w:style w:type="paragraph" w:customStyle="1" w:styleId="D023F5D80D364FB58FEE16AC0E6006DF">
    <w:name w:val="D023F5D80D364FB58FEE16AC0E6006DF"/>
    <w:rsid w:val="005B5A17"/>
  </w:style>
  <w:style w:type="paragraph" w:customStyle="1" w:styleId="26B3693E56694B528469D0C444FCA406">
    <w:name w:val="26B3693E56694B528469D0C444FCA406"/>
    <w:rsid w:val="005B5A17"/>
  </w:style>
  <w:style w:type="paragraph" w:customStyle="1" w:styleId="86BA6BE81E0E48BAAD675E1347034D66">
    <w:name w:val="86BA6BE81E0E48BAAD675E1347034D66"/>
    <w:rsid w:val="005B5A17"/>
  </w:style>
  <w:style w:type="paragraph" w:customStyle="1" w:styleId="C0EFB63A81314F85BFF667A388C9CB5F">
    <w:name w:val="C0EFB63A81314F85BFF667A388C9CB5F"/>
    <w:rsid w:val="005B5A17"/>
  </w:style>
  <w:style w:type="paragraph" w:customStyle="1" w:styleId="A56F915653AE486CB3BD6DA3AA98CCD9">
    <w:name w:val="A56F915653AE486CB3BD6DA3AA98CCD9"/>
    <w:rsid w:val="005B5A17"/>
  </w:style>
  <w:style w:type="paragraph" w:customStyle="1" w:styleId="7F9A965D653E441AA20A27A68C82C9BD">
    <w:name w:val="7F9A965D653E441AA20A27A68C82C9BD"/>
    <w:rsid w:val="005B5A17"/>
  </w:style>
  <w:style w:type="paragraph" w:customStyle="1" w:styleId="C79800B44C384ABD98173DDD569A71C9">
    <w:name w:val="C79800B44C384ABD98173DDD569A71C9"/>
    <w:rsid w:val="005B5A17"/>
  </w:style>
  <w:style w:type="paragraph" w:customStyle="1" w:styleId="51451229B7CA4B029F4981B7CCE6E0D8">
    <w:name w:val="51451229B7CA4B029F4981B7CCE6E0D8"/>
    <w:rsid w:val="005B5A17"/>
  </w:style>
  <w:style w:type="paragraph" w:customStyle="1" w:styleId="9188B06B4E774EDE8684EE4614F1857B">
    <w:name w:val="9188B06B4E774EDE8684EE4614F1857B"/>
    <w:rsid w:val="005B5A17"/>
  </w:style>
  <w:style w:type="paragraph" w:customStyle="1" w:styleId="25874C66EB824AC0B759AC31D5FA7DC7">
    <w:name w:val="25874C66EB824AC0B759AC31D5FA7DC7"/>
    <w:rsid w:val="005B5A17"/>
  </w:style>
  <w:style w:type="paragraph" w:customStyle="1" w:styleId="E4E0973339C4468E9C4F7C663791DC0D">
    <w:name w:val="E4E0973339C4468E9C4F7C663791DC0D"/>
    <w:rsid w:val="005B5A17"/>
  </w:style>
  <w:style w:type="paragraph" w:customStyle="1" w:styleId="53803CA47F75434595F665458522F840">
    <w:name w:val="53803CA47F75434595F665458522F840"/>
    <w:rsid w:val="005B5A17"/>
  </w:style>
  <w:style w:type="paragraph" w:customStyle="1" w:styleId="A5389182A2DA4055BE57EDAD15B7D17A">
    <w:name w:val="A5389182A2DA4055BE57EDAD15B7D17A"/>
    <w:rsid w:val="005B5A17"/>
  </w:style>
  <w:style w:type="paragraph" w:customStyle="1" w:styleId="27BFBD9882414B778C2CCEC20B8EB25B">
    <w:name w:val="27BFBD9882414B778C2CCEC20B8EB25B"/>
    <w:rsid w:val="005B5A17"/>
  </w:style>
  <w:style w:type="paragraph" w:customStyle="1" w:styleId="B30A0FDD6C5244E6BBF52CA5FDC942D0">
    <w:name w:val="B30A0FDD6C5244E6BBF52CA5FDC942D0"/>
    <w:rsid w:val="005B5A17"/>
  </w:style>
  <w:style w:type="paragraph" w:customStyle="1" w:styleId="3366B6F105A44FAE9325229A3B7E593A">
    <w:name w:val="3366B6F105A44FAE9325229A3B7E593A"/>
    <w:rsid w:val="005B5A17"/>
  </w:style>
  <w:style w:type="paragraph" w:customStyle="1" w:styleId="799CCFC3789A4F759FA4557D2D69A3DF">
    <w:name w:val="799CCFC3789A4F759FA4557D2D69A3DF"/>
    <w:rsid w:val="005B5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2019-11-13T00:00:00</HeaderDate>
    <Office/>
    <Dnr>Ku2019/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2019-11-13T00:00:00</HeaderDate>
    <Office/>
    <Dnr>Ku2019/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44VND32K5KVF-1213243906-242</_dlc_DocId>
    <_dlc_DocIdUrl xmlns="dc0cb0d3-b4db-401c-9419-d870d21d16fe">
      <Url>https://dhs.sp.regeringskansliet.se/dep/ku/interpellfragor/_layouts/15/DocIdRedir.aspx?ID=44VND32K5KVF-1213243906-242</Url>
      <Description>44VND32K5KVF-1213243906-242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12" ma:contentTypeDescription="Skapa nytt dokument med möjlighet att välja RK-mall" ma:contentTypeScope="" ma:versionID="4f8f83694413930788ddd7d592602fd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f5c2435f-9cea-4f59-91e8-bcfa3da0d1a0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46B3-F2C5-4F8B-B848-B81BF89E86C2}"/>
</file>

<file path=customXml/itemProps2.xml><?xml version="1.0" encoding="utf-8"?>
<ds:datastoreItem xmlns:ds="http://schemas.openxmlformats.org/officeDocument/2006/customXml" ds:itemID="{78E393C2-4A45-46DD-BAAB-ED6F78399828}"/>
</file>

<file path=customXml/itemProps3.xml><?xml version="1.0" encoding="utf-8"?>
<ds:datastoreItem xmlns:ds="http://schemas.openxmlformats.org/officeDocument/2006/customXml" ds:itemID="{D1812D59-A3C2-4487-86B1-F7293B71AFC5}"/>
</file>

<file path=customXml/itemProps4.xml><?xml version="1.0" encoding="utf-8"?>
<ds:datastoreItem xmlns:ds="http://schemas.openxmlformats.org/officeDocument/2006/customXml" ds:itemID="{78E393C2-4A45-46DD-BAAB-ED6F7839982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C6454AB-41D3-4CA7-9C52-45B2034ADC3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B6974F90-0458-4A49-BD25-CE6C5F85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C6454AB-41D3-4CA7-9C52-45B2034ADC36}"/>
</file>

<file path=customXml/itemProps8.xml><?xml version="1.0" encoding="utf-8"?>
<ds:datastoreItem xmlns:ds="http://schemas.openxmlformats.org/officeDocument/2006/customXml" ds:itemID="{30174060-8443-4F99-AFEF-52931C5AD2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325 av Jonas Andersson SD om Skadegörelse och stöld av kulturarv.docx</dc:title>
  <dc:subject/>
  <dc:creator>Emy Widén</dc:creator>
  <cp:keywords/>
  <dc:description/>
  <cp:lastModifiedBy>Susanne Levin</cp:lastModifiedBy>
  <cp:revision>3</cp:revision>
  <cp:lastPrinted>2019-11-13T10:24:00Z</cp:lastPrinted>
  <dcterms:created xsi:type="dcterms:W3CDTF">2019-11-12T14:21:00Z</dcterms:created>
  <dcterms:modified xsi:type="dcterms:W3CDTF">2019-11-13T10:24:00Z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cd3f30a4-7c81-4e90-8387-e02185cf5971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