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B299" w14:textId="2F1B813E" w:rsidR="00DA3E38" w:rsidRDefault="00DA3E38" w:rsidP="00DA0661">
      <w:pPr>
        <w:pStyle w:val="Rubrik"/>
      </w:pPr>
      <w:bookmarkStart w:id="0" w:name="Start"/>
      <w:bookmarkEnd w:id="0"/>
      <w:r>
        <w:t xml:space="preserve">Svar på fråga 2017/18:853 av </w:t>
      </w:r>
      <w:proofErr w:type="spellStart"/>
      <w:r w:rsidRPr="00DA3E38">
        <w:t>Amineh</w:t>
      </w:r>
      <w:proofErr w:type="spellEnd"/>
      <w:r w:rsidRPr="00DA3E38">
        <w:t xml:space="preserve"> </w:t>
      </w:r>
      <w:proofErr w:type="spellStart"/>
      <w:r w:rsidRPr="00DA3E38">
        <w:t>Kakabaveh</w:t>
      </w:r>
      <w:proofErr w:type="spellEnd"/>
      <w:r>
        <w:t xml:space="preserve"> (V)</w:t>
      </w:r>
      <w:r>
        <w:br/>
      </w:r>
      <w:r w:rsidRPr="00DA3E38">
        <w:t>Sveriges, EU:s och Turkiets användning av Interpol</w:t>
      </w:r>
    </w:p>
    <w:p w14:paraId="18A98548" w14:textId="14BE3DD5" w:rsidR="00DA3E38" w:rsidRDefault="002257C0" w:rsidP="00DA3E38">
      <w:pPr>
        <w:pStyle w:val="Brdtext"/>
      </w:pPr>
      <w:proofErr w:type="spellStart"/>
      <w:r>
        <w:t>Amineh</w:t>
      </w:r>
      <w:proofErr w:type="spellEnd"/>
      <w:r w:rsidR="00DA3E38">
        <w:t xml:space="preserve"> </w:t>
      </w:r>
      <w:proofErr w:type="spellStart"/>
      <w:r w:rsidR="00DA3E38">
        <w:t>Kakabaveh</w:t>
      </w:r>
      <w:proofErr w:type="spellEnd"/>
      <w:r w:rsidR="00DA3E38">
        <w:t xml:space="preserve"> har frågat mig vad jag avser att göra för att förhindra att Turkiet missbrukar sitt medlemskap i Interpol och för att Saleh Muslim omedelbart </w:t>
      </w:r>
      <w:r w:rsidR="00C974E4">
        <w:t xml:space="preserve">ska </w:t>
      </w:r>
      <w:r w:rsidR="00DA3E38">
        <w:t xml:space="preserve">friges. </w:t>
      </w:r>
    </w:p>
    <w:p w14:paraId="3A6ACBA3" w14:textId="598D4B26" w:rsidR="00362CDE" w:rsidRDefault="00362CDE" w:rsidP="00DA3E38">
      <w:pPr>
        <w:pStyle w:val="Brdtext"/>
      </w:pPr>
      <w:r>
        <w:t xml:space="preserve">Sverige har vid ett flertal tillfällen lyft frågan om problemet med </w:t>
      </w:r>
      <w:r w:rsidR="00AE06BB">
        <w:t xml:space="preserve">felaktig användning </w:t>
      </w:r>
      <w:r>
        <w:t>av Interpol-systemets s.k. röda notiser, inom EU, Interpol och i bilaterala kontakter</w:t>
      </w:r>
      <w:r w:rsidR="005C2BD6">
        <w:t xml:space="preserve"> med Turkiet</w:t>
      </w:r>
      <w:r>
        <w:t xml:space="preserve">. Tillsammans med min tyska utrikesministerkollega </w:t>
      </w:r>
      <w:proofErr w:type="spellStart"/>
      <w:r>
        <w:t>Sigmar</w:t>
      </w:r>
      <w:proofErr w:type="spellEnd"/>
      <w:r>
        <w:t xml:space="preserve"> Gabriel skrev jag ett brev till </w:t>
      </w:r>
      <w:r w:rsidRPr="00362CDE">
        <w:t>Europeiska unionens höga representant för utrikes frågor</w:t>
      </w:r>
      <w:r w:rsidR="001432EA">
        <w:t xml:space="preserve">, </w:t>
      </w:r>
      <w:proofErr w:type="spellStart"/>
      <w:r w:rsidR="001432EA">
        <w:t>F</w:t>
      </w:r>
      <w:r>
        <w:t>ederica</w:t>
      </w:r>
      <w:proofErr w:type="spellEnd"/>
      <w:r>
        <w:t xml:space="preserve"> </w:t>
      </w:r>
      <w:proofErr w:type="spellStart"/>
      <w:r>
        <w:t>Mogherini</w:t>
      </w:r>
      <w:proofErr w:type="spellEnd"/>
      <w:r w:rsidR="00B03783">
        <w:t>,</w:t>
      </w:r>
      <w:r>
        <w:t xml:space="preserve"> i september 2017 för att uppmärksamma medlemsstaterna på problemet och att ta initiativ till en diskussion på EU-nivå om frågan. </w:t>
      </w:r>
    </w:p>
    <w:p w14:paraId="2E12F3B3" w14:textId="4CDB9C37" w:rsidR="00362CDE" w:rsidRDefault="00362CDE" w:rsidP="00DA3E38">
      <w:pPr>
        <w:pStyle w:val="Brdtext"/>
      </w:pPr>
      <w:r>
        <w:t xml:space="preserve">Interpol fyller en viktig funktion för att bekämpa grov brottslighet, men i dess regelverk framgår tydligt att systemet inte får användas i politiska syften. </w:t>
      </w:r>
      <w:r w:rsidR="006768D4">
        <w:t xml:space="preserve">Om Interpols röda notiser </w:t>
      </w:r>
      <w:r w:rsidR="002D5180">
        <w:t>används felaktigt</w:t>
      </w:r>
      <w:r w:rsidR="006768D4">
        <w:t xml:space="preserve"> är det mycket allvarligt för hela systemets legitimitet. </w:t>
      </w:r>
      <w:r>
        <w:t xml:space="preserve">Varje medlem i Interpol har </w:t>
      </w:r>
      <w:r w:rsidR="006768D4">
        <w:t xml:space="preserve">därför </w:t>
      </w:r>
      <w:r>
        <w:t xml:space="preserve">ett ansvar att se till att </w:t>
      </w:r>
      <w:r w:rsidR="005C2BD6">
        <w:t xml:space="preserve">så inte sker. Sverige stödjer också reformer inom Interpol för att stärka kontrollmekanismer kring röda notiser. </w:t>
      </w:r>
    </w:p>
    <w:p w14:paraId="281BD872" w14:textId="6D7AD180" w:rsidR="00DA3E38" w:rsidRDefault="00362CDE" w:rsidP="00DA3E38">
      <w:pPr>
        <w:pStyle w:val="Brdtext"/>
      </w:pPr>
      <w:r>
        <w:t xml:space="preserve">Vad gäller Saleh Muslim kan jag </w:t>
      </w:r>
      <w:r w:rsidR="00C974E4">
        <w:t>konstatera att han har släppts</w:t>
      </w:r>
      <w:r w:rsidR="00526212">
        <w:t xml:space="preserve"> i Tjeckien</w:t>
      </w:r>
      <w:r w:rsidR="00C974E4">
        <w:t xml:space="preserve">. </w:t>
      </w:r>
    </w:p>
    <w:p w14:paraId="14BA96C8" w14:textId="77777777" w:rsidR="00D125A1" w:rsidRDefault="00D125A1" w:rsidP="006A12F1">
      <w:pPr>
        <w:pStyle w:val="Brdtext"/>
      </w:pPr>
    </w:p>
    <w:p w14:paraId="16C88833" w14:textId="4DDC3A6F" w:rsidR="00DA3E38" w:rsidRDefault="00DA3E38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7FD6C5CD9B5E487685193D886A6322FF"/>
          </w:placeholder>
          <w:dataBinding w:prefixMappings="xmlns:ns0='http://lp/documentinfo/RK' " w:xpath="/ns0:DocumentInfo[1]/ns0:BaseInfo[1]/ns0:HeaderDate[1]" w:storeItemID="{85639C93-3319-4CD1-A862-038AD4387EFA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257C0">
            <w:t>7 mars 2018</w:t>
          </w:r>
        </w:sdtContent>
      </w:sdt>
    </w:p>
    <w:p w14:paraId="261DC4BA" w14:textId="77777777" w:rsidR="00DA3E38" w:rsidRDefault="00DA3E38" w:rsidP="004E7A8F">
      <w:pPr>
        <w:pStyle w:val="Brdtextutanavstnd"/>
      </w:pPr>
    </w:p>
    <w:p w14:paraId="5F10CFE3" w14:textId="1F2B1089" w:rsidR="00DA3E38" w:rsidRPr="00DB48AB" w:rsidRDefault="00362CDE" w:rsidP="00DB48AB">
      <w:pPr>
        <w:pStyle w:val="Brdtext"/>
      </w:pPr>
      <w:r>
        <w:t>Margot Wallström</w:t>
      </w:r>
    </w:p>
    <w:sectPr w:rsidR="00DA3E38" w:rsidRPr="00DB48AB" w:rsidSect="00DA3E3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5590" w14:textId="77777777" w:rsidR="00502896" w:rsidRDefault="00502896" w:rsidP="00A87A54">
      <w:pPr>
        <w:spacing w:after="0" w:line="240" w:lineRule="auto"/>
      </w:pPr>
      <w:r>
        <w:separator/>
      </w:r>
    </w:p>
  </w:endnote>
  <w:endnote w:type="continuationSeparator" w:id="0">
    <w:p w14:paraId="57BA00A5" w14:textId="77777777" w:rsidR="00502896" w:rsidRDefault="0050289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1931F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74B38F" w14:textId="34F7038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125A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125A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11D6D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9D855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6AD2F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EFBEB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718B0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70A21B" w14:textId="77777777" w:rsidTr="00C26068">
      <w:trPr>
        <w:trHeight w:val="227"/>
      </w:trPr>
      <w:tc>
        <w:tcPr>
          <w:tcW w:w="4074" w:type="dxa"/>
        </w:tcPr>
        <w:p w14:paraId="4A73983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A26E5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D07A1C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D80C" w14:textId="77777777" w:rsidR="00502896" w:rsidRDefault="00502896" w:rsidP="00A87A54">
      <w:pPr>
        <w:spacing w:after="0" w:line="240" w:lineRule="auto"/>
      </w:pPr>
      <w:r>
        <w:separator/>
      </w:r>
    </w:p>
  </w:footnote>
  <w:footnote w:type="continuationSeparator" w:id="0">
    <w:p w14:paraId="62A8AAFF" w14:textId="77777777" w:rsidR="00502896" w:rsidRDefault="0050289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2036"/>
      <w:gridCol w:w="2268"/>
    </w:tblGrid>
    <w:tr w:rsidR="00DA3E38" w14:paraId="7D637C4D" w14:textId="77777777" w:rsidTr="00D125A1">
      <w:trPr>
        <w:trHeight w:val="227"/>
      </w:trPr>
      <w:tc>
        <w:tcPr>
          <w:tcW w:w="5534" w:type="dxa"/>
        </w:tcPr>
        <w:p w14:paraId="62FA0D27" w14:textId="77777777" w:rsidR="00DA3E38" w:rsidRPr="007D73AB" w:rsidRDefault="00DA3E38">
          <w:pPr>
            <w:pStyle w:val="Sidhuvud"/>
          </w:pPr>
        </w:p>
      </w:tc>
      <w:tc>
        <w:tcPr>
          <w:tcW w:w="2036" w:type="dxa"/>
          <w:vAlign w:val="bottom"/>
        </w:tcPr>
        <w:p w14:paraId="2DD76E88" w14:textId="77777777" w:rsidR="00DA3E38" w:rsidRPr="007D73AB" w:rsidRDefault="00DA3E38" w:rsidP="00340DE0">
          <w:pPr>
            <w:pStyle w:val="Sidhuvud"/>
          </w:pPr>
        </w:p>
      </w:tc>
      <w:tc>
        <w:tcPr>
          <w:tcW w:w="2268" w:type="dxa"/>
        </w:tcPr>
        <w:p w14:paraId="3CB81752" w14:textId="77777777" w:rsidR="00DA3E38" w:rsidRDefault="00DA3E38" w:rsidP="005A703A">
          <w:pPr>
            <w:pStyle w:val="Sidhuvud"/>
          </w:pPr>
        </w:p>
      </w:tc>
    </w:tr>
    <w:tr w:rsidR="00DA3E38" w14:paraId="4EA03BC6" w14:textId="77777777" w:rsidTr="00D125A1">
      <w:trPr>
        <w:trHeight w:val="1928"/>
      </w:trPr>
      <w:tc>
        <w:tcPr>
          <w:tcW w:w="5534" w:type="dxa"/>
        </w:tcPr>
        <w:p w14:paraId="6CA49C2B" w14:textId="77777777" w:rsidR="00DA3E38" w:rsidRPr="00340DE0" w:rsidRDefault="00DA3E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DB01BB" wp14:editId="58DE58C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6" w:type="dxa"/>
        </w:tcPr>
        <w:p w14:paraId="020803C1" w14:textId="77777777" w:rsidR="00DA3E38" w:rsidRPr="00710A6C" w:rsidRDefault="00DA3E38" w:rsidP="00EE3C0F">
          <w:pPr>
            <w:pStyle w:val="Sidhuvud"/>
            <w:rPr>
              <w:b/>
            </w:rPr>
          </w:pPr>
        </w:p>
        <w:p w14:paraId="0884A669" w14:textId="77777777" w:rsidR="00DA3E38" w:rsidRDefault="00DA3E38" w:rsidP="00EE3C0F">
          <w:pPr>
            <w:pStyle w:val="Sidhuvud"/>
          </w:pPr>
        </w:p>
        <w:p w14:paraId="63F0AC76" w14:textId="77777777" w:rsidR="00DA3E38" w:rsidRDefault="00DA3E38" w:rsidP="00EE3C0F">
          <w:pPr>
            <w:pStyle w:val="Sidhuvud"/>
          </w:pPr>
        </w:p>
        <w:p w14:paraId="2315230B" w14:textId="77777777" w:rsidR="00DA3E38" w:rsidRDefault="00DA3E38" w:rsidP="00EE3C0F">
          <w:pPr>
            <w:pStyle w:val="Sidhuvud"/>
          </w:pPr>
        </w:p>
        <w:p w14:paraId="7CEE3509" w14:textId="556577A5" w:rsidR="00DA3E38" w:rsidRDefault="00DA3E38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B285E0E71A004E7CAB282888BF896121"/>
            </w:placeholder>
            <w:showingPlcHdr/>
            <w:dataBinding w:prefixMappings="xmlns:ns0='http://lp/documentinfo/RK' " w:xpath="/ns0:DocumentInfo[1]/ns0:BaseInfo[1]/ns0:DocNumber[1]" w:storeItemID="{85639C93-3319-4CD1-A862-038AD4387EFA}"/>
            <w:text/>
          </w:sdtPr>
          <w:sdtEndPr/>
          <w:sdtContent>
            <w:p w14:paraId="59758484" w14:textId="77777777" w:rsidR="00DA3E38" w:rsidRDefault="00DA3E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C69ABAD" w14:textId="77777777" w:rsidR="00DA3E38" w:rsidRDefault="00DA3E38" w:rsidP="00EE3C0F">
          <w:pPr>
            <w:pStyle w:val="Sidhuvud"/>
          </w:pPr>
        </w:p>
      </w:tc>
      <w:tc>
        <w:tcPr>
          <w:tcW w:w="2268" w:type="dxa"/>
        </w:tcPr>
        <w:p w14:paraId="4CEBB8A8" w14:textId="77777777" w:rsidR="00DA3E38" w:rsidRDefault="00DA3E38" w:rsidP="0094502D">
          <w:pPr>
            <w:pStyle w:val="Sidhuvud"/>
          </w:pPr>
        </w:p>
        <w:p w14:paraId="0A17D056" w14:textId="77777777" w:rsidR="00DA3E38" w:rsidRPr="0094502D" w:rsidRDefault="00DA3E38" w:rsidP="00EC71A6">
          <w:pPr>
            <w:pStyle w:val="Sidhuvud"/>
          </w:pPr>
        </w:p>
      </w:tc>
    </w:tr>
    <w:tr w:rsidR="00DA3E38" w14:paraId="21EB31D7" w14:textId="77777777" w:rsidTr="00D125A1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C7FFED4CB734E1A88103FBF42B04B4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421EE2C" w14:textId="77777777" w:rsidR="00362CDE" w:rsidRPr="00362CDE" w:rsidRDefault="00362CDE" w:rsidP="00340DE0">
              <w:pPr>
                <w:pStyle w:val="Sidhuvud"/>
                <w:rPr>
                  <w:b/>
                </w:rPr>
              </w:pPr>
              <w:r w:rsidRPr="00362CDE">
                <w:rPr>
                  <w:b/>
                </w:rPr>
                <w:t>Utrikesdepartementet</w:t>
              </w:r>
            </w:p>
            <w:p w14:paraId="4E0573D7" w14:textId="77777777" w:rsidR="002257C0" w:rsidRDefault="00362CDE" w:rsidP="00340DE0">
              <w:pPr>
                <w:pStyle w:val="Sidhuvud"/>
              </w:pPr>
              <w:r w:rsidRPr="00362CDE">
                <w:t>Utrikesministern</w:t>
              </w:r>
            </w:p>
            <w:p w14:paraId="40784B42" w14:textId="77777777" w:rsidR="002257C0" w:rsidRDefault="002257C0" w:rsidP="00340DE0">
              <w:pPr>
                <w:pStyle w:val="Sidhuvud"/>
              </w:pPr>
            </w:p>
            <w:p w14:paraId="595DB19B" w14:textId="77777777" w:rsidR="002257C0" w:rsidRPr="00D125A1" w:rsidRDefault="002257C0" w:rsidP="00340DE0">
              <w:pPr>
                <w:pStyle w:val="Sidhuvud"/>
                <w:rPr>
                  <w:lang w:val="de-DE"/>
                </w:rPr>
              </w:pPr>
            </w:p>
            <w:p w14:paraId="54BB069E" w14:textId="4D0DD263" w:rsidR="00DA3E38" w:rsidRPr="00DA3E38" w:rsidRDefault="00DA3E38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17E45CE143F469E9FDE9309FCE8EF80"/>
          </w:placeholder>
          <w:dataBinding w:prefixMappings="xmlns:ns0='http://lp/documentinfo/RK' " w:xpath="/ns0:DocumentInfo[1]/ns0:BaseInfo[1]/ns0:Recipient[1]" w:storeItemID="{85639C93-3319-4CD1-A862-038AD4387EFA}"/>
          <w:text w:multiLine="1"/>
        </w:sdtPr>
        <w:sdtEndPr/>
        <w:sdtContent>
          <w:tc>
            <w:tcPr>
              <w:tcW w:w="2036" w:type="dxa"/>
            </w:tcPr>
            <w:p w14:paraId="25F9C653" w14:textId="0553C80D" w:rsidR="00DA3E38" w:rsidRDefault="00302B80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2268" w:type="dxa"/>
        </w:tcPr>
        <w:p w14:paraId="7A3A1958" w14:textId="77777777" w:rsidR="00DA3E38" w:rsidRDefault="00DA3E38" w:rsidP="003E6020">
          <w:pPr>
            <w:pStyle w:val="Sidhuvud"/>
          </w:pPr>
        </w:p>
      </w:tc>
    </w:tr>
  </w:tbl>
  <w:p w14:paraId="56E3DC1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32EA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57C0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D5180"/>
    <w:rsid w:val="002E2C89"/>
    <w:rsid w:val="002E3609"/>
    <w:rsid w:val="002E4D3F"/>
    <w:rsid w:val="002E61A5"/>
    <w:rsid w:val="002F3675"/>
    <w:rsid w:val="002F59E0"/>
    <w:rsid w:val="002F66A6"/>
    <w:rsid w:val="00302B80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4E2F"/>
    <w:rsid w:val="00340DE0"/>
    <w:rsid w:val="00341F47"/>
    <w:rsid w:val="00342327"/>
    <w:rsid w:val="00347E11"/>
    <w:rsid w:val="003503DD"/>
    <w:rsid w:val="00350696"/>
    <w:rsid w:val="00350C92"/>
    <w:rsid w:val="003542C5"/>
    <w:rsid w:val="00362CDE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434D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2896"/>
    <w:rsid w:val="00505905"/>
    <w:rsid w:val="00511A1B"/>
    <w:rsid w:val="00511A68"/>
    <w:rsid w:val="00513E7D"/>
    <w:rsid w:val="0052127C"/>
    <w:rsid w:val="00526212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2BD6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768D4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0079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6B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06BB"/>
    <w:rsid w:val="00AE7BD8"/>
    <w:rsid w:val="00AE7D02"/>
    <w:rsid w:val="00AF0BB7"/>
    <w:rsid w:val="00AF0BDE"/>
    <w:rsid w:val="00AF0EDE"/>
    <w:rsid w:val="00AF4853"/>
    <w:rsid w:val="00B0234E"/>
    <w:rsid w:val="00B03783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74E4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115C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25A1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3E38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01593B"/>
  <w15:docId w15:val="{4CD8DD88-04CC-40C5-94B5-86FB054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5E0E71A004E7CAB282888BF896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F8442-79C5-4FD4-B3B1-32C899566A5C}"/>
      </w:docPartPr>
      <w:docPartBody>
        <w:p w:rsidR="00344808" w:rsidRDefault="00E95DE7" w:rsidP="00E95DE7">
          <w:pPr>
            <w:pStyle w:val="B285E0E71A004E7CAB282888BF896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7FFED4CB734E1A88103FBF42B04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FB800-AD0B-4C65-8C61-39CC4F7E7F67}"/>
      </w:docPartPr>
      <w:docPartBody>
        <w:p w:rsidR="00344808" w:rsidRDefault="00E95DE7" w:rsidP="00E95DE7">
          <w:pPr>
            <w:pStyle w:val="7C7FFED4CB734E1A88103FBF42B04B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7E45CE143F469E9FDE9309FCE8E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3D641-B2AC-410B-AE28-B935F70799AF}"/>
      </w:docPartPr>
      <w:docPartBody>
        <w:p w:rsidR="00344808" w:rsidRDefault="00E95DE7" w:rsidP="00E95DE7">
          <w:pPr>
            <w:pStyle w:val="117E45CE143F469E9FDE9309FCE8EF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D6C5CD9B5E487685193D886A632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A20EB-B776-40A7-9609-528E1D2E41FD}"/>
      </w:docPartPr>
      <w:docPartBody>
        <w:p w:rsidR="00344808" w:rsidRDefault="00E95DE7" w:rsidP="00E95DE7">
          <w:pPr>
            <w:pStyle w:val="7FD6C5CD9B5E487685193D886A6322F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E7"/>
    <w:rsid w:val="00344808"/>
    <w:rsid w:val="00B741F4"/>
    <w:rsid w:val="00E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8A92324B114FB79F3B28765D5E3B49">
    <w:name w:val="188A92324B114FB79F3B28765D5E3B49"/>
    <w:rsid w:val="00E95DE7"/>
  </w:style>
  <w:style w:type="character" w:styleId="Platshllartext">
    <w:name w:val="Placeholder Text"/>
    <w:basedOn w:val="Standardstycketeckensnitt"/>
    <w:uiPriority w:val="99"/>
    <w:semiHidden/>
    <w:rsid w:val="00E95DE7"/>
    <w:rPr>
      <w:noProof w:val="0"/>
      <w:color w:val="808080"/>
    </w:rPr>
  </w:style>
  <w:style w:type="paragraph" w:customStyle="1" w:styleId="1AACEA428272488A91E56AC9E2CF70DA">
    <w:name w:val="1AACEA428272488A91E56AC9E2CF70DA"/>
    <w:rsid w:val="00E95DE7"/>
  </w:style>
  <w:style w:type="paragraph" w:customStyle="1" w:styleId="E440825D006641779B26BE6EFC0C6723">
    <w:name w:val="E440825D006641779B26BE6EFC0C6723"/>
    <w:rsid w:val="00E95DE7"/>
  </w:style>
  <w:style w:type="paragraph" w:customStyle="1" w:styleId="BBB2C8E8E70144A0AD4C036D8C459FFA">
    <w:name w:val="BBB2C8E8E70144A0AD4C036D8C459FFA"/>
    <w:rsid w:val="00E95DE7"/>
  </w:style>
  <w:style w:type="paragraph" w:customStyle="1" w:styleId="F3C77ABE445C49D1BEF07B3561D3D80F">
    <w:name w:val="F3C77ABE445C49D1BEF07B3561D3D80F"/>
    <w:rsid w:val="00E95DE7"/>
  </w:style>
  <w:style w:type="paragraph" w:customStyle="1" w:styleId="B285E0E71A004E7CAB282888BF896121">
    <w:name w:val="B285E0E71A004E7CAB282888BF896121"/>
    <w:rsid w:val="00E95DE7"/>
  </w:style>
  <w:style w:type="paragraph" w:customStyle="1" w:styleId="7CBDFEA6C7F14D2FBF8A8D1ADAA34269">
    <w:name w:val="7CBDFEA6C7F14D2FBF8A8D1ADAA34269"/>
    <w:rsid w:val="00E95DE7"/>
  </w:style>
  <w:style w:type="paragraph" w:customStyle="1" w:styleId="00D9C400071B480C9EF3A56808E396AC">
    <w:name w:val="00D9C400071B480C9EF3A56808E396AC"/>
    <w:rsid w:val="00E95DE7"/>
  </w:style>
  <w:style w:type="paragraph" w:customStyle="1" w:styleId="B6F067EC38AE475998200EF8C212D5EB">
    <w:name w:val="B6F067EC38AE475998200EF8C212D5EB"/>
    <w:rsid w:val="00E95DE7"/>
  </w:style>
  <w:style w:type="paragraph" w:customStyle="1" w:styleId="7C7FFED4CB734E1A88103FBF42B04B4B">
    <w:name w:val="7C7FFED4CB734E1A88103FBF42B04B4B"/>
    <w:rsid w:val="00E95DE7"/>
  </w:style>
  <w:style w:type="paragraph" w:customStyle="1" w:styleId="117E45CE143F469E9FDE9309FCE8EF80">
    <w:name w:val="117E45CE143F469E9FDE9309FCE8EF80"/>
    <w:rsid w:val="00E95DE7"/>
  </w:style>
  <w:style w:type="paragraph" w:customStyle="1" w:styleId="E20B1098309E4CFDB113D689A1AFB91D">
    <w:name w:val="E20B1098309E4CFDB113D689A1AFB91D"/>
    <w:rsid w:val="00E95DE7"/>
  </w:style>
  <w:style w:type="paragraph" w:customStyle="1" w:styleId="6A71CAB5E5C54A6F94922015DB9C2699">
    <w:name w:val="6A71CAB5E5C54A6F94922015DB9C2699"/>
    <w:rsid w:val="00E95DE7"/>
  </w:style>
  <w:style w:type="paragraph" w:customStyle="1" w:styleId="67126F9384E549E6B2FD0729B53ADC8F">
    <w:name w:val="67126F9384E549E6B2FD0729B53ADC8F"/>
    <w:rsid w:val="00E95DE7"/>
  </w:style>
  <w:style w:type="paragraph" w:customStyle="1" w:styleId="43020B06974C4A2BBAA25A6599AA8364">
    <w:name w:val="43020B06974C4A2BBAA25A6599AA8364"/>
    <w:rsid w:val="00E95DE7"/>
  </w:style>
  <w:style w:type="paragraph" w:customStyle="1" w:styleId="FF6357C0004C42C58F5C1B729E0A63F8">
    <w:name w:val="FF6357C0004C42C58F5C1B729E0A63F8"/>
    <w:rsid w:val="00E95DE7"/>
  </w:style>
  <w:style w:type="paragraph" w:customStyle="1" w:styleId="7FD6C5CD9B5E487685193D886A6322FF">
    <w:name w:val="7FD6C5CD9B5E487685193D886A6322FF"/>
    <w:rsid w:val="00E95DE7"/>
  </w:style>
  <w:style w:type="paragraph" w:customStyle="1" w:styleId="EDCF22F681EE44D1AC46DBF154D5D430">
    <w:name w:val="EDCF22F681EE44D1AC46DBF154D5D430"/>
    <w:rsid w:val="00E95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a3606f5e-951b-4194-8ebf-1c7559abe131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2018-03-07T00:00:00</HeaderDate>
    <Office/>
    <Dnr>UD2018/</Dnr>
    <ParagrafNr/>
    <DocumentTitle/>
    <VisitingAddress/>
    <Extra1/>
    <Extra2/>
    <Extra3>Amnia</Extra3>
    <Number/>
    <Recipient>Till riksdagen
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55AD-1127-4406-8A0B-B0C09EF2F4EE}"/>
</file>

<file path=customXml/itemProps2.xml><?xml version="1.0" encoding="utf-8"?>
<ds:datastoreItem xmlns:ds="http://schemas.openxmlformats.org/officeDocument/2006/customXml" ds:itemID="{843F46E9-7E99-4B7D-9634-98729F4B44B9}"/>
</file>

<file path=customXml/itemProps3.xml><?xml version="1.0" encoding="utf-8"?>
<ds:datastoreItem xmlns:ds="http://schemas.openxmlformats.org/officeDocument/2006/customXml" ds:itemID="{6D8E388A-8183-4B4E-840F-15F6F4E5C4C3}"/>
</file>

<file path=customXml/itemProps4.xml><?xml version="1.0" encoding="utf-8"?>
<ds:datastoreItem xmlns:ds="http://schemas.openxmlformats.org/officeDocument/2006/customXml" ds:itemID="{A52A05F6-F64B-4DFD-AFC9-C2C12BF6E7EC}"/>
</file>

<file path=customXml/itemProps5.xml><?xml version="1.0" encoding="utf-8"?>
<ds:datastoreItem xmlns:ds="http://schemas.openxmlformats.org/officeDocument/2006/customXml" ds:itemID="{843F46E9-7E99-4B7D-9634-98729F4B44B9}"/>
</file>

<file path=customXml/itemProps6.xml><?xml version="1.0" encoding="utf-8"?>
<ds:datastoreItem xmlns:ds="http://schemas.openxmlformats.org/officeDocument/2006/customXml" ds:itemID="{98330F9A-A13A-42F7-81AF-D55CCD50420F}"/>
</file>

<file path=customXml/itemProps7.xml><?xml version="1.0" encoding="utf-8"?>
<ds:datastoreItem xmlns:ds="http://schemas.openxmlformats.org/officeDocument/2006/customXml" ds:itemID="{85639C93-3319-4CD1-A862-038AD4387EFA}"/>
</file>

<file path=customXml/itemProps8.xml><?xml version="1.0" encoding="utf-8"?>
<ds:datastoreItem xmlns:ds="http://schemas.openxmlformats.org/officeDocument/2006/customXml" ds:itemID="{5684F429-61EE-4AE3-9DD4-BEAA4C3154B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Nilsson</dc:creator>
  <cp:keywords/>
  <dc:description/>
  <cp:lastModifiedBy>Carina Stålberg</cp:lastModifiedBy>
  <cp:revision>2</cp:revision>
  <cp:lastPrinted>2018-03-02T13:49:00Z</cp:lastPrinted>
  <dcterms:created xsi:type="dcterms:W3CDTF">2018-03-07T09:51:00Z</dcterms:created>
  <dcterms:modified xsi:type="dcterms:W3CDTF">2018-03-07T09:51:00Z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c9ead875-c03f-4678-82f0-507dea9e43e6</vt:lpwstr>
  </property>
</Properties>
</file>