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5245" w14:textId="77777777" w:rsidR="00BB4967" w:rsidRPr="00C100C3" w:rsidRDefault="00BB4967" w:rsidP="00DA0661">
      <w:pPr>
        <w:pStyle w:val="Rubrik"/>
      </w:pPr>
      <w:bookmarkStart w:id="0" w:name="Start"/>
      <w:bookmarkEnd w:id="0"/>
      <w:r>
        <w:t>Svar på fråga 2018/19:518 av Lars Beckman (M)</w:t>
      </w:r>
      <w:r>
        <w:br/>
      </w:r>
      <w:r w:rsidRPr="00C100C3">
        <w:t>Minskat bostadsbyggande</w:t>
      </w:r>
    </w:p>
    <w:p w14:paraId="5714058D" w14:textId="37293EB7" w:rsidR="001F543E" w:rsidRPr="00C100C3" w:rsidRDefault="00BB4967" w:rsidP="00882412">
      <w:pPr>
        <w:pStyle w:val="Brdtext"/>
      </w:pPr>
      <w:r w:rsidRPr="00C100C3">
        <w:t>Lars Beckman har frågat mig vilka åtgärder jag avser vidta för att byggandet av bostäder ska öka istället för att</w:t>
      </w:r>
      <w:r w:rsidR="00A21D57">
        <w:t>, som Lars Beckman anger,</w:t>
      </w:r>
      <w:r w:rsidRPr="00C100C3">
        <w:t xml:space="preserve"> </w:t>
      </w:r>
      <w:r w:rsidR="00BC0565">
        <w:t>rasa</w:t>
      </w:r>
      <w:r w:rsidR="008760B9" w:rsidRPr="00C100C3">
        <w:t>.</w:t>
      </w:r>
      <w:r w:rsidR="00A118EC" w:rsidRPr="00C100C3">
        <w:t xml:space="preserve"> </w:t>
      </w:r>
    </w:p>
    <w:p w14:paraId="71BE12D8" w14:textId="77777777" w:rsidR="00830265" w:rsidRDefault="00052E1F" w:rsidP="00882412">
      <w:pPr>
        <w:pStyle w:val="Brdtext"/>
      </w:pPr>
      <w:r w:rsidRPr="00C100C3">
        <w:t xml:space="preserve">Bostadsbyggandet har ökat kraftigt sedan 2012. Enligt SCB och Boverket påbörjades under 2017 ca 67 500 bostäder, vilket är den högsta siffran sedan 1990. Enligt preliminära siffror för 2018 påbörjades 56 000 bostäder och under 2019 förväntas 51 000 påbörjas. Antalet bygglov har ökat de senaste två kvartalen och bostadsbyggandet fortsätter ligga på höga nivåer historiskt sett. </w:t>
      </w:r>
    </w:p>
    <w:p w14:paraId="6573B811" w14:textId="3F08A2EE" w:rsidR="002A0DE3" w:rsidRDefault="0016720B" w:rsidP="00882412">
      <w:pPr>
        <w:pStyle w:val="Brdtext"/>
      </w:pPr>
      <w:r w:rsidRPr="00C100C3">
        <w:t xml:space="preserve">Det investeringsstöd för hyreslägenheter som infördes under förra mandatperioden har beviljats för drygt 20 000 lägenheter. </w:t>
      </w:r>
      <w:r>
        <w:t>Stödet</w:t>
      </w:r>
      <w:r w:rsidRPr="00C100C3">
        <w:t xml:space="preserve"> är ett viktigt</w:t>
      </w:r>
      <w:r>
        <w:t xml:space="preserve"> verktyg för att skapa förutsättningar för byggande av hyreslägenheter i hela landet med rimliga</w:t>
      </w:r>
      <w:r w:rsidRPr="00EE0D51">
        <w:t xml:space="preserve"> hyror</w:t>
      </w:r>
      <w:r>
        <w:t xml:space="preserve"> som fler kan efterfråga. </w:t>
      </w:r>
      <w:r w:rsidRPr="00544E56">
        <w:t xml:space="preserve">Regeringen </w:t>
      </w:r>
      <w:r>
        <w:t xml:space="preserve">säkerställer att </w:t>
      </w:r>
      <w:r w:rsidRPr="00544E56">
        <w:t xml:space="preserve">redan inkomna ansökningar om stöd bör kunna behandlas och </w:t>
      </w:r>
      <w:r>
        <w:t>avsätter medel</w:t>
      </w:r>
      <w:r w:rsidRPr="00544E56">
        <w:t xml:space="preserve"> för detta.</w:t>
      </w:r>
      <w:r>
        <w:t xml:space="preserve"> I enlighet med januariavtalet avser regeringen att återkomma med förslag på hur investeringsstödet kan utvecklas fortsättningsvis.</w:t>
      </w:r>
    </w:p>
    <w:p w14:paraId="23694642" w14:textId="398B54A8" w:rsidR="00BB4967" w:rsidRDefault="00BB4967" w:rsidP="003C31BE">
      <w:pPr>
        <w:pStyle w:val="Default"/>
        <w:spacing w:line="276" w:lineRule="auto"/>
      </w:pPr>
      <w:r>
        <w:rPr>
          <w:sz w:val="25"/>
          <w:szCs w:val="25"/>
        </w:rPr>
        <w:t xml:space="preserve">För att </w:t>
      </w:r>
      <w:r w:rsidR="002A0DE3">
        <w:rPr>
          <w:sz w:val="25"/>
          <w:szCs w:val="25"/>
        </w:rPr>
        <w:t>skapa långsiktiga förutsättningar för ett bostadsbyggande i balans behövs</w:t>
      </w:r>
      <w:r w:rsidR="007468F4">
        <w:rPr>
          <w:sz w:val="25"/>
          <w:szCs w:val="25"/>
        </w:rPr>
        <w:t xml:space="preserve"> </w:t>
      </w:r>
      <w:r w:rsidR="002A0DE3">
        <w:rPr>
          <w:sz w:val="25"/>
          <w:szCs w:val="25"/>
        </w:rPr>
        <w:t>ett helhetsgrepp</w:t>
      </w:r>
      <w:r w:rsidR="00A118EC">
        <w:rPr>
          <w:sz w:val="25"/>
          <w:szCs w:val="25"/>
        </w:rPr>
        <w:t>.</w:t>
      </w:r>
      <w:r w:rsidR="002A0DE3">
        <w:rPr>
          <w:sz w:val="25"/>
          <w:szCs w:val="25"/>
        </w:rPr>
        <w:t xml:space="preserve"> </w:t>
      </w:r>
      <w:r w:rsidR="007468F4">
        <w:t>Omfattande</w:t>
      </w:r>
      <w:r w:rsidR="003C31BE">
        <w:t xml:space="preserve"> regelförenklaringar för att förenkla och förkorta planprocessen och därmed göra </w:t>
      </w:r>
      <w:r w:rsidR="007468F4">
        <w:t xml:space="preserve">det </w:t>
      </w:r>
      <w:r w:rsidR="003C31BE">
        <w:t>snabbare och billigare</w:t>
      </w:r>
      <w:r w:rsidR="007468F4">
        <w:t xml:space="preserve"> att bygga ska genomföras</w:t>
      </w:r>
      <w:r w:rsidR="003C31BE">
        <w:t xml:space="preserve">. Därutöver ska räntebeläggning på uppskovsbeloppet tas bort och en omfattande skattereform </w:t>
      </w:r>
      <w:r w:rsidR="00606A1B">
        <w:t>göras</w:t>
      </w:r>
      <w:r w:rsidR="009E10AE">
        <w:t>.</w:t>
      </w:r>
      <w:r w:rsidR="00A118EC">
        <w:t xml:space="preserve"> Januariavtalet har ett tydligt fokus på bostadsfrågorna och jag vill särskilt lyfta fram att punkterna hänger ihop när </w:t>
      </w:r>
      <w:r w:rsidR="00D5619D">
        <w:rPr>
          <w:sz w:val="25"/>
          <w:szCs w:val="25"/>
        </w:rPr>
        <w:t>det</w:t>
      </w:r>
      <w:r w:rsidR="00A118EC">
        <w:rPr>
          <w:sz w:val="25"/>
          <w:szCs w:val="25"/>
        </w:rPr>
        <w:t xml:space="preserve"> gäller att förbättra bostadsmarknadens funktionssätt. </w:t>
      </w:r>
    </w:p>
    <w:p w14:paraId="18B922E7" w14:textId="77777777" w:rsidR="00625409" w:rsidRPr="006273E4" w:rsidRDefault="00625409" w:rsidP="003C31BE">
      <w:pPr>
        <w:pStyle w:val="Default"/>
        <w:spacing w:line="276" w:lineRule="auto"/>
      </w:pPr>
    </w:p>
    <w:p w14:paraId="6E7EC77F" w14:textId="7796DB96" w:rsidR="00BB4967" w:rsidRDefault="00BB4967" w:rsidP="006A12F1">
      <w:pPr>
        <w:pStyle w:val="Brdtext"/>
      </w:pPr>
      <w:bookmarkStart w:id="1" w:name="_GoBack"/>
      <w:bookmarkEnd w:id="1"/>
      <w:r>
        <w:lastRenderedPageBreak/>
        <w:t xml:space="preserve">Stockholm den </w:t>
      </w:r>
      <w:sdt>
        <w:sdtPr>
          <w:id w:val="-1225218591"/>
          <w:placeholder>
            <w:docPart w:val="DAFE2358B33D4D368938F335CB27E7BE"/>
          </w:placeholder>
          <w:dataBinding w:prefixMappings="xmlns:ns0='http://lp/documentinfo/RK' " w:xpath="/ns0:DocumentInfo[1]/ns0:BaseInfo[1]/ns0:HeaderDate[1]" w:storeItemID="{559C013F-9BD4-4EBF-9565-49A6793E067F}"/>
          <w:date w:fullDate="2019-04-15T00:00:00Z">
            <w:dateFormat w:val="d MMMM yyyy"/>
            <w:lid w:val="sv-SE"/>
            <w:storeMappedDataAs w:val="dateTime"/>
            <w:calendar w:val="gregorian"/>
          </w:date>
        </w:sdtPr>
        <w:sdtEndPr/>
        <w:sdtContent>
          <w:r w:rsidR="00526C5D">
            <w:t>15</w:t>
          </w:r>
          <w:r>
            <w:t xml:space="preserve"> april 2019</w:t>
          </w:r>
        </w:sdtContent>
      </w:sdt>
    </w:p>
    <w:p w14:paraId="10B8372B" w14:textId="77777777" w:rsidR="00BB4967" w:rsidRDefault="00BB4967" w:rsidP="004E7A8F">
      <w:pPr>
        <w:pStyle w:val="Brdtextutanavstnd"/>
      </w:pPr>
    </w:p>
    <w:p w14:paraId="062932FC" w14:textId="77777777" w:rsidR="00BB4967" w:rsidRDefault="00BB4967" w:rsidP="004E7A8F">
      <w:pPr>
        <w:pStyle w:val="Brdtextutanavstnd"/>
      </w:pPr>
    </w:p>
    <w:p w14:paraId="75959029" w14:textId="77777777" w:rsidR="00BB4967" w:rsidRDefault="00BB4967" w:rsidP="004E7A8F">
      <w:pPr>
        <w:pStyle w:val="Brdtextutanavstnd"/>
      </w:pPr>
    </w:p>
    <w:p w14:paraId="05C871F4" w14:textId="77777777" w:rsidR="00BB4967" w:rsidRDefault="00BB4967" w:rsidP="00422A41">
      <w:pPr>
        <w:pStyle w:val="Brdtext"/>
      </w:pPr>
      <w:r>
        <w:t>Per Bolund</w:t>
      </w:r>
    </w:p>
    <w:p w14:paraId="75C85742" w14:textId="77777777" w:rsidR="00BB4967" w:rsidRPr="00DB48AB" w:rsidRDefault="00BB4967" w:rsidP="00DB48AB">
      <w:pPr>
        <w:pStyle w:val="Brdtext"/>
      </w:pPr>
    </w:p>
    <w:p w14:paraId="21C872F8" w14:textId="77777777" w:rsidR="00BB4967" w:rsidRDefault="00BB4967" w:rsidP="00BB4967">
      <w:pPr>
        <w:pStyle w:val="Default"/>
      </w:pPr>
    </w:p>
    <w:sectPr w:rsidR="00BB4967" w:rsidSect="00BB496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30FB" w14:textId="77777777" w:rsidR="0032515E" w:rsidRDefault="0032515E" w:rsidP="00A87A54">
      <w:pPr>
        <w:spacing w:after="0" w:line="240" w:lineRule="auto"/>
      </w:pPr>
      <w:r>
        <w:separator/>
      </w:r>
    </w:p>
  </w:endnote>
  <w:endnote w:type="continuationSeparator" w:id="0">
    <w:p w14:paraId="74FDF189" w14:textId="77777777" w:rsidR="0032515E" w:rsidRDefault="003251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680097" w14:textId="77777777" w:rsidTr="006A26EC">
      <w:trPr>
        <w:trHeight w:val="227"/>
        <w:jc w:val="right"/>
      </w:trPr>
      <w:tc>
        <w:tcPr>
          <w:tcW w:w="708" w:type="dxa"/>
          <w:vAlign w:val="bottom"/>
        </w:tcPr>
        <w:p w14:paraId="26EAE536" w14:textId="5FEF699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26C0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26C08">
            <w:rPr>
              <w:rStyle w:val="Sidnummer"/>
              <w:noProof/>
            </w:rPr>
            <w:t>2</w:t>
          </w:r>
          <w:r>
            <w:rPr>
              <w:rStyle w:val="Sidnummer"/>
            </w:rPr>
            <w:fldChar w:fldCharType="end"/>
          </w:r>
          <w:r>
            <w:rPr>
              <w:rStyle w:val="Sidnummer"/>
            </w:rPr>
            <w:t>)</w:t>
          </w:r>
        </w:p>
      </w:tc>
    </w:tr>
    <w:tr w:rsidR="005606BC" w:rsidRPr="00347E11" w14:paraId="4F000528" w14:textId="77777777" w:rsidTr="006A26EC">
      <w:trPr>
        <w:trHeight w:val="850"/>
        <w:jc w:val="right"/>
      </w:trPr>
      <w:tc>
        <w:tcPr>
          <w:tcW w:w="708" w:type="dxa"/>
          <w:vAlign w:val="bottom"/>
        </w:tcPr>
        <w:p w14:paraId="5CEB6EA1" w14:textId="77777777" w:rsidR="005606BC" w:rsidRPr="00347E11" w:rsidRDefault="005606BC" w:rsidP="005606BC">
          <w:pPr>
            <w:pStyle w:val="Sidfot"/>
            <w:spacing w:line="276" w:lineRule="auto"/>
            <w:jc w:val="right"/>
          </w:pPr>
        </w:p>
      </w:tc>
    </w:tr>
  </w:tbl>
  <w:p w14:paraId="4ED2B43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AD0D04" w14:textId="77777777" w:rsidTr="001F4302">
      <w:trPr>
        <w:trHeight w:val="510"/>
      </w:trPr>
      <w:tc>
        <w:tcPr>
          <w:tcW w:w="8525" w:type="dxa"/>
          <w:gridSpan w:val="2"/>
          <w:vAlign w:val="bottom"/>
        </w:tcPr>
        <w:p w14:paraId="6F2A4BDB" w14:textId="77777777" w:rsidR="00347E11" w:rsidRPr="00347E11" w:rsidRDefault="00347E11" w:rsidP="00347E11">
          <w:pPr>
            <w:pStyle w:val="Sidfot"/>
            <w:rPr>
              <w:sz w:val="8"/>
            </w:rPr>
          </w:pPr>
        </w:p>
      </w:tc>
    </w:tr>
    <w:tr w:rsidR="00093408" w:rsidRPr="00EE3C0F" w14:paraId="20BEA72A" w14:textId="77777777" w:rsidTr="00C26068">
      <w:trPr>
        <w:trHeight w:val="227"/>
      </w:trPr>
      <w:tc>
        <w:tcPr>
          <w:tcW w:w="4074" w:type="dxa"/>
        </w:tcPr>
        <w:p w14:paraId="3DD9210E" w14:textId="77777777" w:rsidR="00347E11" w:rsidRPr="00F53AEA" w:rsidRDefault="00347E11" w:rsidP="00C26068">
          <w:pPr>
            <w:pStyle w:val="Sidfot"/>
            <w:spacing w:line="276" w:lineRule="auto"/>
          </w:pPr>
        </w:p>
      </w:tc>
      <w:tc>
        <w:tcPr>
          <w:tcW w:w="4451" w:type="dxa"/>
        </w:tcPr>
        <w:p w14:paraId="4DD5DE51" w14:textId="77777777" w:rsidR="00093408" w:rsidRPr="00F53AEA" w:rsidRDefault="00093408" w:rsidP="00F53AEA">
          <w:pPr>
            <w:pStyle w:val="Sidfot"/>
            <w:spacing w:line="276" w:lineRule="auto"/>
          </w:pPr>
        </w:p>
      </w:tc>
    </w:tr>
  </w:tbl>
  <w:p w14:paraId="4D1FB2A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F3DF" w14:textId="77777777" w:rsidR="0032515E" w:rsidRDefault="0032515E" w:rsidP="00A87A54">
      <w:pPr>
        <w:spacing w:after="0" w:line="240" w:lineRule="auto"/>
      </w:pPr>
      <w:r>
        <w:separator/>
      </w:r>
    </w:p>
  </w:footnote>
  <w:footnote w:type="continuationSeparator" w:id="0">
    <w:p w14:paraId="19A49F9F" w14:textId="77777777" w:rsidR="0032515E" w:rsidRDefault="003251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B4967" w14:paraId="4A454B42" w14:textId="77777777" w:rsidTr="00C93EBA">
      <w:trPr>
        <w:trHeight w:val="227"/>
      </w:trPr>
      <w:tc>
        <w:tcPr>
          <w:tcW w:w="5534" w:type="dxa"/>
        </w:tcPr>
        <w:p w14:paraId="6F09A59B" w14:textId="77777777" w:rsidR="00BB4967" w:rsidRPr="007D73AB" w:rsidRDefault="00BB4967">
          <w:pPr>
            <w:pStyle w:val="Sidhuvud"/>
          </w:pPr>
        </w:p>
      </w:tc>
      <w:tc>
        <w:tcPr>
          <w:tcW w:w="3170" w:type="dxa"/>
          <w:vAlign w:val="bottom"/>
        </w:tcPr>
        <w:p w14:paraId="60232FDB" w14:textId="77777777" w:rsidR="00BB4967" w:rsidRPr="007D73AB" w:rsidRDefault="00BB4967" w:rsidP="00340DE0">
          <w:pPr>
            <w:pStyle w:val="Sidhuvud"/>
          </w:pPr>
        </w:p>
      </w:tc>
      <w:tc>
        <w:tcPr>
          <w:tcW w:w="1134" w:type="dxa"/>
        </w:tcPr>
        <w:p w14:paraId="40EFCAD6" w14:textId="77777777" w:rsidR="00BB4967" w:rsidRDefault="00BB4967" w:rsidP="005A703A">
          <w:pPr>
            <w:pStyle w:val="Sidhuvud"/>
          </w:pPr>
        </w:p>
      </w:tc>
    </w:tr>
    <w:tr w:rsidR="00BB4967" w14:paraId="1C2D3034" w14:textId="77777777" w:rsidTr="00C93EBA">
      <w:trPr>
        <w:trHeight w:val="1928"/>
      </w:trPr>
      <w:tc>
        <w:tcPr>
          <w:tcW w:w="5534" w:type="dxa"/>
        </w:tcPr>
        <w:p w14:paraId="5F6502CF" w14:textId="77777777" w:rsidR="00BB4967" w:rsidRPr="00340DE0" w:rsidRDefault="00BB4967" w:rsidP="00340DE0">
          <w:pPr>
            <w:pStyle w:val="Sidhuvud"/>
          </w:pPr>
          <w:r>
            <w:rPr>
              <w:noProof/>
            </w:rPr>
            <w:drawing>
              <wp:inline distT="0" distB="0" distL="0" distR="0" wp14:anchorId="52D3B467" wp14:editId="1EBCA21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29A540" w14:textId="77777777" w:rsidR="00BB4967" w:rsidRPr="00710A6C" w:rsidRDefault="00BB4967" w:rsidP="00EE3C0F">
          <w:pPr>
            <w:pStyle w:val="Sidhuvud"/>
            <w:rPr>
              <w:b/>
            </w:rPr>
          </w:pPr>
        </w:p>
        <w:p w14:paraId="75B57139" w14:textId="77777777" w:rsidR="00BB4967" w:rsidRDefault="00BB4967" w:rsidP="00EE3C0F">
          <w:pPr>
            <w:pStyle w:val="Sidhuvud"/>
          </w:pPr>
        </w:p>
        <w:p w14:paraId="4CC583E7" w14:textId="77777777" w:rsidR="00BB4967" w:rsidRDefault="00BB4967" w:rsidP="00EE3C0F">
          <w:pPr>
            <w:pStyle w:val="Sidhuvud"/>
          </w:pPr>
        </w:p>
        <w:p w14:paraId="506219D8" w14:textId="77777777" w:rsidR="00BB4967" w:rsidRDefault="00BB4967" w:rsidP="00EE3C0F">
          <w:pPr>
            <w:pStyle w:val="Sidhuvud"/>
          </w:pPr>
        </w:p>
        <w:sdt>
          <w:sdtPr>
            <w:alias w:val="Dnr"/>
            <w:tag w:val="ccRKShow_Dnr"/>
            <w:id w:val="-829283628"/>
            <w:placeholder>
              <w:docPart w:val="1A5908BDF1EA493DABA2F9A1DFBEFE3C"/>
            </w:placeholder>
            <w:dataBinding w:prefixMappings="xmlns:ns0='http://lp/documentinfo/RK' " w:xpath="/ns0:DocumentInfo[1]/ns0:BaseInfo[1]/ns0:Dnr[1]" w:storeItemID="{559C013F-9BD4-4EBF-9565-49A6793E067F}"/>
            <w:text/>
          </w:sdtPr>
          <w:sdtEndPr/>
          <w:sdtContent>
            <w:p w14:paraId="5E866702" w14:textId="76300B72" w:rsidR="00BB4967" w:rsidRDefault="00C54348" w:rsidP="00EE3C0F">
              <w:pPr>
                <w:pStyle w:val="Sidhuvud"/>
              </w:pPr>
              <w:r>
                <w:t>Fi2019//01477/BB</w:t>
              </w:r>
            </w:p>
          </w:sdtContent>
        </w:sdt>
        <w:sdt>
          <w:sdtPr>
            <w:alias w:val="DocNumber"/>
            <w:tag w:val="DocNumber"/>
            <w:id w:val="1726028884"/>
            <w:placeholder>
              <w:docPart w:val="50059CBA0FE44E0CA8D5B0A73849DF72"/>
            </w:placeholder>
            <w:showingPlcHdr/>
            <w:dataBinding w:prefixMappings="xmlns:ns0='http://lp/documentinfo/RK' " w:xpath="/ns0:DocumentInfo[1]/ns0:BaseInfo[1]/ns0:DocNumber[1]" w:storeItemID="{559C013F-9BD4-4EBF-9565-49A6793E067F}"/>
            <w:text/>
          </w:sdtPr>
          <w:sdtEndPr/>
          <w:sdtContent>
            <w:p w14:paraId="652A9503" w14:textId="77777777" w:rsidR="00BB4967" w:rsidRDefault="00BB4967" w:rsidP="00EE3C0F">
              <w:pPr>
                <w:pStyle w:val="Sidhuvud"/>
              </w:pPr>
              <w:r>
                <w:rPr>
                  <w:rStyle w:val="Platshllartext"/>
                </w:rPr>
                <w:t xml:space="preserve"> </w:t>
              </w:r>
            </w:p>
          </w:sdtContent>
        </w:sdt>
        <w:p w14:paraId="2DA37366" w14:textId="77777777" w:rsidR="00BB4967" w:rsidRDefault="00BB4967" w:rsidP="00EE3C0F">
          <w:pPr>
            <w:pStyle w:val="Sidhuvud"/>
          </w:pPr>
        </w:p>
      </w:tc>
      <w:tc>
        <w:tcPr>
          <w:tcW w:w="1134" w:type="dxa"/>
        </w:tcPr>
        <w:p w14:paraId="728EEBB0" w14:textId="77777777" w:rsidR="00BB4967" w:rsidRDefault="00BB4967" w:rsidP="0094502D">
          <w:pPr>
            <w:pStyle w:val="Sidhuvud"/>
          </w:pPr>
        </w:p>
        <w:p w14:paraId="6FF4C4C2" w14:textId="77777777" w:rsidR="00BB4967" w:rsidRPr="0094502D" w:rsidRDefault="00BB4967" w:rsidP="00EC71A6">
          <w:pPr>
            <w:pStyle w:val="Sidhuvud"/>
          </w:pPr>
        </w:p>
      </w:tc>
    </w:tr>
    <w:tr w:rsidR="00BB4967" w14:paraId="7E3846E4" w14:textId="77777777" w:rsidTr="00C93EBA">
      <w:trPr>
        <w:trHeight w:val="2268"/>
      </w:trPr>
      <w:sdt>
        <w:sdtPr>
          <w:rPr>
            <w:b/>
          </w:rPr>
          <w:alias w:val="SenderText"/>
          <w:tag w:val="ccRKShow_SenderText"/>
          <w:id w:val="1374046025"/>
          <w:placeholder>
            <w:docPart w:val="15A693C42D834257BE145E546E337AFF"/>
          </w:placeholder>
        </w:sdtPr>
        <w:sdtEndPr>
          <w:rPr>
            <w:b w:val="0"/>
          </w:rPr>
        </w:sdtEndPr>
        <w:sdtContent>
          <w:tc>
            <w:tcPr>
              <w:tcW w:w="5534" w:type="dxa"/>
              <w:tcMar>
                <w:right w:w="1134" w:type="dxa"/>
              </w:tcMar>
            </w:tcPr>
            <w:p w14:paraId="0C9EF9C2" w14:textId="77777777" w:rsidR="00BB4967" w:rsidRPr="00BB4967" w:rsidRDefault="00BB4967" w:rsidP="00340DE0">
              <w:pPr>
                <w:pStyle w:val="Sidhuvud"/>
                <w:rPr>
                  <w:b/>
                </w:rPr>
              </w:pPr>
              <w:r w:rsidRPr="00BB4967">
                <w:rPr>
                  <w:b/>
                </w:rPr>
                <w:t>Finansdepartementet</w:t>
              </w:r>
            </w:p>
            <w:p w14:paraId="49E04A2A" w14:textId="77777777" w:rsidR="00BB4967" w:rsidRPr="00BB4967" w:rsidRDefault="00BB4967" w:rsidP="00340DE0">
              <w:pPr>
                <w:pStyle w:val="Sidhuvud"/>
              </w:pPr>
              <w:r w:rsidRPr="00BB4967">
                <w:t>Finansmarknads- och bostadsministern</w:t>
              </w:r>
            </w:p>
            <w:p w14:paraId="3C89FA0F" w14:textId="77777777" w:rsidR="00DA2604" w:rsidRDefault="00BB4967" w:rsidP="00340DE0">
              <w:pPr>
                <w:pStyle w:val="Sidhuvud"/>
              </w:pPr>
              <w:r w:rsidRPr="00BB4967">
                <w:t xml:space="preserve">biträdande finansministern </w:t>
              </w:r>
            </w:p>
            <w:p w14:paraId="144AF242" w14:textId="77777777" w:rsidR="00DA2604" w:rsidRDefault="00DA2604" w:rsidP="00340DE0">
              <w:pPr>
                <w:pStyle w:val="Sidhuvud"/>
              </w:pPr>
            </w:p>
            <w:tbl>
              <w:tblPr>
                <w:tblW w:w="4504" w:type="dxa"/>
                <w:tblLayout w:type="fixed"/>
                <w:tblLook w:val="0000" w:firstRow="0" w:lastRow="0" w:firstColumn="0" w:lastColumn="0" w:noHBand="0" w:noVBand="0"/>
              </w:tblPr>
              <w:tblGrid>
                <w:gridCol w:w="4504"/>
              </w:tblGrid>
              <w:tr w:rsidR="00DA2604" w14:paraId="3CD7696E" w14:textId="77777777" w:rsidTr="00286175">
                <w:trPr>
                  <w:trHeight w:val="199"/>
                </w:trPr>
                <w:tc>
                  <w:tcPr>
                    <w:tcW w:w="4504" w:type="dxa"/>
                  </w:tcPr>
                  <w:p w14:paraId="5C2CC6E7" w14:textId="5AE01664" w:rsidR="00DA2604" w:rsidRDefault="00DA2604" w:rsidP="00DA2604">
                    <w:pPr>
                      <w:pStyle w:val="Avsndare"/>
                      <w:framePr w:w="0" w:hRule="auto" w:hSpace="0" w:wrap="auto" w:vAnchor="margin" w:hAnchor="text" w:xAlign="left" w:yAlign="inline"/>
                      <w:ind w:left="-108"/>
                      <w:rPr>
                        <w:bCs/>
                        <w:iCs/>
                      </w:rPr>
                    </w:pPr>
                  </w:p>
                </w:tc>
              </w:tr>
              <w:tr w:rsidR="00DA2604" w14:paraId="0428A93E" w14:textId="77777777" w:rsidTr="00286175">
                <w:trPr>
                  <w:trHeight w:val="199"/>
                </w:trPr>
                <w:tc>
                  <w:tcPr>
                    <w:tcW w:w="4504" w:type="dxa"/>
                  </w:tcPr>
                  <w:p w14:paraId="66632253" w14:textId="77777777" w:rsidR="00DA2604" w:rsidRDefault="00DA2604" w:rsidP="00DA2604">
                    <w:pPr>
                      <w:pStyle w:val="Avsndare"/>
                      <w:framePr w:w="0" w:hRule="auto" w:hSpace="0" w:wrap="auto" w:vAnchor="margin" w:hAnchor="text" w:xAlign="left" w:yAlign="inline"/>
                      <w:ind w:left="-108"/>
                      <w:rPr>
                        <w:bCs/>
                        <w:iCs/>
                      </w:rPr>
                    </w:pPr>
                  </w:p>
                </w:tc>
              </w:tr>
            </w:tbl>
            <w:p w14:paraId="26F14FE5" w14:textId="77777777" w:rsidR="00BB4967" w:rsidRPr="00340DE0" w:rsidRDefault="00BB4967" w:rsidP="00340DE0">
              <w:pPr>
                <w:pStyle w:val="Sidhuvud"/>
              </w:pPr>
            </w:p>
          </w:tc>
        </w:sdtContent>
      </w:sdt>
      <w:sdt>
        <w:sdtPr>
          <w:rPr>
            <w:rFonts w:cstheme="majorHAnsi"/>
            <w:szCs w:val="19"/>
          </w:rPr>
          <w:alias w:val="Recipient"/>
          <w:tag w:val="ccRKShow_Recipient"/>
          <w:id w:val="-28344517"/>
          <w:placeholder>
            <w:docPart w:val="7CFACDC6A1AA407BB03FEC72B400012C"/>
          </w:placeholder>
          <w:dataBinding w:prefixMappings="xmlns:ns0='http://lp/documentinfo/RK' " w:xpath="/ns0:DocumentInfo[1]/ns0:BaseInfo[1]/ns0:Recipient[1]" w:storeItemID="{559C013F-9BD4-4EBF-9565-49A6793E067F}"/>
          <w:text w:multiLine="1"/>
        </w:sdtPr>
        <w:sdtEndPr/>
        <w:sdtContent>
          <w:tc>
            <w:tcPr>
              <w:tcW w:w="3170" w:type="dxa"/>
            </w:tcPr>
            <w:p w14:paraId="1292C9A7" w14:textId="424F8271" w:rsidR="00BB4967" w:rsidRDefault="004D5C19" w:rsidP="004D5C19">
              <w:pPr>
                <w:pStyle w:val="Sidhuvud"/>
              </w:pPr>
              <w:r>
                <w:rPr>
                  <w:rFonts w:cstheme="majorHAnsi"/>
                  <w:szCs w:val="19"/>
                </w:rPr>
                <w:t>Till</w:t>
              </w:r>
              <w:r w:rsidR="00D41FE6">
                <w:rPr>
                  <w:rFonts w:cstheme="majorHAnsi"/>
                  <w:szCs w:val="19"/>
                </w:rPr>
                <w:t xml:space="preserve"> riksdagen</w:t>
              </w:r>
              <w:r>
                <w:rPr>
                  <w:rFonts w:cstheme="majorHAnsi"/>
                  <w:szCs w:val="19"/>
                </w:rPr>
                <w:br/>
              </w:r>
            </w:p>
          </w:tc>
        </w:sdtContent>
      </w:sdt>
      <w:tc>
        <w:tcPr>
          <w:tcW w:w="1134" w:type="dxa"/>
        </w:tcPr>
        <w:p w14:paraId="244ECDC2" w14:textId="77777777" w:rsidR="00BB4967" w:rsidRDefault="00BB4967" w:rsidP="003E6020">
          <w:pPr>
            <w:pStyle w:val="Sidhuvud"/>
          </w:pPr>
        </w:p>
      </w:tc>
    </w:tr>
  </w:tbl>
  <w:p w14:paraId="50049A9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0D009B9"/>
    <w:multiLevelType w:val="singleLevel"/>
    <w:tmpl w:val="041D0001"/>
    <w:lvl w:ilvl="0">
      <w:start w:val="1"/>
      <w:numFmt w:val="bullet"/>
      <w:lvlText w:val=""/>
      <w:lvlJc w:val="left"/>
      <w:pPr>
        <w:tabs>
          <w:tab w:val="num" w:pos="425"/>
        </w:tabs>
        <w:ind w:left="425" w:hanging="425"/>
      </w:pPr>
      <w:rPr>
        <w:rFonts w:ascii="Symbol" w:hAnsi="Symbol"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67"/>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36AC3"/>
    <w:rsid w:val="00041EDC"/>
    <w:rsid w:val="0004352E"/>
    <w:rsid w:val="00052E1F"/>
    <w:rsid w:val="00053CAA"/>
    <w:rsid w:val="00057FE0"/>
    <w:rsid w:val="000620FD"/>
    <w:rsid w:val="00063DCB"/>
    <w:rsid w:val="00066BC9"/>
    <w:rsid w:val="0007033C"/>
    <w:rsid w:val="000707E9"/>
    <w:rsid w:val="00072C86"/>
    <w:rsid w:val="00072FFC"/>
    <w:rsid w:val="00073B75"/>
    <w:rsid w:val="000757FC"/>
    <w:rsid w:val="00076667"/>
    <w:rsid w:val="00080631"/>
    <w:rsid w:val="00084FC8"/>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20B"/>
    <w:rsid w:val="00167FA8"/>
    <w:rsid w:val="00170CE4"/>
    <w:rsid w:val="0017300E"/>
    <w:rsid w:val="00173126"/>
    <w:rsid w:val="0017497C"/>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543E"/>
    <w:rsid w:val="001F6BBE"/>
    <w:rsid w:val="00204079"/>
    <w:rsid w:val="002102FD"/>
    <w:rsid w:val="00211B4E"/>
    <w:rsid w:val="00213204"/>
    <w:rsid w:val="00213258"/>
    <w:rsid w:val="0021657C"/>
    <w:rsid w:val="00222258"/>
    <w:rsid w:val="00223AD6"/>
    <w:rsid w:val="0022666A"/>
    <w:rsid w:val="002273B6"/>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63B0"/>
    <w:rsid w:val="00287F0D"/>
    <w:rsid w:val="00292420"/>
    <w:rsid w:val="00296B7A"/>
    <w:rsid w:val="002A0DE3"/>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A4A"/>
    <w:rsid w:val="002F3675"/>
    <w:rsid w:val="002F59E0"/>
    <w:rsid w:val="002F66A6"/>
    <w:rsid w:val="00300342"/>
    <w:rsid w:val="003050DB"/>
    <w:rsid w:val="00310561"/>
    <w:rsid w:val="00311D8C"/>
    <w:rsid w:val="0031273D"/>
    <w:rsid w:val="003128E2"/>
    <w:rsid w:val="003153D9"/>
    <w:rsid w:val="00321621"/>
    <w:rsid w:val="00323EF7"/>
    <w:rsid w:val="003240E1"/>
    <w:rsid w:val="0032515E"/>
    <w:rsid w:val="00326C03"/>
    <w:rsid w:val="00327474"/>
    <w:rsid w:val="003277B5"/>
    <w:rsid w:val="00332A30"/>
    <w:rsid w:val="00340DE0"/>
    <w:rsid w:val="00341F47"/>
    <w:rsid w:val="00342327"/>
    <w:rsid w:val="0034750A"/>
    <w:rsid w:val="00347E11"/>
    <w:rsid w:val="003503DD"/>
    <w:rsid w:val="00350696"/>
    <w:rsid w:val="00350C92"/>
    <w:rsid w:val="003542C5"/>
    <w:rsid w:val="00365461"/>
    <w:rsid w:val="00370311"/>
    <w:rsid w:val="00374936"/>
    <w:rsid w:val="00380663"/>
    <w:rsid w:val="003853E3"/>
    <w:rsid w:val="0038587E"/>
    <w:rsid w:val="00392ED4"/>
    <w:rsid w:val="00393680"/>
    <w:rsid w:val="00394D4C"/>
    <w:rsid w:val="003A1315"/>
    <w:rsid w:val="003A2E73"/>
    <w:rsid w:val="003A3071"/>
    <w:rsid w:val="003A5969"/>
    <w:rsid w:val="003A5C58"/>
    <w:rsid w:val="003B0C81"/>
    <w:rsid w:val="003C31BE"/>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179FC"/>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981"/>
    <w:rsid w:val="004B7DFF"/>
    <w:rsid w:val="004C3A3F"/>
    <w:rsid w:val="004C5686"/>
    <w:rsid w:val="004C70EE"/>
    <w:rsid w:val="004D5C19"/>
    <w:rsid w:val="004D766C"/>
    <w:rsid w:val="004E0F66"/>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26C5D"/>
    <w:rsid w:val="005302E0"/>
    <w:rsid w:val="00544738"/>
    <w:rsid w:val="005456E4"/>
    <w:rsid w:val="00547B89"/>
    <w:rsid w:val="005568AF"/>
    <w:rsid w:val="00556AF5"/>
    <w:rsid w:val="005606BC"/>
    <w:rsid w:val="00563E73"/>
    <w:rsid w:val="00565792"/>
    <w:rsid w:val="00567799"/>
    <w:rsid w:val="005710DE"/>
    <w:rsid w:val="00571A0B"/>
    <w:rsid w:val="00573DFD"/>
    <w:rsid w:val="00573E2F"/>
    <w:rsid w:val="00574088"/>
    <w:rsid w:val="005747D0"/>
    <w:rsid w:val="00582918"/>
    <w:rsid w:val="00583AB7"/>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6A1B"/>
    <w:rsid w:val="00607814"/>
    <w:rsid w:val="006175D7"/>
    <w:rsid w:val="006208E5"/>
    <w:rsid w:val="00625409"/>
    <w:rsid w:val="00626C08"/>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2875"/>
    <w:rsid w:val="006B4A30"/>
    <w:rsid w:val="006B7569"/>
    <w:rsid w:val="006C21E1"/>
    <w:rsid w:val="006C28EE"/>
    <w:rsid w:val="006D2998"/>
    <w:rsid w:val="006D3188"/>
    <w:rsid w:val="006D5159"/>
    <w:rsid w:val="006E08FC"/>
    <w:rsid w:val="006F1AD1"/>
    <w:rsid w:val="006F2588"/>
    <w:rsid w:val="00710A6C"/>
    <w:rsid w:val="00710D98"/>
    <w:rsid w:val="00711CE9"/>
    <w:rsid w:val="00712266"/>
    <w:rsid w:val="00712593"/>
    <w:rsid w:val="00712D82"/>
    <w:rsid w:val="00716E22"/>
    <w:rsid w:val="007171AB"/>
    <w:rsid w:val="007213D0"/>
    <w:rsid w:val="00721F57"/>
    <w:rsid w:val="00732599"/>
    <w:rsid w:val="00743E09"/>
    <w:rsid w:val="00744FCC"/>
    <w:rsid w:val="007468F4"/>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1447"/>
    <w:rsid w:val="008150A6"/>
    <w:rsid w:val="008178E6"/>
    <w:rsid w:val="0082249C"/>
    <w:rsid w:val="00824CCE"/>
    <w:rsid w:val="00830265"/>
    <w:rsid w:val="00830B7B"/>
    <w:rsid w:val="00832661"/>
    <w:rsid w:val="008349AA"/>
    <w:rsid w:val="008375D5"/>
    <w:rsid w:val="00841486"/>
    <w:rsid w:val="00842BC9"/>
    <w:rsid w:val="008431AF"/>
    <w:rsid w:val="0084476E"/>
    <w:rsid w:val="008504F6"/>
    <w:rsid w:val="0085498C"/>
    <w:rsid w:val="008573B9"/>
    <w:rsid w:val="0085782D"/>
    <w:rsid w:val="00863BB7"/>
    <w:rsid w:val="008730FD"/>
    <w:rsid w:val="00873DA1"/>
    <w:rsid w:val="00875DDD"/>
    <w:rsid w:val="008760B9"/>
    <w:rsid w:val="00881BC6"/>
    <w:rsid w:val="00882412"/>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0AE"/>
    <w:rsid w:val="009E18D6"/>
    <w:rsid w:val="009E7B92"/>
    <w:rsid w:val="009F19C0"/>
    <w:rsid w:val="00A00AE4"/>
    <w:rsid w:val="00A00D24"/>
    <w:rsid w:val="00A01F5C"/>
    <w:rsid w:val="00A118EC"/>
    <w:rsid w:val="00A2019A"/>
    <w:rsid w:val="00A21D57"/>
    <w:rsid w:val="00A23493"/>
    <w:rsid w:val="00A2416A"/>
    <w:rsid w:val="00A3270B"/>
    <w:rsid w:val="00A379E4"/>
    <w:rsid w:val="00A43B02"/>
    <w:rsid w:val="00A44946"/>
    <w:rsid w:val="00A46B85"/>
    <w:rsid w:val="00A46BFC"/>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4BB3"/>
    <w:rsid w:val="00AB5033"/>
    <w:rsid w:val="00AB5298"/>
    <w:rsid w:val="00AB5519"/>
    <w:rsid w:val="00AB6313"/>
    <w:rsid w:val="00AB6E7F"/>
    <w:rsid w:val="00AB71DD"/>
    <w:rsid w:val="00AC15C5"/>
    <w:rsid w:val="00AC1E97"/>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5107"/>
    <w:rsid w:val="00B96EFA"/>
    <w:rsid w:val="00B976CF"/>
    <w:rsid w:val="00BA33CD"/>
    <w:rsid w:val="00BB17B0"/>
    <w:rsid w:val="00BB28BF"/>
    <w:rsid w:val="00BB2F42"/>
    <w:rsid w:val="00BB4967"/>
    <w:rsid w:val="00BB4AC0"/>
    <w:rsid w:val="00BB5683"/>
    <w:rsid w:val="00BC0565"/>
    <w:rsid w:val="00BC112B"/>
    <w:rsid w:val="00BC17DF"/>
    <w:rsid w:val="00BC56DD"/>
    <w:rsid w:val="00BC6832"/>
    <w:rsid w:val="00BD0826"/>
    <w:rsid w:val="00BD0CFC"/>
    <w:rsid w:val="00BD15AB"/>
    <w:rsid w:val="00BD181D"/>
    <w:rsid w:val="00BE0567"/>
    <w:rsid w:val="00BE302F"/>
    <w:rsid w:val="00BE3210"/>
    <w:rsid w:val="00BE350E"/>
    <w:rsid w:val="00BE3E56"/>
    <w:rsid w:val="00BE4BF7"/>
    <w:rsid w:val="00BE62F6"/>
    <w:rsid w:val="00BE638E"/>
    <w:rsid w:val="00BF27B2"/>
    <w:rsid w:val="00BF2E1A"/>
    <w:rsid w:val="00BF4F06"/>
    <w:rsid w:val="00BF534E"/>
    <w:rsid w:val="00BF5717"/>
    <w:rsid w:val="00C01585"/>
    <w:rsid w:val="00C100C3"/>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4348"/>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1FE6"/>
    <w:rsid w:val="00D458F0"/>
    <w:rsid w:val="00D50B3B"/>
    <w:rsid w:val="00D5467F"/>
    <w:rsid w:val="00D55837"/>
    <w:rsid w:val="00D5619D"/>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2604"/>
    <w:rsid w:val="00DA4084"/>
    <w:rsid w:val="00DA5A54"/>
    <w:rsid w:val="00DA5C0D"/>
    <w:rsid w:val="00DB4E26"/>
    <w:rsid w:val="00DB714B"/>
    <w:rsid w:val="00DC1025"/>
    <w:rsid w:val="00DC10F6"/>
    <w:rsid w:val="00DC3E45"/>
    <w:rsid w:val="00DC3EE4"/>
    <w:rsid w:val="00DC4598"/>
    <w:rsid w:val="00DD0722"/>
    <w:rsid w:val="00DD212F"/>
    <w:rsid w:val="00DE18F5"/>
    <w:rsid w:val="00DE73D2"/>
    <w:rsid w:val="00DF5BFB"/>
    <w:rsid w:val="00DF5CD6"/>
    <w:rsid w:val="00E022DA"/>
    <w:rsid w:val="00E03BCB"/>
    <w:rsid w:val="00E124DC"/>
    <w:rsid w:val="00E23FD5"/>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ADFD"/>
  <w15:docId w15:val="{B5F6F69E-D998-4AF9-BCA3-2EB3BE0B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B4967"/>
    <w:pPr>
      <w:autoSpaceDE w:val="0"/>
      <w:autoSpaceDN w:val="0"/>
      <w:adjustRightInd w:val="0"/>
      <w:spacing w:after="0" w:line="240" w:lineRule="auto"/>
    </w:pPr>
    <w:rPr>
      <w:rFonts w:ascii="Garamond" w:hAnsi="Garamond" w:cs="Garamond"/>
      <w:color w:val="000000"/>
      <w:sz w:val="24"/>
      <w:szCs w:val="24"/>
    </w:rPr>
  </w:style>
  <w:style w:type="paragraph" w:customStyle="1" w:styleId="Avsndare">
    <w:name w:val="Avsändare"/>
    <w:basedOn w:val="Normal"/>
    <w:rsid w:val="00DA260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908BDF1EA493DABA2F9A1DFBEFE3C"/>
        <w:category>
          <w:name w:val="Allmänt"/>
          <w:gallery w:val="placeholder"/>
        </w:category>
        <w:types>
          <w:type w:val="bbPlcHdr"/>
        </w:types>
        <w:behaviors>
          <w:behavior w:val="content"/>
        </w:behaviors>
        <w:guid w:val="{8E54934D-238F-46A3-98AB-C07E55BD5F76}"/>
      </w:docPartPr>
      <w:docPartBody>
        <w:p w:rsidR="00996014" w:rsidRDefault="001E40B5" w:rsidP="001E40B5">
          <w:pPr>
            <w:pStyle w:val="1A5908BDF1EA493DABA2F9A1DFBEFE3C"/>
          </w:pPr>
          <w:r>
            <w:rPr>
              <w:rStyle w:val="Platshllartext"/>
            </w:rPr>
            <w:t xml:space="preserve"> </w:t>
          </w:r>
        </w:p>
      </w:docPartBody>
    </w:docPart>
    <w:docPart>
      <w:docPartPr>
        <w:name w:val="50059CBA0FE44E0CA8D5B0A73849DF72"/>
        <w:category>
          <w:name w:val="Allmänt"/>
          <w:gallery w:val="placeholder"/>
        </w:category>
        <w:types>
          <w:type w:val="bbPlcHdr"/>
        </w:types>
        <w:behaviors>
          <w:behavior w:val="content"/>
        </w:behaviors>
        <w:guid w:val="{147BB9B8-812F-44C9-89AC-D3B1CAE7F5F7}"/>
      </w:docPartPr>
      <w:docPartBody>
        <w:p w:rsidR="00996014" w:rsidRDefault="001E40B5" w:rsidP="001E40B5">
          <w:pPr>
            <w:pStyle w:val="50059CBA0FE44E0CA8D5B0A73849DF72"/>
          </w:pPr>
          <w:r>
            <w:rPr>
              <w:rStyle w:val="Platshllartext"/>
            </w:rPr>
            <w:t xml:space="preserve"> </w:t>
          </w:r>
        </w:p>
      </w:docPartBody>
    </w:docPart>
    <w:docPart>
      <w:docPartPr>
        <w:name w:val="15A693C42D834257BE145E546E337AFF"/>
        <w:category>
          <w:name w:val="Allmänt"/>
          <w:gallery w:val="placeholder"/>
        </w:category>
        <w:types>
          <w:type w:val="bbPlcHdr"/>
        </w:types>
        <w:behaviors>
          <w:behavior w:val="content"/>
        </w:behaviors>
        <w:guid w:val="{8B62A8D3-17AA-4C48-B746-2D2935952679}"/>
      </w:docPartPr>
      <w:docPartBody>
        <w:p w:rsidR="00996014" w:rsidRDefault="001E40B5" w:rsidP="001E40B5">
          <w:pPr>
            <w:pStyle w:val="15A693C42D834257BE145E546E337AFF"/>
          </w:pPr>
          <w:r>
            <w:rPr>
              <w:rStyle w:val="Platshllartext"/>
            </w:rPr>
            <w:t xml:space="preserve"> </w:t>
          </w:r>
        </w:p>
      </w:docPartBody>
    </w:docPart>
    <w:docPart>
      <w:docPartPr>
        <w:name w:val="7CFACDC6A1AA407BB03FEC72B400012C"/>
        <w:category>
          <w:name w:val="Allmänt"/>
          <w:gallery w:val="placeholder"/>
        </w:category>
        <w:types>
          <w:type w:val="bbPlcHdr"/>
        </w:types>
        <w:behaviors>
          <w:behavior w:val="content"/>
        </w:behaviors>
        <w:guid w:val="{7FCA8084-7293-465B-B7EF-FD04D8EB1129}"/>
      </w:docPartPr>
      <w:docPartBody>
        <w:p w:rsidR="00996014" w:rsidRDefault="001E40B5" w:rsidP="001E40B5">
          <w:pPr>
            <w:pStyle w:val="7CFACDC6A1AA407BB03FEC72B400012C"/>
          </w:pPr>
          <w:r>
            <w:rPr>
              <w:rStyle w:val="Platshllartext"/>
            </w:rPr>
            <w:t xml:space="preserve"> </w:t>
          </w:r>
        </w:p>
      </w:docPartBody>
    </w:docPart>
    <w:docPart>
      <w:docPartPr>
        <w:name w:val="DAFE2358B33D4D368938F335CB27E7BE"/>
        <w:category>
          <w:name w:val="Allmänt"/>
          <w:gallery w:val="placeholder"/>
        </w:category>
        <w:types>
          <w:type w:val="bbPlcHdr"/>
        </w:types>
        <w:behaviors>
          <w:behavior w:val="content"/>
        </w:behaviors>
        <w:guid w:val="{9F831BB6-78AA-4C78-AF50-6210E4CC0424}"/>
      </w:docPartPr>
      <w:docPartBody>
        <w:p w:rsidR="00996014" w:rsidRDefault="001E40B5" w:rsidP="001E40B5">
          <w:pPr>
            <w:pStyle w:val="DAFE2358B33D4D368938F335CB27E7B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B5"/>
    <w:rsid w:val="001E40B5"/>
    <w:rsid w:val="00250EF4"/>
    <w:rsid w:val="00271463"/>
    <w:rsid w:val="008B5FA9"/>
    <w:rsid w:val="00996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5021D6F803441F871A42FC864B761B">
    <w:name w:val="0B5021D6F803441F871A42FC864B761B"/>
    <w:rsid w:val="001E40B5"/>
  </w:style>
  <w:style w:type="character" w:styleId="Platshllartext">
    <w:name w:val="Placeholder Text"/>
    <w:basedOn w:val="Standardstycketeckensnitt"/>
    <w:uiPriority w:val="99"/>
    <w:semiHidden/>
    <w:rsid w:val="001E40B5"/>
    <w:rPr>
      <w:noProof w:val="0"/>
      <w:color w:val="808080"/>
    </w:rPr>
  </w:style>
  <w:style w:type="paragraph" w:customStyle="1" w:styleId="31B3B5B1966849429CA1330AC7C6A009">
    <w:name w:val="31B3B5B1966849429CA1330AC7C6A009"/>
    <w:rsid w:val="001E40B5"/>
  </w:style>
  <w:style w:type="paragraph" w:customStyle="1" w:styleId="C01DA2FAF8E7467881210584BD292B5E">
    <w:name w:val="C01DA2FAF8E7467881210584BD292B5E"/>
    <w:rsid w:val="001E40B5"/>
  </w:style>
  <w:style w:type="paragraph" w:customStyle="1" w:styleId="73ADA77FF6604A3DB30446D4B624B7E4">
    <w:name w:val="73ADA77FF6604A3DB30446D4B624B7E4"/>
    <w:rsid w:val="001E40B5"/>
  </w:style>
  <w:style w:type="paragraph" w:customStyle="1" w:styleId="1A5908BDF1EA493DABA2F9A1DFBEFE3C">
    <w:name w:val="1A5908BDF1EA493DABA2F9A1DFBEFE3C"/>
    <w:rsid w:val="001E40B5"/>
  </w:style>
  <w:style w:type="paragraph" w:customStyle="1" w:styleId="50059CBA0FE44E0CA8D5B0A73849DF72">
    <w:name w:val="50059CBA0FE44E0CA8D5B0A73849DF72"/>
    <w:rsid w:val="001E40B5"/>
  </w:style>
  <w:style w:type="paragraph" w:customStyle="1" w:styleId="C862A8B230F94A06A43BD53AB51194FA">
    <w:name w:val="C862A8B230F94A06A43BD53AB51194FA"/>
    <w:rsid w:val="001E40B5"/>
  </w:style>
  <w:style w:type="paragraph" w:customStyle="1" w:styleId="E2E53E08E7B34E929999B66A7F90819A">
    <w:name w:val="E2E53E08E7B34E929999B66A7F90819A"/>
    <w:rsid w:val="001E40B5"/>
  </w:style>
  <w:style w:type="paragraph" w:customStyle="1" w:styleId="D57E27F7ACCA44CCB8AC177DCBE37DAB">
    <w:name w:val="D57E27F7ACCA44CCB8AC177DCBE37DAB"/>
    <w:rsid w:val="001E40B5"/>
  </w:style>
  <w:style w:type="paragraph" w:customStyle="1" w:styleId="15A693C42D834257BE145E546E337AFF">
    <w:name w:val="15A693C42D834257BE145E546E337AFF"/>
    <w:rsid w:val="001E40B5"/>
  </w:style>
  <w:style w:type="paragraph" w:customStyle="1" w:styleId="7CFACDC6A1AA407BB03FEC72B400012C">
    <w:name w:val="7CFACDC6A1AA407BB03FEC72B400012C"/>
    <w:rsid w:val="001E40B5"/>
  </w:style>
  <w:style w:type="paragraph" w:customStyle="1" w:styleId="8DCE5B198E5041E28D649C887B1F7990">
    <w:name w:val="8DCE5B198E5041E28D649C887B1F7990"/>
    <w:rsid w:val="001E40B5"/>
  </w:style>
  <w:style w:type="paragraph" w:customStyle="1" w:styleId="6E7AA6C769B94F4890E3F92F64DF693B">
    <w:name w:val="6E7AA6C769B94F4890E3F92F64DF693B"/>
    <w:rsid w:val="001E40B5"/>
  </w:style>
  <w:style w:type="paragraph" w:customStyle="1" w:styleId="520C7AB63AF841948E63F88820859428">
    <w:name w:val="520C7AB63AF841948E63F88820859428"/>
    <w:rsid w:val="001E40B5"/>
  </w:style>
  <w:style w:type="paragraph" w:customStyle="1" w:styleId="89D59B9242634E7DA3E0E7633C0285DF">
    <w:name w:val="89D59B9242634E7DA3E0E7633C0285DF"/>
    <w:rsid w:val="001E40B5"/>
  </w:style>
  <w:style w:type="paragraph" w:customStyle="1" w:styleId="457E0EE73E83452487AA73377BAB0BFD">
    <w:name w:val="457E0EE73E83452487AA73377BAB0BFD"/>
    <w:rsid w:val="001E40B5"/>
  </w:style>
  <w:style w:type="paragraph" w:customStyle="1" w:styleId="DAFE2358B33D4D368938F335CB27E7BE">
    <w:name w:val="DAFE2358B33D4D368938F335CB27E7BE"/>
    <w:rsid w:val="001E40B5"/>
  </w:style>
  <w:style w:type="paragraph" w:customStyle="1" w:styleId="4BCBB47273E546F492407FE71B2339F8">
    <w:name w:val="4BCBB47273E546F492407FE71B2339F8"/>
    <w:rsid w:val="001E40B5"/>
  </w:style>
  <w:style w:type="paragraph" w:customStyle="1" w:styleId="1CB1866422114D5882859F2A71171BF7">
    <w:name w:val="1CB1866422114D5882859F2A71171BF7"/>
    <w:rsid w:val="001E4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abf88b8f-3a04-4d62-b947-16ca58456d9e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3" ma:contentTypeDescription="Skapa ett nytt dokument." ma:contentTypeScope="" ma:versionID="2e72f1dcea1a767aa4bf972cc4ad882e">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/yta/fi-sba/Frgesvar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2019-04-15T00:00:00</HeaderDate>
    <Office/>
    <Dnr>Fi2019//01477/BB</Dnr>
    <ParagrafNr/>
    <DocumentTitle/>
    <VisitingAddress/>
    <Extra1/>
    <Extra2/>
    <Extra3>Lars Beckman</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A938-B632-43EF-8089-CCB50375F2F1}"/>
</file>

<file path=customXml/itemProps2.xml><?xml version="1.0" encoding="utf-8"?>
<ds:datastoreItem xmlns:ds="http://schemas.openxmlformats.org/officeDocument/2006/customXml" ds:itemID="{C31ECC12-C0D8-4A4F-8F19-E1EAAB3FD51C}"/>
</file>

<file path=customXml/itemProps3.xml><?xml version="1.0" encoding="utf-8"?>
<ds:datastoreItem xmlns:ds="http://schemas.openxmlformats.org/officeDocument/2006/customXml" ds:itemID="{F088AC4E-7A96-4730-88B6-AE6153E3DB78}"/>
</file>

<file path=customXml/itemProps4.xml><?xml version="1.0" encoding="utf-8"?>
<ds:datastoreItem xmlns:ds="http://schemas.openxmlformats.org/officeDocument/2006/customXml" ds:itemID="{E5254B98-9DC8-4BA2-8EAD-F1DC8375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13861-92A8-4086-B796-93D13AF6E0E1}">
  <ds:schemaRefs>
    <ds:schemaRef ds:uri="http://schemas.microsoft.com/office/2006/metadata/customXsn"/>
  </ds:schemaRefs>
</ds:datastoreItem>
</file>

<file path=customXml/itemProps6.xml><?xml version="1.0" encoding="utf-8"?>
<ds:datastoreItem xmlns:ds="http://schemas.openxmlformats.org/officeDocument/2006/customXml" ds:itemID="{C31ECC12-C0D8-4A4F-8F19-E1EAAB3FD51C}">
  <ds:schemaRefs>
    <ds:schemaRef ds:uri="http://schemas.microsoft.com/sharepoint/v3/contenttype/forms"/>
  </ds:schemaRefs>
</ds:datastoreItem>
</file>

<file path=customXml/itemProps7.xml><?xml version="1.0" encoding="utf-8"?>
<ds:datastoreItem xmlns:ds="http://schemas.openxmlformats.org/officeDocument/2006/customXml" ds:itemID="{559C013F-9BD4-4EBF-9565-49A6793E067F}"/>
</file>

<file path=customXml/itemProps8.xml><?xml version="1.0" encoding="utf-8"?>
<ds:datastoreItem xmlns:ds="http://schemas.openxmlformats.org/officeDocument/2006/customXml" ds:itemID="{EB436CC1-41EB-49EC-9CE9-B0FE3308DEA4}"/>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Ekstam</dc:creator>
  <cp:keywords/>
  <dc:description/>
  <cp:lastModifiedBy>Marija Grekovska</cp:lastModifiedBy>
  <cp:revision>7</cp:revision>
  <cp:lastPrinted>2019-04-11T06:59:00Z</cp:lastPrinted>
  <dcterms:created xsi:type="dcterms:W3CDTF">2019-04-12T13:00:00Z</dcterms:created>
  <dcterms:modified xsi:type="dcterms:W3CDTF">2019-04-15T07:38:00Z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Order">
    <vt:r8>105700</vt:r8>
  </property>
</Properties>
</file>