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7A6" w:rsidRDefault="004017A6" w:rsidP="00DA0661">
      <w:pPr>
        <w:pStyle w:val="Rubrik"/>
      </w:pPr>
      <w:bookmarkStart w:id="0" w:name="Start"/>
      <w:bookmarkStart w:id="1" w:name="_GoBack"/>
      <w:bookmarkEnd w:id="0"/>
      <w:bookmarkEnd w:id="1"/>
      <w:r>
        <w:t xml:space="preserve">Svar på fråga 2017/18:861 av </w:t>
      </w:r>
      <w:sdt>
        <w:sdtPr>
          <w:alias w:val="Frågeställare"/>
          <w:tag w:val="delete"/>
          <w:id w:val="-211816850"/>
          <w:placeholder>
            <w:docPart w:val="9B8338531AF34018A33285C4B2D8A83F"/>
          </w:placeholder>
          <w:dataBinding w:prefixMappings="xmlns:ns0='http://lp/documentinfo/RK' " w:xpath="/ns0:DocumentInfo[1]/ns0:BaseInfo[1]/ns0:Extra3[1]" w:storeItemID="{1ED22CE1-4848-4808-8C1D-465488F8FCEE}"/>
          <w:text/>
        </w:sdtPr>
        <w:sdtEndPr/>
        <w:sdtContent>
          <w:r>
            <w:t>Agneta Gille</w:t>
          </w:r>
        </w:sdtContent>
      </w:sdt>
      <w:r>
        <w:t xml:space="preserve"> (</w:t>
      </w:r>
      <w:sdt>
        <w:sdtPr>
          <w:alias w:val="Parti"/>
          <w:tag w:val="Parti_delete"/>
          <w:id w:val="1620417071"/>
          <w:placeholder>
            <w:docPart w:val="2617F70FEA394726974B1840FFCD46CB"/>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C3753B">
            <w:t>S</w:t>
          </w:r>
        </w:sdtContent>
      </w:sdt>
      <w:r>
        <w:t>)</w:t>
      </w:r>
      <w:r>
        <w:br/>
        <w:t>Pendlingssituationen i Uppsala</w:t>
      </w:r>
    </w:p>
    <w:p w:rsidR="004017A6" w:rsidRDefault="00C772B1" w:rsidP="002749F7">
      <w:pPr>
        <w:pStyle w:val="Brdtext"/>
      </w:pPr>
      <w:sdt>
        <w:sdtPr>
          <w:alias w:val="Frågeställare"/>
          <w:tag w:val="delete"/>
          <w:id w:val="-1635256365"/>
          <w:placeholder>
            <w:docPart w:val="001C310619BF4DFFB692E922EDFF4AEB"/>
          </w:placeholder>
          <w:dataBinding w:prefixMappings="xmlns:ns0='http://lp/documentinfo/RK' " w:xpath="/ns0:DocumentInfo[1]/ns0:BaseInfo[1]/ns0:Extra3[1]" w:storeItemID="{1ED22CE1-4848-4808-8C1D-465488F8FCEE}"/>
          <w:text/>
        </w:sdtPr>
        <w:sdtEndPr/>
        <w:sdtContent>
          <w:r w:rsidR="004017A6">
            <w:t>Agneta Gille</w:t>
          </w:r>
        </w:sdtContent>
      </w:sdt>
      <w:r w:rsidR="004017A6">
        <w:t xml:space="preserve"> har frågat mig vilka åtgärder som jag anser nödvändiga för att förbättra situationen för pendlarna på sträckan mellan Uppsala och Stockholm.</w:t>
      </w:r>
    </w:p>
    <w:p w:rsidR="004017A6" w:rsidRDefault="00BC1A16" w:rsidP="002749F7">
      <w:pPr>
        <w:pStyle w:val="Brdtext"/>
      </w:pPr>
      <w:r>
        <w:t>Regeringen har höga ambitioner när det gäller den svenska järnvägen. En väl fungerande tågtrafik är viktigt för att uppnå flera av regeringens mål om hög sysselsättning, grundläggande tillgänglighet, en ökad andel kvalificerad industriproduktion samt minskad klimat- och miljöpåverkan.</w:t>
      </w:r>
    </w:p>
    <w:p w:rsidR="00F0371B" w:rsidRDefault="00F0371B" w:rsidP="002749F7">
      <w:pPr>
        <w:pStyle w:val="Brdtext"/>
      </w:pPr>
      <w:r>
        <w:t>När den här regeringen tillträdde var situationen sådan att vi länge underinvesterat i det som bygger Sverige starkt för framtiden. Den här regeringen har därför konsekvent satt ansvarsfulla investeringar i samhällsbygget före orättvisa skattesänkningar. Jag vet att det finns många viktiga och angelägna åtgärder att genomföra runt om i landet och det är också därför regeringen satsar över 100 miljarder kronor mer än den förra regeringen i den nya nationella plan som vi ska fatta beslut om under våren. Regeringen har genomfört kraftiga förstärkningar och ökat det årliga anslaget till järnvägsunderhåll med 1,34 miljarder kronor per år under perioden 2016–2018. I den kommande nationella planen för transportinfrastrukturen för perioden 2018–2029 kommer anslaget till järnvägsunderhåll att ökas med hela 47 procent jämfört med nuvarande plan. Det kommer ge goda förutsättningar för att rusta upp järnvägen och ta tag i de problem som finns.</w:t>
      </w:r>
    </w:p>
    <w:p w:rsidR="007F528A" w:rsidRDefault="00F83F00" w:rsidP="002749F7">
      <w:pPr>
        <w:pStyle w:val="Brdtext"/>
      </w:pPr>
      <w:r>
        <w:t xml:space="preserve">Det är inte enbart underhållsåtgärder som är viktiga för att förbättra järnvägens funktion. </w:t>
      </w:r>
      <w:bookmarkStart w:id="2" w:name="_Hlk507673744"/>
      <w:r>
        <w:t xml:space="preserve">Trafikverket arbetar även med åtgärder för att minska </w:t>
      </w:r>
      <w:r w:rsidR="00D75219">
        <w:t xml:space="preserve">otillåtet </w:t>
      </w:r>
      <w:r>
        <w:t xml:space="preserve">spårspring. </w:t>
      </w:r>
      <w:r w:rsidR="00D75219">
        <w:t xml:space="preserve">Det sker bland annat genom stängsling och att kameror </w:t>
      </w:r>
      <w:r w:rsidR="00D75219">
        <w:lastRenderedPageBreak/>
        <w:t>monteras upp på utsatta sträckor.</w:t>
      </w:r>
      <w:bookmarkEnd w:id="2"/>
      <w:r w:rsidR="00D75219">
        <w:t xml:space="preserve"> Trafikinformation är ett annat område som är under utveckling. </w:t>
      </w:r>
      <w:bookmarkStart w:id="3" w:name="_Hlk507673780"/>
      <w:r w:rsidR="00DF78A7">
        <w:t>Trafikverket</w:t>
      </w:r>
      <w:r w:rsidR="00C9587B">
        <w:t xml:space="preserve"> </w:t>
      </w:r>
      <w:r w:rsidR="00364112">
        <w:t xml:space="preserve">bedriver </w:t>
      </w:r>
      <w:r w:rsidR="00C9587B">
        <w:t>utvecklings</w:t>
      </w:r>
      <w:r w:rsidR="000339C1" w:rsidRPr="000339C1">
        <w:t>projekt om info</w:t>
      </w:r>
      <w:r w:rsidR="00C9587B">
        <w:t>rmation</w:t>
      </w:r>
      <w:r w:rsidR="00F42BC8">
        <w:t xml:space="preserve"> vid </w:t>
      </w:r>
      <w:r w:rsidR="00C9587B">
        <w:t>trafikstörning</w:t>
      </w:r>
      <w:r w:rsidR="00F42BC8">
        <w:t>ar.</w:t>
      </w:r>
      <w:r w:rsidR="00C9587B">
        <w:t xml:space="preserve"> </w:t>
      </w:r>
      <w:r w:rsidR="00F42BC8">
        <w:t>S</w:t>
      </w:r>
      <w:r w:rsidR="000339C1" w:rsidRPr="000339C1">
        <w:t>yfte</w:t>
      </w:r>
      <w:r w:rsidR="007B5244">
        <w:t>t är</w:t>
      </w:r>
      <w:r w:rsidR="000339C1" w:rsidRPr="000339C1">
        <w:t xml:space="preserve"> att ge tydligare</w:t>
      </w:r>
      <w:r w:rsidR="009B0C91">
        <w:t xml:space="preserve"> information</w:t>
      </w:r>
      <w:r w:rsidR="000339C1" w:rsidRPr="000339C1">
        <w:t xml:space="preserve"> och mer tillförlitliga prognoser till resenärer och tågoperatörer.</w:t>
      </w:r>
      <w:bookmarkEnd w:id="3"/>
      <w:r w:rsidR="000339C1" w:rsidRPr="000339C1">
        <w:t xml:space="preserve"> </w:t>
      </w:r>
      <w:r w:rsidR="00170142">
        <w:t>Målsättningen</w:t>
      </w:r>
      <w:r w:rsidR="000339C1" w:rsidRPr="000339C1">
        <w:t xml:space="preserve"> är </w:t>
      </w:r>
      <w:r w:rsidR="00170142">
        <w:t>att vid en störning, som orsaka</w:t>
      </w:r>
      <w:r w:rsidR="000339C1" w:rsidRPr="000339C1">
        <w:t>s av någon av</w:t>
      </w:r>
      <w:r w:rsidR="00170142">
        <w:t xml:space="preserve"> ett antal</w:t>
      </w:r>
      <w:r w:rsidR="000339C1" w:rsidRPr="000339C1">
        <w:t xml:space="preserve"> </w:t>
      </w:r>
      <w:r w:rsidR="00170142">
        <w:t>utvalda typer</w:t>
      </w:r>
      <w:r w:rsidR="000339C1" w:rsidRPr="000339C1">
        <w:t xml:space="preserve"> av händelser, </w:t>
      </w:r>
      <w:r w:rsidR="00170142">
        <w:t>så ska</w:t>
      </w:r>
      <w:r w:rsidR="000339C1" w:rsidRPr="000339C1">
        <w:t xml:space="preserve"> det i ett tidigare skede kunna lämnas en prognos för när trafiken kan återupptas.</w:t>
      </w:r>
      <w:r w:rsidR="005F490C">
        <w:t xml:space="preserve"> </w:t>
      </w:r>
      <w:bookmarkStart w:id="4" w:name="_Hlk507673839"/>
      <w:r w:rsidR="005F490C">
        <w:t>Det är också viktigt att tågoperatörer tar sitt ansvar och säkerställer att tågen håller en hög standard och</w:t>
      </w:r>
      <w:r w:rsidR="00190A60">
        <w:t xml:space="preserve"> att de</w:t>
      </w:r>
      <w:r w:rsidR="005F490C">
        <w:t xml:space="preserve"> kan användas som avsett</w:t>
      </w:r>
      <w:r w:rsidR="00190A60">
        <w:t>. Det minskar risken för inställda avgångar och tåghaverier på banorna.</w:t>
      </w:r>
      <w:bookmarkEnd w:id="4"/>
    </w:p>
    <w:p w:rsidR="001029F7" w:rsidRDefault="00254C43" w:rsidP="002749F7">
      <w:pPr>
        <w:pStyle w:val="Brdtext"/>
      </w:pPr>
      <w:bookmarkStart w:id="5" w:name="_Hlk507685067"/>
      <w:r>
        <w:t>Det är</w:t>
      </w:r>
      <w:r w:rsidR="00190A60">
        <w:t xml:space="preserve"> nu</w:t>
      </w:r>
      <w:r>
        <w:t xml:space="preserve"> viktigt att alla aktörer tar sitt individuella ansvar såväl som att samverka med varandra och i en gemensam kraftsamling ta tag i problemen.</w:t>
      </w:r>
      <w:bookmarkEnd w:id="5"/>
      <w:r>
        <w:t xml:space="preserve"> Det är min övertygelse att det då kommer att vara möjligt att uppnå goda resultat till gagn för alla </w:t>
      </w:r>
      <w:r w:rsidR="00D471AE">
        <w:t>tågresenärer</w:t>
      </w:r>
      <w:r>
        <w:t>.</w:t>
      </w:r>
    </w:p>
    <w:p w:rsidR="004017A6" w:rsidRDefault="004017A6" w:rsidP="006A12F1">
      <w:pPr>
        <w:pStyle w:val="Brdtext"/>
      </w:pPr>
      <w:r>
        <w:t xml:space="preserve">Stockholm den </w:t>
      </w:r>
      <w:sdt>
        <w:sdtPr>
          <w:id w:val="-1225218591"/>
          <w:placeholder>
            <w:docPart w:val="5A17ACFC404C429893C411C45AE054A3"/>
          </w:placeholder>
          <w:dataBinding w:prefixMappings="xmlns:ns0='http://lp/documentinfo/RK' " w:xpath="/ns0:DocumentInfo[1]/ns0:BaseInfo[1]/ns0:HeaderDate[1]" w:storeItemID="{1ED22CE1-4848-4808-8C1D-465488F8FCEE}"/>
          <w:date w:fullDate="2018-03-07T00:00:00Z">
            <w:dateFormat w:val="d MMMM yyyy"/>
            <w:lid w:val="sv-SE"/>
            <w:storeMappedDataAs w:val="dateTime"/>
            <w:calendar w:val="gregorian"/>
          </w:date>
        </w:sdtPr>
        <w:sdtEndPr/>
        <w:sdtContent>
          <w:r w:rsidR="00EB2CC0">
            <w:t>7 mars 2018</w:t>
          </w:r>
        </w:sdtContent>
      </w:sdt>
    </w:p>
    <w:p w:rsidR="004017A6" w:rsidRDefault="004017A6" w:rsidP="004E7A8F">
      <w:pPr>
        <w:pStyle w:val="Brdtextutanavstnd"/>
      </w:pPr>
    </w:p>
    <w:p w:rsidR="004017A6" w:rsidRDefault="004017A6" w:rsidP="004E7A8F">
      <w:pPr>
        <w:pStyle w:val="Brdtextutanavstnd"/>
      </w:pPr>
    </w:p>
    <w:p w:rsidR="004017A6" w:rsidRDefault="004017A6" w:rsidP="004E7A8F">
      <w:pPr>
        <w:pStyle w:val="Brdtextutanavstnd"/>
      </w:pPr>
    </w:p>
    <w:sdt>
      <w:sdtPr>
        <w:alias w:val="Klicka på listpilen"/>
        <w:tag w:val="run-loadAllMinistersFromDep_control-cmdAvsandare_bindto-SenderTitle_delete"/>
        <w:id w:val="-122627287"/>
        <w:placeholder>
          <w:docPart w:val="62F560BECAAE42149B72A1155A81AD7C"/>
        </w:placeholder>
        <w:dataBinding w:prefixMappings="xmlns:ns0='http://lp/documentinfo/RK' " w:xpath="/ns0:DocumentInfo[1]/ns0:BaseInfo[1]/ns0:TopSender[1]" w:storeItemID="{1ED22CE1-4848-4808-8C1D-465488F8FCEE}"/>
        <w:comboBox w:lastValue="Infrastrukturministern">
          <w:listItem w:displayText="Mikael Damberg" w:value="Närings- och innovationsministern"/>
          <w:listItem w:displayText="Sven-Erik Bucht" w:value="Landsbygdsministern"/>
          <w:listItem w:displayText="Peter Eriksson" w:value="Bostads- och digitaliseringsministern"/>
          <w:listItem w:displayText="Tomas Eneroth" w:value="Infrastrukturministern"/>
        </w:comboBox>
      </w:sdtPr>
      <w:sdtEndPr/>
      <w:sdtContent>
        <w:p w:rsidR="004017A6" w:rsidRDefault="004017A6" w:rsidP="00422A41">
          <w:pPr>
            <w:pStyle w:val="Brdtext"/>
          </w:pPr>
          <w:r>
            <w:t>Tomas Eneroth</w:t>
          </w:r>
        </w:p>
      </w:sdtContent>
    </w:sdt>
    <w:p w:rsidR="004017A6" w:rsidRPr="00DB48AB" w:rsidRDefault="004017A6" w:rsidP="00DB48AB">
      <w:pPr>
        <w:pStyle w:val="Brdtext"/>
      </w:pPr>
    </w:p>
    <w:sectPr w:rsidR="004017A6" w:rsidRPr="00DB48AB" w:rsidSect="004017A6">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0DF" w:rsidRDefault="00F830DF" w:rsidP="00A87A54">
      <w:pPr>
        <w:spacing w:after="0" w:line="240" w:lineRule="auto"/>
      </w:pPr>
      <w:r>
        <w:separator/>
      </w:r>
    </w:p>
  </w:endnote>
  <w:endnote w:type="continuationSeparator" w:id="0">
    <w:p w:rsidR="00F830DF" w:rsidRDefault="00F830D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772B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772B1">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0DF" w:rsidRDefault="00F830DF" w:rsidP="00A87A54">
      <w:pPr>
        <w:spacing w:after="0" w:line="240" w:lineRule="auto"/>
      </w:pPr>
      <w:r>
        <w:separator/>
      </w:r>
    </w:p>
  </w:footnote>
  <w:footnote w:type="continuationSeparator" w:id="0">
    <w:p w:rsidR="00F830DF" w:rsidRDefault="00F830D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017A6" w:rsidTr="00C93EBA">
      <w:trPr>
        <w:trHeight w:val="227"/>
      </w:trPr>
      <w:tc>
        <w:tcPr>
          <w:tcW w:w="5534" w:type="dxa"/>
        </w:tcPr>
        <w:p w:rsidR="004017A6" w:rsidRPr="007D73AB" w:rsidRDefault="004017A6">
          <w:pPr>
            <w:pStyle w:val="Sidhuvud"/>
          </w:pPr>
        </w:p>
      </w:tc>
      <w:tc>
        <w:tcPr>
          <w:tcW w:w="3170" w:type="dxa"/>
          <w:vAlign w:val="bottom"/>
        </w:tcPr>
        <w:p w:rsidR="004017A6" w:rsidRPr="007D73AB" w:rsidRDefault="004017A6" w:rsidP="00340DE0">
          <w:pPr>
            <w:pStyle w:val="Sidhuvud"/>
          </w:pPr>
        </w:p>
      </w:tc>
      <w:tc>
        <w:tcPr>
          <w:tcW w:w="1134" w:type="dxa"/>
        </w:tcPr>
        <w:p w:rsidR="004017A6" w:rsidRDefault="004017A6" w:rsidP="005A703A">
          <w:pPr>
            <w:pStyle w:val="Sidhuvud"/>
          </w:pPr>
        </w:p>
      </w:tc>
    </w:tr>
    <w:tr w:rsidR="004017A6" w:rsidTr="00C93EBA">
      <w:trPr>
        <w:trHeight w:val="1928"/>
      </w:trPr>
      <w:tc>
        <w:tcPr>
          <w:tcW w:w="5534" w:type="dxa"/>
        </w:tcPr>
        <w:p w:rsidR="004017A6" w:rsidRPr="00340DE0" w:rsidRDefault="004017A6" w:rsidP="00340DE0">
          <w:pPr>
            <w:pStyle w:val="Sidhuvud"/>
          </w:pPr>
          <w:r>
            <w:rPr>
              <w:noProof/>
            </w:rPr>
            <w:drawing>
              <wp:inline distT="0" distB="0" distL="0" distR="0" wp14:anchorId="52C39FD1" wp14:editId="35D6F6C8">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4017A6" w:rsidRPr="00710A6C" w:rsidRDefault="004017A6" w:rsidP="00EE3C0F">
          <w:pPr>
            <w:pStyle w:val="Sidhuvud"/>
            <w:rPr>
              <w:b/>
            </w:rPr>
          </w:pPr>
        </w:p>
        <w:p w:rsidR="004017A6" w:rsidRDefault="004017A6" w:rsidP="00EE3C0F">
          <w:pPr>
            <w:pStyle w:val="Sidhuvud"/>
          </w:pPr>
        </w:p>
        <w:p w:rsidR="004017A6" w:rsidRDefault="004017A6" w:rsidP="00EE3C0F">
          <w:pPr>
            <w:pStyle w:val="Sidhuvud"/>
          </w:pPr>
        </w:p>
        <w:p w:rsidR="004017A6" w:rsidRDefault="004017A6" w:rsidP="00EE3C0F">
          <w:pPr>
            <w:pStyle w:val="Sidhuvud"/>
          </w:pPr>
        </w:p>
        <w:sdt>
          <w:sdtPr>
            <w:alias w:val="Dnr"/>
            <w:tag w:val="ccRKShow_Dnr"/>
            <w:id w:val="-829283628"/>
            <w:placeholder>
              <w:docPart w:val="1D81F8D171C449DC8E842757FC57EA55"/>
            </w:placeholder>
            <w:dataBinding w:prefixMappings="xmlns:ns0='http://lp/documentinfo/RK' " w:xpath="/ns0:DocumentInfo[1]/ns0:BaseInfo[1]/ns0:Dnr[1]" w:storeItemID="{1ED22CE1-4848-4808-8C1D-465488F8FCEE}"/>
            <w:text/>
          </w:sdtPr>
          <w:sdtEndPr/>
          <w:sdtContent>
            <w:p w:rsidR="004017A6" w:rsidRDefault="004017A6" w:rsidP="00EE3C0F">
              <w:pPr>
                <w:pStyle w:val="Sidhuvud"/>
              </w:pPr>
              <w:r>
                <w:t>N2018/01373/TIF</w:t>
              </w:r>
            </w:p>
          </w:sdtContent>
        </w:sdt>
        <w:sdt>
          <w:sdtPr>
            <w:alias w:val="DocNumber"/>
            <w:tag w:val="DocNumber"/>
            <w:id w:val="1726028884"/>
            <w:placeholder>
              <w:docPart w:val="88AEED056A3E41DF81389A9044766C10"/>
            </w:placeholder>
            <w:showingPlcHdr/>
            <w:dataBinding w:prefixMappings="xmlns:ns0='http://lp/documentinfo/RK' " w:xpath="/ns0:DocumentInfo[1]/ns0:BaseInfo[1]/ns0:DocNumber[1]" w:storeItemID="{1ED22CE1-4848-4808-8C1D-465488F8FCEE}"/>
            <w:text/>
          </w:sdtPr>
          <w:sdtEndPr/>
          <w:sdtContent>
            <w:p w:rsidR="004017A6" w:rsidRDefault="004017A6" w:rsidP="00EE3C0F">
              <w:pPr>
                <w:pStyle w:val="Sidhuvud"/>
              </w:pPr>
              <w:r>
                <w:rPr>
                  <w:rStyle w:val="Platshllartext"/>
                </w:rPr>
                <w:t xml:space="preserve"> </w:t>
              </w:r>
            </w:p>
          </w:sdtContent>
        </w:sdt>
        <w:p w:rsidR="004017A6" w:rsidRDefault="004017A6" w:rsidP="00EE3C0F">
          <w:pPr>
            <w:pStyle w:val="Sidhuvud"/>
          </w:pPr>
        </w:p>
      </w:tc>
      <w:tc>
        <w:tcPr>
          <w:tcW w:w="1134" w:type="dxa"/>
        </w:tcPr>
        <w:p w:rsidR="004017A6" w:rsidRDefault="004017A6" w:rsidP="0094502D">
          <w:pPr>
            <w:pStyle w:val="Sidhuvud"/>
          </w:pPr>
        </w:p>
        <w:p w:rsidR="004017A6" w:rsidRPr="0094502D" w:rsidRDefault="004017A6" w:rsidP="00EC71A6">
          <w:pPr>
            <w:pStyle w:val="Sidhuvud"/>
          </w:pPr>
        </w:p>
      </w:tc>
    </w:tr>
    <w:tr w:rsidR="004017A6" w:rsidTr="00C93EBA">
      <w:trPr>
        <w:trHeight w:val="2268"/>
      </w:trPr>
      <w:sdt>
        <w:sdtPr>
          <w:rPr>
            <w:b/>
          </w:rPr>
          <w:alias w:val="SenderText"/>
          <w:tag w:val="ccRKShow_SenderText"/>
          <w:id w:val="1374046025"/>
          <w:placeholder>
            <w:docPart w:val="39C1D8F452FD4E46B16E7CBE5156DE5F"/>
          </w:placeholder>
        </w:sdtPr>
        <w:sdtEndPr/>
        <w:sdtContent>
          <w:tc>
            <w:tcPr>
              <w:tcW w:w="5534" w:type="dxa"/>
              <w:tcMar>
                <w:right w:w="1134" w:type="dxa"/>
              </w:tcMar>
            </w:tcPr>
            <w:p w:rsidR="004F3DCF" w:rsidRPr="004F3DCF" w:rsidRDefault="004F3DCF" w:rsidP="00340DE0">
              <w:pPr>
                <w:pStyle w:val="Sidhuvud"/>
                <w:rPr>
                  <w:b/>
                </w:rPr>
              </w:pPr>
              <w:r w:rsidRPr="004F3DCF">
                <w:rPr>
                  <w:b/>
                </w:rPr>
                <w:t>Näringsdepartementet</w:t>
              </w:r>
            </w:p>
            <w:p w:rsidR="00C3753B" w:rsidRDefault="004F3DCF" w:rsidP="00340DE0">
              <w:pPr>
                <w:pStyle w:val="Sidhuvud"/>
              </w:pPr>
              <w:r w:rsidRPr="004F3DCF">
                <w:t>Infrastrukturministern</w:t>
              </w:r>
            </w:p>
            <w:p w:rsidR="004017A6" w:rsidRPr="004017A6" w:rsidRDefault="004017A6" w:rsidP="00340DE0">
              <w:pPr>
                <w:pStyle w:val="Sidhuvud"/>
                <w:rPr>
                  <w:b/>
                </w:rPr>
              </w:pPr>
            </w:p>
          </w:tc>
        </w:sdtContent>
      </w:sdt>
      <w:sdt>
        <w:sdtPr>
          <w:alias w:val="Recipient"/>
          <w:tag w:val="ccRKShow_Recipient"/>
          <w:id w:val="-28344517"/>
          <w:placeholder>
            <w:docPart w:val="E69FE2CDF70C4E4A9C5C97FA6560CB1D"/>
          </w:placeholder>
          <w:dataBinding w:prefixMappings="xmlns:ns0='http://lp/documentinfo/RK' " w:xpath="/ns0:DocumentInfo[1]/ns0:BaseInfo[1]/ns0:Recipient[1]" w:storeItemID="{1ED22CE1-4848-4808-8C1D-465488F8FCEE}"/>
          <w:text w:multiLine="1"/>
        </w:sdtPr>
        <w:sdtEndPr/>
        <w:sdtContent>
          <w:tc>
            <w:tcPr>
              <w:tcW w:w="3170" w:type="dxa"/>
            </w:tcPr>
            <w:p w:rsidR="004017A6" w:rsidRDefault="004017A6" w:rsidP="00547B89">
              <w:pPr>
                <w:pStyle w:val="Sidhuvud"/>
              </w:pPr>
              <w:r>
                <w:t>Till riksdagen</w:t>
              </w:r>
            </w:p>
          </w:tc>
        </w:sdtContent>
      </w:sdt>
      <w:tc>
        <w:tcPr>
          <w:tcW w:w="1134" w:type="dxa"/>
        </w:tcPr>
        <w:p w:rsidR="004017A6" w:rsidRDefault="004017A6"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A6"/>
    <w:rsid w:val="00000290"/>
    <w:rsid w:val="00004D5C"/>
    <w:rsid w:val="00005F68"/>
    <w:rsid w:val="00006CA7"/>
    <w:rsid w:val="00012B00"/>
    <w:rsid w:val="00014EF6"/>
    <w:rsid w:val="00017197"/>
    <w:rsid w:val="0001725B"/>
    <w:rsid w:val="000203B0"/>
    <w:rsid w:val="00025992"/>
    <w:rsid w:val="00026711"/>
    <w:rsid w:val="000339C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029F7"/>
    <w:rsid w:val="00113168"/>
    <w:rsid w:val="0011413E"/>
    <w:rsid w:val="0012033A"/>
    <w:rsid w:val="00121002"/>
    <w:rsid w:val="00122D16"/>
    <w:rsid w:val="00125B5E"/>
    <w:rsid w:val="00126E6B"/>
    <w:rsid w:val="00130EC3"/>
    <w:rsid w:val="001331B1"/>
    <w:rsid w:val="00134837"/>
    <w:rsid w:val="00135111"/>
    <w:rsid w:val="001428E2"/>
    <w:rsid w:val="00167FA8"/>
    <w:rsid w:val="00170142"/>
    <w:rsid w:val="00170CE4"/>
    <w:rsid w:val="0017300E"/>
    <w:rsid w:val="00173126"/>
    <w:rsid w:val="00176A26"/>
    <w:rsid w:val="001813DF"/>
    <w:rsid w:val="0019051C"/>
    <w:rsid w:val="00190A60"/>
    <w:rsid w:val="0019127B"/>
    <w:rsid w:val="00192350"/>
    <w:rsid w:val="00192E34"/>
    <w:rsid w:val="00197A8A"/>
    <w:rsid w:val="001A2A61"/>
    <w:rsid w:val="001B4824"/>
    <w:rsid w:val="001C4980"/>
    <w:rsid w:val="001C5DC9"/>
    <w:rsid w:val="001C71A9"/>
    <w:rsid w:val="001E1A13"/>
    <w:rsid w:val="001E1BB0"/>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54C43"/>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2F6D6A"/>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4112"/>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17A6"/>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3DCF"/>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5F490C"/>
    <w:rsid w:val="00605718"/>
    <w:rsid w:val="00605C66"/>
    <w:rsid w:val="006175D7"/>
    <w:rsid w:val="006208E5"/>
    <w:rsid w:val="006273E4"/>
    <w:rsid w:val="00631F82"/>
    <w:rsid w:val="006358C8"/>
    <w:rsid w:val="006431FC"/>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A1AB2"/>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5244"/>
    <w:rsid w:val="007C44FF"/>
    <w:rsid w:val="007C7BDB"/>
    <w:rsid w:val="007D73AB"/>
    <w:rsid w:val="007E2712"/>
    <w:rsid w:val="007E4A9C"/>
    <w:rsid w:val="007E5516"/>
    <w:rsid w:val="007E7EE2"/>
    <w:rsid w:val="007F06CA"/>
    <w:rsid w:val="007F528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0C91"/>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A6383"/>
    <w:rsid w:val="00AB5033"/>
    <w:rsid w:val="00AB5519"/>
    <w:rsid w:val="00AB6313"/>
    <w:rsid w:val="00AB71DD"/>
    <w:rsid w:val="00AC15C5"/>
    <w:rsid w:val="00AD0E75"/>
    <w:rsid w:val="00AE0830"/>
    <w:rsid w:val="00AE7A4F"/>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1A16"/>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53B"/>
    <w:rsid w:val="00C37A77"/>
    <w:rsid w:val="00C41141"/>
    <w:rsid w:val="00C461E6"/>
    <w:rsid w:val="00C50771"/>
    <w:rsid w:val="00C508BE"/>
    <w:rsid w:val="00C63EC4"/>
    <w:rsid w:val="00C64CD9"/>
    <w:rsid w:val="00C670F8"/>
    <w:rsid w:val="00C772B1"/>
    <w:rsid w:val="00C80AD4"/>
    <w:rsid w:val="00C9061B"/>
    <w:rsid w:val="00C93EBA"/>
    <w:rsid w:val="00C9587B"/>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471AE"/>
    <w:rsid w:val="00D50B3B"/>
    <w:rsid w:val="00D5467F"/>
    <w:rsid w:val="00D55837"/>
    <w:rsid w:val="00D60F51"/>
    <w:rsid w:val="00D6730A"/>
    <w:rsid w:val="00D674A6"/>
    <w:rsid w:val="00D74B7C"/>
    <w:rsid w:val="00D75219"/>
    <w:rsid w:val="00D76068"/>
    <w:rsid w:val="00D76B01"/>
    <w:rsid w:val="00D804A2"/>
    <w:rsid w:val="00D84704"/>
    <w:rsid w:val="00D921FD"/>
    <w:rsid w:val="00D93714"/>
    <w:rsid w:val="00D95424"/>
    <w:rsid w:val="00DA5C0D"/>
    <w:rsid w:val="00DB714B"/>
    <w:rsid w:val="00DC10F6"/>
    <w:rsid w:val="00DC2E41"/>
    <w:rsid w:val="00DC3E45"/>
    <w:rsid w:val="00DC4598"/>
    <w:rsid w:val="00DD0722"/>
    <w:rsid w:val="00DD212F"/>
    <w:rsid w:val="00DF5BFB"/>
    <w:rsid w:val="00DF5CD6"/>
    <w:rsid w:val="00DF78A7"/>
    <w:rsid w:val="00E022DA"/>
    <w:rsid w:val="00E03BCB"/>
    <w:rsid w:val="00E124DC"/>
    <w:rsid w:val="00E217F5"/>
    <w:rsid w:val="00E26DDF"/>
    <w:rsid w:val="00E30167"/>
    <w:rsid w:val="00E33493"/>
    <w:rsid w:val="00E37922"/>
    <w:rsid w:val="00E406DF"/>
    <w:rsid w:val="00E415D3"/>
    <w:rsid w:val="00E43DE8"/>
    <w:rsid w:val="00E469E4"/>
    <w:rsid w:val="00E475C3"/>
    <w:rsid w:val="00E509B0"/>
    <w:rsid w:val="00E54246"/>
    <w:rsid w:val="00E55D8E"/>
    <w:rsid w:val="00E74A30"/>
    <w:rsid w:val="00E77B7E"/>
    <w:rsid w:val="00E82DF1"/>
    <w:rsid w:val="00E96532"/>
    <w:rsid w:val="00E973A0"/>
    <w:rsid w:val="00EA1688"/>
    <w:rsid w:val="00EA4C83"/>
    <w:rsid w:val="00EB227B"/>
    <w:rsid w:val="00EB2CC0"/>
    <w:rsid w:val="00EC1DA0"/>
    <w:rsid w:val="00EC329B"/>
    <w:rsid w:val="00EC71A6"/>
    <w:rsid w:val="00EC73EB"/>
    <w:rsid w:val="00ED592E"/>
    <w:rsid w:val="00ED6ABD"/>
    <w:rsid w:val="00ED72E1"/>
    <w:rsid w:val="00EE3C0F"/>
    <w:rsid w:val="00EE6810"/>
    <w:rsid w:val="00EF21FE"/>
    <w:rsid w:val="00EF2A7F"/>
    <w:rsid w:val="00EF4803"/>
    <w:rsid w:val="00EF5127"/>
    <w:rsid w:val="00F00215"/>
    <w:rsid w:val="00F0371B"/>
    <w:rsid w:val="00F03EAC"/>
    <w:rsid w:val="00F04B7C"/>
    <w:rsid w:val="00F14024"/>
    <w:rsid w:val="00F24297"/>
    <w:rsid w:val="00F25761"/>
    <w:rsid w:val="00F259D7"/>
    <w:rsid w:val="00F32D05"/>
    <w:rsid w:val="00F35263"/>
    <w:rsid w:val="00F403BF"/>
    <w:rsid w:val="00F42BC8"/>
    <w:rsid w:val="00F4342F"/>
    <w:rsid w:val="00F45227"/>
    <w:rsid w:val="00F5045C"/>
    <w:rsid w:val="00F53AEA"/>
    <w:rsid w:val="00F55FC9"/>
    <w:rsid w:val="00F5663B"/>
    <w:rsid w:val="00F5674D"/>
    <w:rsid w:val="00F6392C"/>
    <w:rsid w:val="00F64256"/>
    <w:rsid w:val="00F66093"/>
    <w:rsid w:val="00F70848"/>
    <w:rsid w:val="00F73A60"/>
    <w:rsid w:val="00F829C7"/>
    <w:rsid w:val="00F830DF"/>
    <w:rsid w:val="00F834AA"/>
    <w:rsid w:val="00F83F00"/>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11FF36-E965-4D5B-BEF2-4830A4F8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C3753B"/>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81F8D171C449DC8E842757FC57EA55"/>
        <w:category>
          <w:name w:val="Allmänt"/>
          <w:gallery w:val="placeholder"/>
        </w:category>
        <w:types>
          <w:type w:val="bbPlcHdr"/>
        </w:types>
        <w:behaviors>
          <w:behavior w:val="content"/>
        </w:behaviors>
        <w:guid w:val="{EB17F395-E03A-4EDF-8F88-18A73BA098BD}"/>
      </w:docPartPr>
      <w:docPartBody>
        <w:p w:rsidR="00F04240" w:rsidRDefault="00643598" w:rsidP="00643598">
          <w:pPr>
            <w:pStyle w:val="1D81F8D171C449DC8E842757FC57EA55"/>
          </w:pPr>
          <w:r>
            <w:rPr>
              <w:rStyle w:val="Platshllartext"/>
            </w:rPr>
            <w:t xml:space="preserve"> </w:t>
          </w:r>
        </w:p>
      </w:docPartBody>
    </w:docPart>
    <w:docPart>
      <w:docPartPr>
        <w:name w:val="88AEED056A3E41DF81389A9044766C10"/>
        <w:category>
          <w:name w:val="Allmänt"/>
          <w:gallery w:val="placeholder"/>
        </w:category>
        <w:types>
          <w:type w:val="bbPlcHdr"/>
        </w:types>
        <w:behaviors>
          <w:behavior w:val="content"/>
        </w:behaviors>
        <w:guid w:val="{07623CD5-58E8-4104-937C-7039DD25B0CE}"/>
      </w:docPartPr>
      <w:docPartBody>
        <w:p w:rsidR="00F04240" w:rsidRDefault="00643598" w:rsidP="00643598">
          <w:pPr>
            <w:pStyle w:val="88AEED056A3E41DF81389A9044766C10"/>
          </w:pPr>
          <w:r>
            <w:rPr>
              <w:rStyle w:val="Platshllartext"/>
            </w:rPr>
            <w:t xml:space="preserve"> </w:t>
          </w:r>
        </w:p>
      </w:docPartBody>
    </w:docPart>
    <w:docPart>
      <w:docPartPr>
        <w:name w:val="39C1D8F452FD4E46B16E7CBE5156DE5F"/>
        <w:category>
          <w:name w:val="Allmänt"/>
          <w:gallery w:val="placeholder"/>
        </w:category>
        <w:types>
          <w:type w:val="bbPlcHdr"/>
        </w:types>
        <w:behaviors>
          <w:behavior w:val="content"/>
        </w:behaviors>
        <w:guid w:val="{D16D267E-1A76-4CF0-8965-C8FAAC436AB7}"/>
      </w:docPartPr>
      <w:docPartBody>
        <w:p w:rsidR="00F04240" w:rsidRDefault="00643598" w:rsidP="00643598">
          <w:pPr>
            <w:pStyle w:val="39C1D8F452FD4E46B16E7CBE5156DE5F"/>
          </w:pPr>
          <w:r>
            <w:rPr>
              <w:rStyle w:val="Platshllartext"/>
            </w:rPr>
            <w:t xml:space="preserve"> </w:t>
          </w:r>
        </w:p>
      </w:docPartBody>
    </w:docPart>
    <w:docPart>
      <w:docPartPr>
        <w:name w:val="E69FE2CDF70C4E4A9C5C97FA6560CB1D"/>
        <w:category>
          <w:name w:val="Allmänt"/>
          <w:gallery w:val="placeholder"/>
        </w:category>
        <w:types>
          <w:type w:val="bbPlcHdr"/>
        </w:types>
        <w:behaviors>
          <w:behavior w:val="content"/>
        </w:behaviors>
        <w:guid w:val="{2F197616-BF61-4D62-A591-3DAE2DC0B67E}"/>
      </w:docPartPr>
      <w:docPartBody>
        <w:p w:rsidR="00F04240" w:rsidRDefault="00643598" w:rsidP="00643598">
          <w:pPr>
            <w:pStyle w:val="E69FE2CDF70C4E4A9C5C97FA6560CB1D"/>
          </w:pPr>
          <w:r>
            <w:rPr>
              <w:rStyle w:val="Platshllartext"/>
            </w:rPr>
            <w:t xml:space="preserve"> </w:t>
          </w:r>
        </w:p>
      </w:docPartBody>
    </w:docPart>
    <w:docPart>
      <w:docPartPr>
        <w:name w:val="9B8338531AF34018A33285C4B2D8A83F"/>
        <w:category>
          <w:name w:val="Allmänt"/>
          <w:gallery w:val="placeholder"/>
        </w:category>
        <w:types>
          <w:type w:val="bbPlcHdr"/>
        </w:types>
        <w:behaviors>
          <w:behavior w:val="content"/>
        </w:behaviors>
        <w:guid w:val="{5FB0E31F-F3D2-409F-939F-E133B5164D11}"/>
      </w:docPartPr>
      <w:docPartBody>
        <w:p w:rsidR="00F04240" w:rsidRDefault="00643598" w:rsidP="00643598">
          <w:pPr>
            <w:pStyle w:val="9B8338531AF34018A33285C4B2D8A83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2617F70FEA394726974B1840FFCD46CB"/>
        <w:category>
          <w:name w:val="Allmänt"/>
          <w:gallery w:val="placeholder"/>
        </w:category>
        <w:types>
          <w:type w:val="bbPlcHdr"/>
        </w:types>
        <w:behaviors>
          <w:behavior w:val="content"/>
        </w:behaviors>
        <w:guid w:val="{EF9E40F1-D452-4EB2-BB8A-842871AAA4DB}"/>
      </w:docPartPr>
      <w:docPartBody>
        <w:p w:rsidR="00F04240" w:rsidRDefault="00643598" w:rsidP="00643598">
          <w:pPr>
            <w:pStyle w:val="2617F70FEA394726974B1840FFCD46CB"/>
          </w:pPr>
          <w:r>
            <w:t xml:space="preserve"> </w:t>
          </w:r>
          <w:r>
            <w:rPr>
              <w:rStyle w:val="Platshllartext"/>
            </w:rPr>
            <w:t>Välj ett parti.</w:t>
          </w:r>
        </w:p>
      </w:docPartBody>
    </w:docPart>
    <w:docPart>
      <w:docPartPr>
        <w:name w:val="001C310619BF4DFFB692E922EDFF4AEB"/>
        <w:category>
          <w:name w:val="Allmänt"/>
          <w:gallery w:val="placeholder"/>
        </w:category>
        <w:types>
          <w:type w:val="bbPlcHdr"/>
        </w:types>
        <w:behaviors>
          <w:behavior w:val="content"/>
        </w:behaviors>
        <w:guid w:val="{8397A6EE-BB78-4C15-8668-9132DABA9153}"/>
      </w:docPartPr>
      <w:docPartBody>
        <w:p w:rsidR="00F04240" w:rsidRDefault="00643598" w:rsidP="00643598">
          <w:pPr>
            <w:pStyle w:val="001C310619BF4DFFB692E922EDFF4AE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A17ACFC404C429893C411C45AE054A3"/>
        <w:category>
          <w:name w:val="Allmänt"/>
          <w:gallery w:val="placeholder"/>
        </w:category>
        <w:types>
          <w:type w:val="bbPlcHdr"/>
        </w:types>
        <w:behaviors>
          <w:behavior w:val="content"/>
        </w:behaviors>
        <w:guid w:val="{460EBB0B-F322-4CC2-86E6-0700575F4214}"/>
      </w:docPartPr>
      <w:docPartBody>
        <w:p w:rsidR="00F04240" w:rsidRDefault="00643598" w:rsidP="00643598">
          <w:pPr>
            <w:pStyle w:val="5A17ACFC404C429893C411C45AE054A3"/>
          </w:pPr>
          <w:r>
            <w:rPr>
              <w:rStyle w:val="Platshllartext"/>
            </w:rPr>
            <w:t>Klicka här för att ange datum.</w:t>
          </w:r>
        </w:p>
      </w:docPartBody>
    </w:docPart>
    <w:docPart>
      <w:docPartPr>
        <w:name w:val="62F560BECAAE42149B72A1155A81AD7C"/>
        <w:category>
          <w:name w:val="Allmänt"/>
          <w:gallery w:val="placeholder"/>
        </w:category>
        <w:types>
          <w:type w:val="bbPlcHdr"/>
        </w:types>
        <w:behaviors>
          <w:behavior w:val="content"/>
        </w:behaviors>
        <w:guid w:val="{A703D927-560B-479A-A3F3-D8C8633B7545}"/>
      </w:docPartPr>
      <w:docPartBody>
        <w:p w:rsidR="00F04240" w:rsidRDefault="00643598" w:rsidP="00643598">
          <w:pPr>
            <w:pStyle w:val="62F560BECAAE42149B72A1155A81AD7C"/>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98"/>
    <w:rsid w:val="00540059"/>
    <w:rsid w:val="00643598"/>
    <w:rsid w:val="00F042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55036C07D8948FF98D98EEAE3B7D78C">
    <w:name w:val="655036C07D8948FF98D98EEAE3B7D78C"/>
    <w:rsid w:val="00643598"/>
  </w:style>
  <w:style w:type="character" w:styleId="Platshllartext">
    <w:name w:val="Placeholder Text"/>
    <w:basedOn w:val="Standardstycketeckensnitt"/>
    <w:uiPriority w:val="99"/>
    <w:semiHidden/>
    <w:rsid w:val="00643598"/>
    <w:rPr>
      <w:noProof w:val="0"/>
      <w:color w:val="808080"/>
    </w:rPr>
  </w:style>
  <w:style w:type="paragraph" w:customStyle="1" w:styleId="DD36B26DFDAE41EA864199A772EB21DA">
    <w:name w:val="DD36B26DFDAE41EA864199A772EB21DA"/>
    <w:rsid w:val="00643598"/>
  </w:style>
  <w:style w:type="paragraph" w:customStyle="1" w:styleId="96B557DEAC0B46DAB4B02842B4AA48C9">
    <w:name w:val="96B557DEAC0B46DAB4B02842B4AA48C9"/>
    <w:rsid w:val="00643598"/>
  </w:style>
  <w:style w:type="paragraph" w:customStyle="1" w:styleId="CA60E70350DB4DCD818A82BDFE89B22B">
    <w:name w:val="CA60E70350DB4DCD818A82BDFE89B22B"/>
    <w:rsid w:val="00643598"/>
  </w:style>
  <w:style w:type="paragraph" w:customStyle="1" w:styleId="1D81F8D171C449DC8E842757FC57EA55">
    <w:name w:val="1D81F8D171C449DC8E842757FC57EA55"/>
    <w:rsid w:val="00643598"/>
  </w:style>
  <w:style w:type="paragraph" w:customStyle="1" w:styleId="88AEED056A3E41DF81389A9044766C10">
    <w:name w:val="88AEED056A3E41DF81389A9044766C10"/>
    <w:rsid w:val="00643598"/>
  </w:style>
  <w:style w:type="paragraph" w:customStyle="1" w:styleId="52B8B6D28E484990A08E51BD1C63C0A9">
    <w:name w:val="52B8B6D28E484990A08E51BD1C63C0A9"/>
    <w:rsid w:val="00643598"/>
  </w:style>
  <w:style w:type="paragraph" w:customStyle="1" w:styleId="780A182201044DC593259320DD01F3DF">
    <w:name w:val="780A182201044DC593259320DD01F3DF"/>
    <w:rsid w:val="00643598"/>
  </w:style>
  <w:style w:type="paragraph" w:customStyle="1" w:styleId="BFD1F109D41D414E8260D8E8E55CA571">
    <w:name w:val="BFD1F109D41D414E8260D8E8E55CA571"/>
    <w:rsid w:val="00643598"/>
  </w:style>
  <w:style w:type="paragraph" w:customStyle="1" w:styleId="39C1D8F452FD4E46B16E7CBE5156DE5F">
    <w:name w:val="39C1D8F452FD4E46B16E7CBE5156DE5F"/>
    <w:rsid w:val="00643598"/>
  </w:style>
  <w:style w:type="paragraph" w:customStyle="1" w:styleId="E69FE2CDF70C4E4A9C5C97FA6560CB1D">
    <w:name w:val="E69FE2CDF70C4E4A9C5C97FA6560CB1D"/>
    <w:rsid w:val="00643598"/>
  </w:style>
  <w:style w:type="paragraph" w:customStyle="1" w:styleId="9B8338531AF34018A33285C4B2D8A83F">
    <w:name w:val="9B8338531AF34018A33285C4B2D8A83F"/>
    <w:rsid w:val="00643598"/>
  </w:style>
  <w:style w:type="paragraph" w:customStyle="1" w:styleId="2617F70FEA394726974B1840FFCD46CB">
    <w:name w:val="2617F70FEA394726974B1840FFCD46CB"/>
    <w:rsid w:val="00643598"/>
  </w:style>
  <w:style w:type="paragraph" w:customStyle="1" w:styleId="82682389AE4941C89F71950A83918ACE">
    <w:name w:val="82682389AE4941C89F71950A83918ACE"/>
    <w:rsid w:val="00643598"/>
  </w:style>
  <w:style w:type="paragraph" w:customStyle="1" w:styleId="1A005EC38A06453080943029AB7AA42E">
    <w:name w:val="1A005EC38A06453080943029AB7AA42E"/>
    <w:rsid w:val="00643598"/>
  </w:style>
  <w:style w:type="paragraph" w:customStyle="1" w:styleId="001C310619BF4DFFB692E922EDFF4AEB">
    <w:name w:val="001C310619BF4DFFB692E922EDFF4AEB"/>
    <w:rsid w:val="00643598"/>
  </w:style>
  <w:style w:type="paragraph" w:customStyle="1" w:styleId="5A17ACFC404C429893C411C45AE054A3">
    <w:name w:val="5A17ACFC404C429893C411C45AE054A3"/>
    <w:rsid w:val="00643598"/>
  </w:style>
  <w:style w:type="paragraph" w:customStyle="1" w:styleId="62F560BECAAE42149B72A1155A81AD7C">
    <w:name w:val="62F560BECAAE42149B72A1155A81AD7C"/>
    <w:rsid w:val="00643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c6e30402-40b3-4e9a-b116-253efe921810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arienummer xmlns="e7b84ad4-85d8-44de-b08b-e535feb2ba71" xsi:nil="true"/>
    <k46d94c0acf84ab9a79866a9d8b1905f xmlns="e7b84ad4-85d8-44de-b08b-e535feb2ba71">
      <Terms xmlns="http://schemas.microsoft.com/office/infopath/2007/PartnerControls"/>
    </k46d94c0acf84ab9a79866a9d8b1905f>
    <Nyckelord xmlns="e7b84ad4-85d8-44de-b08b-e535feb2ba71" xsi:nil="true"/>
    <c9cd366cc722410295b9eacffbd73909 xmlns="e7b84ad4-85d8-44de-b08b-e535feb2ba71">
      <Terms xmlns="http://schemas.microsoft.com/office/infopath/2007/PartnerControls"/>
    </c9cd366cc722410295b9eacffbd73909>
    <Sekretess xmlns="e7b84ad4-85d8-44de-b08b-e535feb2ba71" xsi:nil="true"/>
    <_dlc_DocId xmlns="e7b84ad4-85d8-44de-b08b-e535feb2ba71">UWSQ5YSJ4ERZ-1-2206</_dlc_DocId>
    <_dlc_DocIdUrl xmlns="e7b84ad4-85d8-44de-b08b-e535feb2ba71">
      <Url>http://rkdhs/personal/mbr1226a/_layouts/DocIdRedir.aspx?ID=UWSQ5YSJ4ERZ-1-2206</Url>
      <Description>UWSQ5YSJ4ERZ-1-2206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2018-03-07T00:00:00</HeaderDate>
    <Office/>
    <Dnr>N2018/01373/TIF</Dnr>
    <ParagrafNr/>
    <DocumentTitle/>
    <VisitingAddress/>
    <Extra1/>
    <Extra2/>
    <Extra3>Agneta Gille</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A0A94-22F3-4104-AF04-8F6C41BCF944}"/>
</file>

<file path=customXml/itemProps2.xml><?xml version="1.0" encoding="utf-8"?>
<ds:datastoreItem xmlns:ds="http://schemas.openxmlformats.org/officeDocument/2006/customXml" ds:itemID="{B408C660-E2BC-4037-95D8-216D84F1156B}"/>
</file>

<file path=customXml/itemProps3.xml><?xml version="1.0" encoding="utf-8"?>
<ds:datastoreItem xmlns:ds="http://schemas.openxmlformats.org/officeDocument/2006/customXml" ds:itemID="{08077F65-E77D-47DB-9733-10BF4645E492}"/>
</file>

<file path=customXml/itemProps4.xml><?xml version="1.0" encoding="utf-8"?>
<ds:datastoreItem xmlns:ds="http://schemas.openxmlformats.org/officeDocument/2006/customXml" ds:itemID="{B408C660-E2BC-4037-95D8-216D84F1156B}">
  <ds:schemaRefs>
    <ds:schemaRef ds:uri="e7b84ad4-85d8-44de-b08b-e535feb2ba7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EEBA973-5B94-4A36-821C-82AD9F972BAF}"/>
</file>

<file path=customXml/itemProps6.xml><?xml version="1.0" encoding="utf-8"?>
<ds:datastoreItem xmlns:ds="http://schemas.openxmlformats.org/officeDocument/2006/customXml" ds:itemID="{B408C660-E2BC-4037-95D8-216D84F1156B}"/>
</file>

<file path=customXml/itemProps7.xml><?xml version="1.0" encoding="utf-8"?>
<ds:datastoreItem xmlns:ds="http://schemas.openxmlformats.org/officeDocument/2006/customXml" ds:itemID="{1ED22CE1-4848-4808-8C1D-465488F8FCEE}"/>
</file>

<file path=customXml/itemProps8.xml><?xml version="1.0" encoding="utf-8"?>
<ds:datastoreItem xmlns:ds="http://schemas.openxmlformats.org/officeDocument/2006/customXml" ds:itemID="{BE9DD009-87C2-4867-BF79-4284AA18585B}"/>
</file>

<file path=docProps/app.xml><?xml version="1.0" encoding="utf-8"?>
<Properties xmlns="http://schemas.openxmlformats.org/officeDocument/2006/extended-properties" xmlns:vt="http://schemas.openxmlformats.org/officeDocument/2006/docPropsVTypes">
  <Template>RK Basmall</Template>
  <TotalTime>0</TotalTime>
  <Pages>2</Pages>
  <Words>426</Words>
  <Characters>2260</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Bellinder</dc:creator>
  <cp:keywords/>
  <dc:description/>
  <cp:lastModifiedBy>Peter Kalliopuro</cp:lastModifiedBy>
  <cp:revision>2</cp:revision>
  <cp:lastPrinted>2018-03-06T13:15:00Z</cp:lastPrinted>
  <dcterms:created xsi:type="dcterms:W3CDTF">2018-03-06T13:34:00Z</dcterms:created>
  <dcterms:modified xsi:type="dcterms:W3CDTF">2018-03-06T13:34:00Z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50fb0fd7-5a1c-449e-b5d0-fe8d7e5d30aa</vt:lpwstr>
  </property>
</Properties>
</file>