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CDAB3" w14:textId="77777777" w:rsidR="00B508AE" w:rsidRDefault="00B508AE" w:rsidP="00DA0661">
      <w:pPr>
        <w:pStyle w:val="Rubrik"/>
      </w:pPr>
      <w:bookmarkStart w:id="0" w:name="Start"/>
      <w:bookmarkStart w:id="1" w:name="_GoBack"/>
      <w:bookmarkEnd w:id="0"/>
      <w:bookmarkEnd w:id="1"/>
      <w:r>
        <w:t>Svar på fråga 2019/20:1126 av Lars Beckman (M)</w:t>
      </w:r>
      <w:r>
        <w:br/>
      </w:r>
      <w:r w:rsidRPr="00B508AE">
        <w:t>Statliga bolags agerande gentemot företag</w:t>
      </w:r>
    </w:p>
    <w:p w14:paraId="618CDAB4" w14:textId="3156C51C" w:rsidR="00B508AE" w:rsidRDefault="00B508AE" w:rsidP="0073372A">
      <w:pPr>
        <w:pStyle w:val="Brdtext"/>
      </w:pPr>
      <w:r>
        <w:t>Lars Beckman har frågat mig</w:t>
      </w:r>
      <w:r w:rsidR="0073372A">
        <w:t xml:space="preserve"> om jag kan förtydliga om statliga bolag bär ett särskilt ansvar för den omställning och kris som råder i svenskt näringsliv nu och om ett sådant ansvar finns, </w:t>
      </w:r>
      <w:r w:rsidR="0051621E">
        <w:t>om jag avser</w:t>
      </w:r>
      <w:r w:rsidR="0073372A">
        <w:t xml:space="preserve"> att ta några initiativ för att statliga bolag ska agera än mer ansvarsfullt och transparent för att värna företagsamheten och ett välmående näringsliv i Sverige</w:t>
      </w:r>
      <w:r w:rsidR="0051621E">
        <w:t>.</w:t>
      </w:r>
    </w:p>
    <w:p w14:paraId="618CDAB5" w14:textId="77777777" w:rsidR="0073372A" w:rsidRDefault="0073372A" w:rsidP="0073372A">
      <w:pPr>
        <w:pStyle w:val="Brdtext"/>
      </w:pPr>
      <w:r w:rsidRPr="0073372A">
        <w:t>Regeringen har en hög ambition vad gäller hållbart företagande och har högt ställda förväntningar på att bolag med statligt ägande ska agera föredömligt och bedriva sin verksamhet på ett sätt som gynnar hållbar utveckling. Bolag med statligt ägande ska agera ansvarsfullt och arbeta aktivt för att följa internationella riktlinjer om miljöhänsyn, mänskliga rättigheter, arbetsvillkor, antikorruption och affärsetik.</w:t>
      </w:r>
    </w:p>
    <w:p w14:paraId="618CDAB6" w14:textId="77777777" w:rsidR="0073372A" w:rsidRDefault="0073372A" w:rsidP="0073372A">
      <w:pPr>
        <w:pStyle w:val="Brdtext"/>
      </w:pPr>
      <w:r w:rsidRPr="0073372A">
        <w:t>Jag har fullt förtroende för att styrelse</w:t>
      </w:r>
      <w:r>
        <w:t>r</w:t>
      </w:r>
      <w:r w:rsidRPr="0073372A">
        <w:t xml:space="preserve"> och ledning</w:t>
      </w:r>
      <w:r>
        <w:t>ar i de statligt ägda bolagen</w:t>
      </w:r>
      <w:r w:rsidRPr="0073372A">
        <w:t xml:space="preserve"> hanterar detta på ett professionellt och korrekt sätt.</w:t>
      </w:r>
    </w:p>
    <w:p w14:paraId="618CDAB7" w14:textId="77777777" w:rsidR="00B508AE" w:rsidRPr="00D96BB5" w:rsidRDefault="00B508AE" w:rsidP="006A12F1">
      <w:pPr>
        <w:pStyle w:val="Brdtext"/>
        <w:rPr>
          <w:lang w:val="de-DE"/>
        </w:rPr>
      </w:pPr>
      <w:r w:rsidRPr="00D96BB5">
        <w:rPr>
          <w:lang w:val="de-DE"/>
        </w:rPr>
        <w:t xml:space="preserve">Stockholm den </w:t>
      </w:r>
      <w:sdt>
        <w:sdtPr>
          <w:rPr>
            <w:lang w:val="de-DE"/>
          </w:rPr>
          <w:id w:val="-1225218591"/>
          <w:placeholder>
            <w:docPart w:val="F15ED1B74E8C4ED48B8AEAE66BF0BC57"/>
          </w:placeholder>
          <w:dataBinding w:prefixMappings="xmlns:ns0='http://lp/documentinfo/RK' " w:xpath="/ns0:DocumentInfo[1]/ns0:BaseInfo[1]/ns0:HeaderDate[1]" w:storeItemID="{ACC2E019-DD58-4979-AFF5-760A101DB482}"/>
          <w:date w:fullDate="2020-04-07T00:00:00Z">
            <w:dateFormat w:val="d MMMM yyyy"/>
            <w:lid w:val="sv-SE"/>
            <w:storeMappedDataAs w:val="dateTime"/>
            <w:calendar w:val="gregorian"/>
          </w:date>
        </w:sdtPr>
        <w:sdtEndPr/>
        <w:sdtContent>
          <w:r w:rsidR="00D96BB5" w:rsidRPr="00D96BB5">
            <w:rPr>
              <w:lang w:val="de-DE"/>
            </w:rPr>
            <w:t xml:space="preserve">7 </w:t>
          </w:r>
          <w:proofErr w:type="spellStart"/>
          <w:r w:rsidR="00D96BB5" w:rsidRPr="00D96BB5">
            <w:rPr>
              <w:lang w:val="de-DE"/>
            </w:rPr>
            <w:t>april</w:t>
          </w:r>
          <w:proofErr w:type="spellEnd"/>
          <w:r w:rsidR="00D96BB5" w:rsidRPr="00D96BB5">
            <w:rPr>
              <w:lang w:val="de-DE"/>
            </w:rPr>
            <w:t xml:space="preserve"> 2020</w:t>
          </w:r>
        </w:sdtContent>
      </w:sdt>
    </w:p>
    <w:p w14:paraId="618CDAB8" w14:textId="77777777" w:rsidR="00B508AE" w:rsidRPr="00D96BB5" w:rsidRDefault="00B508AE" w:rsidP="004E7A8F">
      <w:pPr>
        <w:pStyle w:val="Brdtextutanavstnd"/>
        <w:rPr>
          <w:lang w:val="de-DE"/>
        </w:rPr>
      </w:pPr>
    </w:p>
    <w:p w14:paraId="618CDAB9" w14:textId="77777777" w:rsidR="00B508AE" w:rsidRPr="00D96BB5" w:rsidRDefault="00B508AE" w:rsidP="004E7A8F">
      <w:pPr>
        <w:pStyle w:val="Brdtextutanavstnd"/>
        <w:rPr>
          <w:lang w:val="de-DE"/>
        </w:rPr>
      </w:pPr>
    </w:p>
    <w:p w14:paraId="618CDABA" w14:textId="77777777" w:rsidR="00B508AE" w:rsidRPr="00D96BB5" w:rsidRDefault="00B508AE" w:rsidP="004E7A8F">
      <w:pPr>
        <w:pStyle w:val="Brdtextutanavstnd"/>
        <w:rPr>
          <w:lang w:val="de-DE"/>
        </w:rPr>
      </w:pPr>
    </w:p>
    <w:p w14:paraId="618CDABB" w14:textId="77777777" w:rsidR="00B508AE" w:rsidRPr="00D96BB5" w:rsidRDefault="00B508AE" w:rsidP="00422A41">
      <w:pPr>
        <w:pStyle w:val="Brdtext"/>
        <w:rPr>
          <w:lang w:val="de-DE"/>
        </w:rPr>
      </w:pPr>
      <w:r w:rsidRPr="00D96BB5">
        <w:rPr>
          <w:lang w:val="de-DE"/>
        </w:rPr>
        <w:t xml:space="preserve">Ibrahim </w:t>
      </w:r>
      <w:proofErr w:type="spellStart"/>
      <w:r w:rsidRPr="00D96BB5">
        <w:rPr>
          <w:lang w:val="de-DE"/>
        </w:rPr>
        <w:t>Baylan</w:t>
      </w:r>
      <w:proofErr w:type="spellEnd"/>
    </w:p>
    <w:p w14:paraId="618CDABC" w14:textId="77777777" w:rsidR="00B508AE" w:rsidRPr="00D96BB5" w:rsidRDefault="00B508AE" w:rsidP="00DB48AB">
      <w:pPr>
        <w:pStyle w:val="Brdtext"/>
        <w:rPr>
          <w:lang w:val="de-DE"/>
        </w:rPr>
      </w:pPr>
    </w:p>
    <w:sectPr w:rsidR="00B508AE" w:rsidRPr="00D96BB5"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CDABF" w14:textId="77777777" w:rsidR="00B508AE" w:rsidRDefault="00B508AE" w:rsidP="00A87A54">
      <w:pPr>
        <w:spacing w:after="0" w:line="240" w:lineRule="auto"/>
      </w:pPr>
      <w:r>
        <w:separator/>
      </w:r>
    </w:p>
  </w:endnote>
  <w:endnote w:type="continuationSeparator" w:id="0">
    <w:p w14:paraId="618CDAC0" w14:textId="77777777" w:rsidR="00B508AE" w:rsidRDefault="00B508A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DB307" w14:textId="77777777" w:rsidR="00B6115F" w:rsidRDefault="00B6115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18CDAC5" w14:textId="77777777" w:rsidTr="006A26EC">
      <w:trPr>
        <w:trHeight w:val="227"/>
        <w:jc w:val="right"/>
      </w:trPr>
      <w:tc>
        <w:tcPr>
          <w:tcW w:w="708" w:type="dxa"/>
          <w:vAlign w:val="bottom"/>
        </w:tcPr>
        <w:p w14:paraId="618CDAC4"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618CDAC7" w14:textId="77777777" w:rsidTr="006A26EC">
      <w:trPr>
        <w:trHeight w:val="850"/>
        <w:jc w:val="right"/>
      </w:trPr>
      <w:tc>
        <w:tcPr>
          <w:tcW w:w="708" w:type="dxa"/>
          <w:vAlign w:val="bottom"/>
        </w:tcPr>
        <w:p w14:paraId="618CDAC6" w14:textId="77777777" w:rsidR="005606BC" w:rsidRPr="00347E11" w:rsidRDefault="005606BC" w:rsidP="005606BC">
          <w:pPr>
            <w:pStyle w:val="Sidfot"/>
            <w:spacing w:line="276" w:lineRule="auto"/>
            <w:jc w:val="right"/>
          </w:pPr>
        </w:p>
      </w:tc>
    </w:tr>
  </w:tbl>
  <w:p w14:paraId="618CDAC8"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18CDAE3" w14:textId="77777777" w:rsidTr="001F4302">
      <w:trPr>
        <w:trHeight w:val="510"/>
      </w:trPr>
      <w:tc>
        <w:tcPr>
          <w:tcW w:w="8525" w:type="dxa"/>
          <w:gridSpan w:val="2"/>
          <w:vAlign w:val="bottom"/>
        </w:tcPr>
        <w:p w14:paraId="618CDAE2" w14:textId="77777777" w:rsidR="00347E11" w:rsidRPr="00347E11" w:rsidRDefault="00347E11" w:rsidP="00347E11">
          <w:pPr>
            <w:pStyle w:val="Sidfot"/>
            <w:rPr>
              <w:sz w:val="8"/>
            </w:rPr>
          </w:pPr>
        </w:p>
      </w:tc>
    </w:tr>
    <w:tr w:rsidR="00093408" w:rsidRPr="00EE3C0F" w14:paraId="618CDAE6" w14:textId="77777777" w:rsidTr="00C26068">
      <w:trPr>
        <w:trHeight w:val="227"/>
      </w:trPr>
      <w:tc>
        <w:tcPr>
          <w:tcW w:w="4074" w:type="dxa"/>
        </w:tcPr>
        <w:p w14:paraId="618CDAE4" w14:textId="77777777" w:rsidR="00347E11" w:rsidRPr="00F53AEA" w:rsidRDefault="00347E11" w:rsidP="00C26068">
          <w:pPr>
            <w:pStyle w:val="Sidfot"/>
            <w:spacing w:line="276" w:lineRule="auto"/>
          </w:pPr>
        </w:p>
      </w:tc>
      <w:tc>
        <w:tcPr>
          <w:tcW w:w="4451" w:type="dxa"/>
        </w:tcPr>
        <w:p w14:paraId="618CDAE5" w14:textId="77777777" w:rsidR="00093408" w:rsidRPr="00F53AEA" w:rsidRDefault="00093408" w:rsidP="00F53AEA">
          <w:pPr>
            <w:pStyle w:val="Sidfot"/>
            <w:spacing w:line="276" w:lineRule="auto"/>
          </w:pPr>
        </w:p>
      </w:tc>
    </w:tr>
  </w:tbl>
  <w:p w14:paraId="618CDAE7"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CDABD" w14:textId="77777777" w:rsidR="00B508AE" w:rsidRDefault="00B508AE" w:rsidP="00A87A54">
      <w:pPr>
        <w:spacing w:after="0" w:line="240" w:lineRule="auto"/>
      </w:pPr>
      <w:r>
        <w:separator/>
      </w:r>
    </w:p>
  </w:footnote>
  <w:footnote w:type="continuationSeparator" w:id="0">
    <w:p w14:paraId="618CDABE" w14:textId="77777777" w:rsidR="00B508AE" w:rsidRDefault="00B508A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44BE5" w14:textId="77777777" w:rsidR="00B6115F" w:rsidRDefault="00B6115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B4337" w14:textId="77777777" w:rsidR="00B6115F" w:rsidRDefault="00B6115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508AE" w14:paraId="618CDACC" w14:textId="77777777" w:rsidTr="00C93EBA">
      <w:trPr>
        <w:trHeight w:val="227"/>
      </w:trPr>
      <w:tc>
        <w:tcPr>
          <w:tcW w:w="5534" w:type="dxa"/>
        </w:tcPr>
        <w:p w14:paraId="618CDAC9" w14:textId="77777777" w:rsidR="00B508AE" w:rsidRPr="007D73AB" w:rsidRDefault="00B508AE">
          <w:pPr>
            <w:pStyle w:val="Sidhuvud"/>
          </w:pPr>
        </w:p>
      </w:tc>
      <w:tc>
        <w:tcPr>
          <w:tcW w:w="3170" w:type="dxa"/>
          <w:vAlign w:val="bottom"/>
        </w:tcPr>
        <w:p w14:paraId="618CDACA" w14:textId="77777777" w:rsidR="00B508AE" w:rsidRPr="007D73AB" w:rsidRDefault="00B508AE" w:rsidP="00340DE0">
          <w:pPr>
            <w:pStyle w:val="Sidhuvud"/>
          </w:pPr>
        </w:p>
      </w:tc>
      <w:tc>
        <w:tcPr>
          <w:tcW w:w="1134" w:type="dxa"/>
        </w:tcPr>
        <w:p w14:paraId="618CDACB" w14:textId="77777777" w:rsidR="00B508AE" w:rsidRDefault="00B508AE" w:rsidP="005A703A">
          <w:pPr>
            <w:pStyle w:val="Sidhuvud"/>
          </w:pPr>
        </w:p>
      </w:tc>
    </w:tr>
    <w:tr w:rsidR="00B508AE" w14:paraId="618CDAD7" w14:textId="77777777" w:rsidTr="00C93EBA">
      <w:trPr>
        <w:trHeight w:val="1928"/>
      </w:trPr>
      <w:tc>
        <w:tcPr>
          <w:tcW w:w="5534" w:type="dxa"/>
        </w:tcPr>
        <w:p w14:paraId="618CDACD" w14:textId="77777777" w:rsidR="00B508AE" w:rsidRPr="00340DE0" w:rsidRDefault="00B508AE" w:rsidP="00340DE0">
          <w:pPr>
            <w:pStyle w:val="Sidhuvud"/>
          </w:pPr>
          <w:r>
            <w:rPr>
              <w:noProof/>
            </w:rPr>
            <w:drawing>
              <wp:inline distT="0" distB="0" distL="0" distR="0" wp14:anchorId="618CDAE8" wp14:editId="618CDAE9">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18CDACE" w14:textId="77777777" w:rsidR="00B508AE" w:rsidRPr="00710A6C" w:rsidRDefault="00B508AE" w:rsidP="00EE3C0F">
          <w:pPr>
            <w:pStyle w:val="Sidhuvud"/>
            <w:rPr>
              <w:b/>
            </w:rPr>
          </w:pPr>
        </w:p>
        <w:p w14:paraId="618CDACF" w14:textId="77777777" w:rsidR="00B508AE" w:rsidRDefault="00B508AE" w:rsidP="00EE3C0F">
          <w:pPr>
            <w:pStyle w:val="Sidhuvud"/>
          </w:pPr>
        </w:p>
        <w:p w14:paraId="618CDAD0" w14:textId="77777777" w:rsidR="00B508AE" w:rsidRDefault="00B508AE" w:rsidP="00EE3C0F">
          <w:pPr>
            <w:pStyle w:val="Sidhuvud"/>
          </w:pPr>
        </w:p>
        <w:p w14:paraId="618CDAD1" w14:textId="77777777" w:rsidR="00B508AE" w:rsidRDefault="00B508AE" w:rsidP="00EE3C0F">
          <w:pPr>
            <w:pStyle w:val="Sidhuvud"/>
          </w:pPr>
        </w:p>
        <w:sdt>
          <w:sdtPr>
            <w:alias w:val="Dnr"/>
            <w:tag w:val="ccRKShow_Dnr"/>
            <w:id w:val="-829283628"/>
            <w:placeholder>
              <w:docPart w:val="EED2245D250F41CBA70BF3D183F18A46"/>
            </w:placeholder>
            <w:dataBinding w:prefixMappings="xmlns:ns0='http://lp/documentinfo/RK' " w:xpath="/ns0:DocumentInfo[1]/ns0:BaseInfo[1]/ns0:Dnr[1]" w:storeItemID="{ACC2E019-DD58-4979-AFF5-760A101DB482}"/>
            <w:text/>
          </w:sdtPr>
          <w:sdtEndPr/>
          <w:sdtContent>
            <w:p w14:paraId="618CDAD2" w14:textId="77777777" w:rsidR="00B508AE" w:rsidRDefault="00B508AE" w:rsidP="00EE3C0F">
              <w:pPr>
                <w:pStyle w:val="Sidhuvud"/>
              </w:pPr>
              <w:r>
                <w:t>N2020/00814/BSÄ</w:t>
              </w:r>
            </w:p>
          </w:sdtContent>
        </w:sdt>
        <w:sdt>
          <w:sdtPr>
            <w:alias w:val="DocNumber"/>
            <w:tag w:val="DocNumber"/>
            <w:id w:val="1726028884"/>
            <w:placeholder>
              <w:docPart w:val="DF9EA0CC5654492C95DB77FE50E2B9C3"/>
            </w:placeholder>
            <w:showingPlcHdr/>
            <w:dataBinding w:prefixMappings="xmlns:ns0='http://lp/documentinfo/RK' " w:xpath="/ns0:DocumentInfo[1]/ns0:BaseInfo[1]/ns0:DocNumber[1]" w:storeItemID="{ACC2E019-DD58-4979-AFF5-760A101DB482}"/>
            <w:text/>
          </w:sdtPr>
          <w:sdtEndPr/>
          <w:sdtContent>
            <w:p w14:paraId="618CDAD3" w14:textId="77777777" w:rsidR="00B508AE" w:rsidRDefault="00B508AE" w:rsidP="00EE3C0F">
              <w:pPr>
                <w:pStyle w:val="Sidhuvud"/>
              </w:pPr>
              <w:r>
                <w:rPr>
                  <w:rStyle w:val="Platshllartext"/>
                </w:rPr>
                <w:t xml:space="preserve"> </w:t>
              </w:r>
            </w:p>
          </w:sdtContent>
        </w:sdt>
        <w:p w14:paraId="618CDAD4" w14:textId="77777777" w:rsidR="00B508AE" w:rsidRDefault="00B508AE" w:rsidP="00EE3C0F">
          <w:pPr>
            <w:pStyle w:val="Sidhuvud"/>
          </w:pPr>
        </w:p>
      </w:tc>
      <w:tc>
        <w:tcPr>
          <w:tcW w:w="1134" w:type="dxa"/>
        </w:tcPr>
        <w:p w14:paraId="618CDAD5" w14:textId="77777777" w:rsidR="00B508AE" w:rsidRDefault="00B508AE" w:rsidP="0094502D">
          <w:pPr>
            <w:pStyle w:val="Sidhuvud"/>
          </w:pPr>
        </w:p>
        <w:p w14:paraId="618CDAD6" w14:textId="77777777" w:rsidR="00B508AE" w:rsidRPr="0094502D" w:rsidRDefault="00B508AE" w:rsidP="00EC71A6">
          <w:pPr>
            <w:pStyle w:val="Sidhuvud"/>
          </w:pPr>
        </w:p>
      </w:tc>
    </w:tr>
    <w:tr w:rsidR="00B508AE" w14:paraId="618CDAE0" w14:textId="77777777" w:rsidTr="00C93EBA">
      <w:trPr>
        <w:trHeight w:val="2268"/>
      </w:trPr>
      <w:sdt>
        <w:sdtPr>
          <w:rPr>
            <w:b/>
          </w:rPr>
          <w:alias w:val="SenderText"/>
          <w:tag w:val="ccRKShow_SenderText"/>
          <w:id w:val="1374046025"/>
          <w:placeholder>
            <w:docPart w:val="BEE3E5C5A602467ABDD970FAC5D9B57B"/>
          </w:placeholder>
        </w:sdtPr>
        <w:sdtEndPr>
          <w:rPr>
            <w:b w:val="0"/>
          </w:rPr>
        </w:sdtEndPr>
        <w:sdtContent>
          <w:tc>
            <w:tcPr>
              <w:tcW w:w="5534" w:type="dxa"/>
              <w:tcMar>
                <w:right w:w="1134" w:type="dxa"/>
              </w:tcMar>
            </w:tcPr>
            <w:p w14:paraId="16CBF551" w14:textId="77777777" w:rsidR="00B6115F" w:rsidRPr="00B6115F" w:rsidRDefault="00B6115F" w:rsidP="00B508AE">
              <w:pPr>
                <w:pStyle w:val="Sidhuvud"/>
                <w:rPr>
                  <w:b/>
                </w:rPr>
              </w:pPr>
              <w:r w:rsidRPr="00B6115F">
                <w:rPr>
                  <w:b/>
                </w:rPr>
                <w:t>Näringsdepartementet</w:t>
              </w:r>
            </w:p>
            <w:p w14:paraId="618CDADD" w14:textId="298EE9F6" w:rsidR="00B508AE" w:rsidRPr="00340DE0" w:rsidRDefault="00B6115F" w:rsidP="00B508AE">
              <w:pPr>
                <w:pStyle w:val="Sidhuvud"/>
              </w:pPr>
              <w:r w:rsidRPr="00B6115F">
                <w:t>Näringsministern</w:t>
              </w:r>
            </w:p>
          </w:tc>
        </w:sdtContent>
      </w:sdt>
      <w:sdt>
        <w:sdtPr>
          <w:alias w:val="Recipient"/>
          <w:tag w:val="ccRKShow_Recipient"/>
          <w:id w:val="-28344517"/>
          <w:placeholder>
            <w:docPart w:val="7FD4ECDE3FDF4D2AA1BEC1651867BF1B"/>
          </w:placeholder>
          <w:dataBinding w:prefixMappings="xmlns:ns0='http://lp/documentinfo/RK' " w:xpath="/ns0:DocumentInfo[1]/ns0:BaseInfo[1]/ns0:Recipient[1]" w:storeItemID="{ACC2E019-DD58-4979-AFF5-760A101DB482}"/>
          <w:text w:multiLine="1"/>
        </w:sdtPr>
        <w:sdtEndPr/>
        <w:sdtContent>
          <w:tc>
            <w:tcPr>
              <w:tcW w:w="3170" w:type="dxa"/>
            </w:tcPr>
            <w:p w14:paraId="618CDADE" w14:textId="05856143" w:rsidR="00B508AE" w:rsidRDefault="00B6115F" w:rsidP="00547B89">
              <w:pPr>
                <w:pStyle w:val="Sidhuvud"/>
              </w:pPr>
              <w:r>
                <w:t>Till riksdagen</w:t>
              </w:r>
            </w:p>
          </w:tc>
        </w:sdtContent>
      </w:sdt>
      <w:tc>
        <w:tcPr>
          <w:tcW w:w="1134" w:type="dxa"/>
        </w:tcPr>
        <w:p w14:paraId="618CDADF" w14:textId="77777777" w:rsidR="00B508AE" w:rsidRDefault="00B508AE" w:rsidP="003E6020">
          <w:pPr>
            <w:pStyle w:val="Sidhuvud"/>
          </w:pPr>
        </w:p>
      </w:tc>
    </w:tr>
  </w:tbl>
  <w:p w14:paraId="618CDAE1"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8AE"/>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2E91"/>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1621E"/>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3372A"/>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08AE"/>
    <w:rsid w:val="00B517E1"/>
    <w:rsid w:val="00B556E8"/>
    <w:rsid w:val="00B55E70"/>
    <w:rsid w:val="00B60238"/>
    <w:rsid w:val="00B6115F"/>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96BB5"/>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8CDAB3"/>
  <w15:docId w15:val="{B1A02969-D47B-42FE-B0DC-7EE0DEB36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D2245D250F41CBA70BF3D183F18A46"/>
        <w:category>
          <w:name w:val="Allmänt"/>
          <w:gallery w:val="placeholder"/>
        </w:category>
        <w:types>
          <w:type w:val="bbPlcHdr"/>
        </w:types>
        <w:behaviors>
          <w:behavior w:val="content"/>
        </w:behaviors>
        <w:guid w:val="{6A2CC7F3-7A08-4DF9-8C4A-B7AE9BF59092}"/>
      </w:docPartPr>
      <w:docPartBody>
        <w:p w:rsidR="00A8411E" w:rsidRDefault="007E07BB" w:rsidP="007E07BB">
          <w:pPr>
            <w:pStyle w:val="EED2245D250F41CBA70BF3D183F18A46"/>
          </w:pPr>
          <w:r>
            <w:rPr>
              <w:rStyle w:val="Platshllartext"/>
            </w:rPr>
            <w:t xml:space="preserve"> </w:t>
          </w:r>
        </w:p>
      </w:docPartBody>
    </w:docPart>
    <w:docPart>
      <w:docPartPr>
        <w:name w:val="DF9EA0CC5654492C95DB77FE50E2B9C3"/>
        <w:category>
          <w:name w:val="Allmänt"/>
          <w:gallery w:val="placeholder"/>
        </w:category>
        <w:types>
          <w:type w:val="bbPlcHdr"/>
        </w:types>
        <w:behaviors>
          <w:behavior w:val="content"/>
        </w:behaviors>
        <w:guid w:val="{BB02DA9A-A71A-464E-BA44-DD18FB2AA7EC}"/>
      </w:docPartPr>
      <w:docPartBody>
        <w:p w:rsidR="00A8411E" w:rsidRDefault="007E07BB" w:rsidP="007E07BB">
          <w:pPr>
            <w:pStyle w:val="DF9EA0CC5654492C95DB77FE50E2B9C3"/>
          </w:pPr>
          <w:r>
            <w:rPr>
              <w:rStyle w:val="Platshllartext"/>
            </w:rPr>
            <w:t xml:space="preserve"> </w:t>
          </w:r>
        </w:p>
      </w:docPartBody>
    </w:docPart>
    <w:docPart>
      <w:docPartPr>
        <w:name w:val="BEE3E5C5A602467ABDD970FAC5D9B57B"/>
        <w:category>
          <w:name w:val="Allmänt"/>
          <w:gallery w:val="placeholder"/>
        </w:category>
        <w:types>
          <w:type w:val="bbPlcHdr"/>
        </w:types>
        <w:behaviors>
          <w:behavior w:val="content"/>
        </w:behaviors>
        <w:guid w:val="{1E553356-1FAE-43F5-B4AA-C665BB2BEF01}"/>
      </w:docPartPr>
      <w:docPartBody>
        <w:p w:rsidR="00A8411E" w:rsidRDefault="007E07BB" w:rsidP="007E07BB">
          <w:pPr>
            <w:pStyle w:val="BEE3E5C5A602467ABDD970FAC5D9B57B"/>
          </w:pPr>
          <w:r>
            <w:rPr>
              <w:rStyle w:val="Platshllartext"/>
            </w:rPr>
            <w:t xml:space="preserve"> </w:t>
          </w:r>
        </w:p>
      </w:docPartBody>
    </w:docPart>
    <w:docPart>
      <w:docPartPr>
        <w:name w:val="7FD4ECDE3FDF4D2AA1BEC1651867BF1B"/>
        <w:category>
          <w:name w:val="Allmänt"/>
          <w:gallery w:val="placeholder"/>
        </w:category>
        <w:types>
          <w:type w:val="bbPlcHdr"/>
        </w:types>
        <w:behaviors>
          <w:behavior w:val="content"/>
        </w:behaviors>
        <w:guid w:val="{C37F7A6D-8911-44D1-976C-4E557373E2E4}"/>
      </w:docPartPr>
      <w:docPartBody>
        <w:p w:rsidR="00A8411E" w:rsidRDefault="007E07BB" w:rsidP="007E07BB">
          <w:pPr>
            <w:pStyle w:val="7FD4ECDE3FDF4D2AA1BEC1651867BF1B"/>
          </w:pPr>
          <w:r>
            <w:rPr>
              <w:rStyle w:val="Platshllartext"/>
            </w:rPr>
            <w:t xml:space="preserve"> </w:t>
          </w:r>
        </w:p>
      </w:docPartBody>
    </w:docPart>
    <w:docPart>
      <w:docPartPr>
        <w:name w:val="F15ED1B74E8C4ED48B8AEAE66BF0BC57"/>
        <w:category>
          <w:name w:val="Allmänt"/>
          <w:gallery w:val="placeholder"/>
        </w:category>
        <w:types>
          <w:type w:val="bbPlcHdr"/>
        </w:types>
        <w:behaviors>
          <w:behavior w:val="content"/>
        </w:behaviors>
        <w:guid w:val="{08A65247-986D-4C0E-98A8-8D890498B70B}"/>
      </w:docPartPr>
      <w:docPartBody>
        <w:p w:rsidR="00A8411E" w:rsidRDefault="007E07BB" w:rsidP="007E07BB">
          <w:pPr>
            <w:pStyle w:val="F15ED1B74E8C4ED48B8AEAE66BF0BC57"/>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7BB"/>
    <w:rsid w:val="007E07BB"/>
    <w:rsid w:val="00A841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30BFB6A05CA445EB605A7DB747DEF7D">
    <w:name w:val="530BFB6A05CA445EB605A7DB747DEF7D"/>
    <w:rsid w:val="007E07BB"/>
  </w:style>
  <w:style w:type="character" w:styleId="Platshllartext">
    <w:name w:val="Placeholder Text"/>
    <w:basedOn w:val="Standardstycketeckensnitt"/>
    <w:uiPriority w:val="99"/>
    <w:semiHidden/>
    <w:rsid w:val="007E07BB"/>
    <w:rPr>
      <w:noProof w:val="0"/>
      <w:color w:val="808080"/>
    </w:rPr>
  </w:style>
  <w:style w:type="paragraph" w:customStyle="1" w:styleId="8D9D4ABF1C1944DB8779C430C4058985">
    <w:name w:val="8D9D4ABF1C1944DB8779C430C4058985"/>
    <w:rsid w:val="007E07BB"/>
  </w:style>
  <w:style w:type="paragraph" w:customStyle="1" w:styleId="557201F39E944E13A3CF0DBA05E4EB08">
    <w:name w:val="557201F39E944E13A3CF0DBA05E4EB08"/>
    <w:rsid w:val="007E07BB"/>
  </w:style>
  <w:style w:type="paragraph" w:customStyle="1" w:styleId="6FDBA8973C4A4DD4B0FCF981FDF6402B">
    <w:name w:val="6FDBA8973C4A4DD4B0FCF981FDF6402B"/>
    <w:rsid w:val="007E07BB"/>
  </w:style>
  <w:style w:type="paragraph" w:customStyle="1" w:styleId="EED2245D250F41CBA70BF3D183F18A46">
    <w:name w:val="EED2245D250F41CBA70BF3D183F18A46"/>
    <w:rsid w:val="007E07BB"/>
  </w:style>
  <w:style w:type="paragraph" w:customStyle="1" w:styleId="DF9EA0CC5654492C95DB77FE50E2B9C3">
    <w:name w:val="DF9EA0CC5654492C95DB77FE50E2B9C3"/>
    <w:rsid w:val="007E07BB"/>
  </w:style>
  <w:style w:type="paragraph" w:customStyle="1" w:styleId="C163647FD70B4814AAA4D30A171A7D93">
    <w:name w:val="C163647FD70B4814AAA4D30A171A7D93"/>
    <w:rsid w:val="007E07BB"/>
  </w:style>
  <w:style w:type="paragraph" w:customStyle="1" w:styleId="208C3598739743988C2BE775C2722FBC">
    <w:name w:val="208C3598739743988C2BE775C2722FBC"/>
    <w:rsid w:val="007E07BB"/>
  </w:style>
  <w:style w:type="paragraph" w:customStyle="1" w:styleId="9B6B8DB8DE16437998A3CEF0425554D9">
    <w:name w:val="9B6B8DB8DE16437998A3CEF0425554D9"/>
    <w:rsid w:val="007E07BB"/>
  </w:style>
  <w:style w:type="paragraph" w:customStyle="1" w:styleId="BEE3E5C5A602467ABDD970FAC5D9B57B">
    <w:name w:val="BEE3E5C5A602467ABDD970FAC5D9B57B"/>
    <w:rsid w:val="007E07BB"/>
  </w:style>
  <w:style w:type="paragraph" w:customStyle="1" w:styleId="7FD4ECDE3FDF4D2AA1BEC1651867BF1B">
    <w:name w:val="7FD4ECDE3FDF4D2AA1BEC1651867BF1B"/>
    <w:rsid w:val="007E07BB"/>
  </w:style>
  <w:style w:type="paragraph" w:customStyle="1" w:styleId="57847CBAF0D949C7AE139D0863448013">
    <w:name w:val="57847CBAF0D949C7AE139D0863448013"/>
    <w:rsid w:val="007E07BB"/>
  </w:style>
  <w:style w:type="paragraph" w:customStyle="1" w:styleId="6B824A50341B488D9E60F200D268E537">
    <w:name w:val="6B824A50341B488D9E60F200D268E537"/>
    <w:rsid w:val="007E07BB"/>
  </w:style>
  <w:style w:type="paragraph" w:customStyle="1" w:styleId="5E9F033A43AD4BC3B5A2B03B4485A5D4">
    <w:name w:val="5E9F033A43AD4BC3B5A2B03B4485A5D4"/>
    <w:rsid w:val="007E07BB"/>
  </w:style>
  <w:style w:type="paragraph" w:customStyle="1" w:styleId="78A1625225DD4D999DBBF1620DBA33DA">
    <w:name w:val="78A1625225DD4D999DBBF1620DBA33DA"/>
    <w:rsid w:val="007E07BB"/>
  </w:style>
  <w:style w:type="paragraph" w:customStyle="1" w:styleId="655965B4686147B5AB4EFE7A19434D99">
    <w:name w:val="655965B4686147B5AB4EFE7A19434D99"/>
    <w:rsid w:val="007E07BB"/>
  </w:style>
  <w:style w:type="paragraph" w:customStyle="1" w:styleId="F15ED1B74E8C4ED48B8AEAE66BF0BC57">
    <w:name w:val="F15ED1B74E8C4ED48B8AEAE66BF0BC57"/>
    <w:rsid w:val="007E07BB"/>
  </w:style>
  <w:style w:type="paragraph" w:customStyle="1" w:styleId="61AB7B695881493B8F3A1DF5FF02001F">
    <w:name w:val="61AB7B695881493B8F3A1DF5FF02001F"/>
    <w:rsid w:val="007E07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4e367e9a-24db-44ba-a462-6cd227dcec66</RD_Svarsid>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2020-04-07T00:00:00</HeaderDate>
    <Office/>
    <Dnr>N2020/00814/BSÄ</Dnr>
    <ParagrafNr/>
    <DocumentTitle/>
    <VisitingAddress/>
    <Extra1/>
    <Extra2/>
    <Extra3>Lars Beckman</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5CC11-D058-4F1F-935C-6C68195A6ADD}"/>
</file>

<file path=customXml/itemProps2.xml><?xml version="1.0" encoding="utf-8"?>
<ds:datastoreItem xmlns:ds="http://schemas.openxmlformats.org/officeDocument/2006/customXml" ds:itemID="{D867DC59-10FF-4B3B-824A-4012DAA9193E}"/>
</file>

<file path=customXml/itemProps3.xml><?xml version="1.0" encoding="utf-8"?>
<ds:datastoreItem xmlns:ds="http://schemas.openxmlformats.org/officeDocument/2006/customXml" ds:itemID="{E182CD34-DC31-4EFA-8EDE-F2258197E7F0}"/>
</file>

<file path=customXml/itemProps4.xml><?xml version="1.0" encoding="utf-8"?>
<ds:datastoreItem xmlns:ds="http://schemas.openxmlformats.org/officeDocument/2006/customXml" ds:itemID="{F42500E6-5431-4EBE-80D8-7A56C0E63F57}">
  <ds:schemaRefs>
    <ds:schemaRef ds:uri="http://schemas.microsoft.com/office/2006/metadata/customXsn"/>
  </ds:schemaRefs>
</ds:datastoreItem>
</file>

<file path=customXml/itemProps5.xml><?xml version="1.0" encoding="utf-8"?>
<ds:datastoreItem xmlns:ds="http://schemas.openxmlformats.org/officeDocument/2006/customXml" ds:itemID="{D867DC59-10FF-4B3B-824A-4012DAA9193E}">
  <ds:schemaRefs>
    <ds:schemaRef ds:uri="http://schemas.microsoft.com/sharepoint/v3/contenttype/forms"/>
  </ds:schemaRefs>
</ds:datastoreItem>
</file>

<file path=customXml/itemProps6.xml><?xml version="1.0" encoding="utf-8"?>
<ds:datastoreItem xmlns:ds="http://schemas.openxmlformats.org/officeDocument/2006/customXml" ds:itemID="{49C9DBA5-F177-4930-B3A7-3C634D2D8006}">
  <ds:schemaRefs>
    <ds:schemaRef ds:uri="http://schemas.microsoft.com/sharepoint/events"/>
  </ds:schemaRefs>
</ds:datastoreItem>
</file>

<file path=customXml/itemProps7.xml><?xml version="1.0" encoding="utf-8"?>
<ds:datastoreItem xmlns:ds="http://schemas.openxmlformats.org/officeDocument/2006/customXml" ds:itemID="{ACC2E019-DD58-4979-AFF5-760A101DB482}"/>
</file>

<file path=customXml/itemProps8.xml><?xml version="1.0" encoding="utf-8"?>
<ds:datastoreItem xmlns:ds="http://schemas.openxmlformats.org/officeDocument/2006/customXml" ds:itemID="{92AC0E99-584A-4639-B3BB-17C12DF34DB1}"/>
</file>

<file path=docProps/app.xml><?xml version="1.0" encoding="utf-8"?>
<Properties xmlns="http://schemas.openxmlformats.org/officeDocument/2006/extended-properties" xmlns:vt="http://schemas.openxmlformats.org/officeDocument/2006/docPropsVTypes">
  <Template>RK Basmall</Template>
  <TotalTime>0</TotalTime>
  <Pages>1</Pages>
  <Words>167</Words>
  <Characters>887</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1126 av Lars Bekman (M) Statliga bolags agerande gentemot företag.docx</dc:title>
  <dc:subject/>
  <dc:creator>Lars Erik Fredriksson</dc:creator>
  <cp:keywords/>
  <dc:description/>
  <cp:lastModifiedBy>Helene Höglund</cp:lastModifiedBy>
  <cp:revision>2</cp:revision>
  <dcterms:created xsi:type="dcterms:W3CDTF">2020-04-08T09:30:00Z</dcterms:created>
  <dcterms:modified xsi:type="dcterms:W3CDTF">2020-04-08T09:30:00Z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