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F37E9" w:rsidP="00DA0661">
      <w:pPr>
        <w:pStyle w:val="Title"/>
      </w:pPr>
      <w:bookmarkStart w:id="0" w:name="Start"/>
      <w:bookmarkEnd w:id="0"/>
      <w:r>
        <w:t>Svar på fråga 2021/22:1291 av Elin Segerlind (V)</w:t>
      </w:r>
      <w:r>
        <w:br/>
        <w:t>Åtgärder mot pälsfarmer</w:t>
      </w:r>
    </w:p>
    <w:p w:rsidR="00AF37E9" w:rsidP="002749F7">
      <w:pPr>
        <w:pStyle w:val="BodyText"/>
      </w:pPr>
      <w:r>
        <w:t>Elin Segerlind har frågat mig om jag avser att vidta åtgärder, och i så fall vilka, mot de farmare som vägrar att registrera sig i enlighet med Statens jordbruksverks (Jordbruksverkets) nya bestämmelser.</w:t>
      </w:r>
    </w:p>
    <w:p w:rsidR="00031CB6" w:rsidP="008121EC">
      <w:pPr>
        <w:pStyle w:val="BodyText"/>
      </w:pPr>
      <w:r>
        <w:t>I EU:s nya djurhälsoförordning</w:t>
      </w:r>
      <w:r w:rsidR="00182129">
        <w:t xml:space="preserve"> (</w:t>
      </w:r>
      <w:r w:rsidRPr="00182129" w:rsidR="00182129">
        <w:t>2016/429</w:t>
      </w:r>
      <w:r w:rsidR="00182129">
        <w:t>)</w:t>
      </w:r>
      <w:r>
        <w:t xml:space="preserve">, som trädde i kraft den </w:t>
      </w:r>
      <w:r w:rsidR="0055329D">
        <w:t>2</w:t>
      </w:r>
      <w:r>
        <w:t xml:space="preserve">1 april 2021, ställs </w:t>
      </w:r>
      <w:r w:rsidR="00081BFC">
        <w:t>mer</w:t>
      </w:r>
      <w:r w:rsidRPr="00081BFC" w:rsidR="00081BFC">
        <w:t xml:space="preserve"> omfattande krav på registrering av anläggningar för djurhållning</w:t>
      </w:r>
      <w:r w:rsidR="00081BFC">
        <w:t xml:space="preserve">. </w:t>
      </w:r>
      <w:r w:rsidR="00097AE2">
        <w:t xml:space="preserve">Sista datum för registrering av anläggning var den 31 oktober 2021. </w:t>
      </w:r>
      <w:r w:rsidR="008121EC">
        <w:t>Jordbruksverket har bemyndigats att meddela föreskrifter om registrering och det är hos Jordbruksverke</w:t>
      </w:r>
      <w:r w:rsidR="00471814">
        <w:t xml:space="preserve">t </w:t>
      </w:r>
      <w:r w:rsidR="0055329D">
        <w:t>registrer</w:t>
      </w:r>
      <w:r w:rsidR="00471814">
        <w:t>ingen sker</w:t>
      </w:r>
      <w:r w:rsidR="008121EC">
        <w:t xml:space="preserve">. </w:t>
      </w:r>
      <w:r w:rsidR="0055329D">
        <w:t xml:space="preserve"> </w:t>
      </w:r>
      <w:r w:rsidRPr="0055329D" w:rsidR="00182129">
        <w:t>Jordbruksverket behöver uppgifterna för att kunna förebygga, spåra smitta och hantera utbrott av sjukdomar hos djur.</w:t>
      </w:r>
      <w:r w:rsidR="00182129">
        <w:t xml:space="preserve"> </w:t>
      </w:r>
    </w:p>
    <w:p w:rsidR="00A6057C" w:rsidP="00AF37E9">
      <w:pPr>
        <w:pStyle w:val="BodyText"/>
      </w:pPr>
      <w:r>
        <w:t>Stödet</w:t>
      </w:r>
      <w:r w:rsidR="00182129">
        <w:t xml:space="preserve"> </w:t>
      </w:r>
      <w:r w:rsidRPr="00182129" w:rsidR="00182129">
        <w:t>för utebliven vinst</w:t>
      </w:r>
      <w:r w:rsidR="008121EC">
        <w:t xml:space="preserve"> från pälsproduktion</w:t>
      </w:r>
      <w:r w:rsidRPr="00182129" w:rsidR="00182129">
        <w:t xml:space="preserve"> </w:t>
      </w:r>
      <w:r w:rsidR="00FB3627">
        <w:t>på grund av</w:t>
      </w:r>
      <w:r w:rsidR="00182129">
        <w:t xml:space="preserve"> </w:t>
      </w:r>
      <w:r w:rsidRPr="00182129" w:rsidR="00182129">
        <w:t>Jordbruksverkets beslut att förbjuda parning och uppförökning av minkar under 2021</w:t>
      </w:r>
      <w:r>
        <w:t xml:space="preserve"> v</w:t>
      </w:r>
      <w:r w:rsidR="008121EC">
        <w:t>ar inte kopplat till krav på registrering.</w:t>
      </w:r>
      <w:r w:rsidR="00031CB6">
        <w:t xml:space="preserve"> </w:t>
      </w:r>
      <w:r w:rsidR="00AF37E9">
        <w:t xml:space="preserve">Jag håller </w:t>
      </w:r>
      <w:r w:rsidR="008121EC">
        <w:t xml:space="preserve">dock </w:t>
      </w:r>
      <w:r w:rsidR="00AF37E9">
        <w:t>med om att det är viktigt att djur</w:t>
      </w:r>
      <w:r w:rsidR="00081BFC">
        <w:t>hållare</w:t>
      </w:r>
      <w:r w:rsidR="00AF37E9">
        <w:t xml:space="preserve"> tar sitt ansvar och registrerar sina anläggningar</w:t>
      </w:r>
      <w:r w:rsidR="00182129">
        <w:t>. D</w:t>
      </w:r>
      <w:r w:rsidR="0055329D">
        <w:t xml:space="preserve">et förenklar arbetet med att spåra smittor vid eventuella sjukdomsutbrott. </w:t>
      </w:r>
      <w:r w:rsidR="00AF37E9">
        <w:t xml:space="preserve">Jag vet också att Jordbruksverket arbetar </w:t>
      </w:r>
      <w:r w:rsidR="00081BFC">
        <w:t xml:space="preserve">för att </w:t>
      </w:r>
      <w:r w:rsidR="00AF37E9">
        <w:t>fler ska registrera sig</w:t>
      </w:r>
      <w:r w:rsidR="00097AE2">
        <w:t>.</w:t>
      </w:r>
      <w:r w:rsidR="00AF37E9">
        <w:t xml:space="preserve"> </w:t>
      </w:r>
    </w:p>
    <w:p w:rsidR="00AF37E9" w:rsidP="00AF37E9">
      <w:pPr>
        <w:pStyle w:val="BodyText"/>
      </w:pPr>
      <w:r>
        <w:t xml:space="preserve">Det är alltså Jordbruksverket </w:t>
      </w:r>
      <w:r w:rsidR="00C63F56">
        <w:t xml:space="preserve">som </w:t>
      </w:r>
      <w:r w:rsidR="00A6057C">
        <w:t xml:space="preserve">ansvarar för </w:t>
      </w:r>
      <w:r w:rsidR="008121EC">
        <w:t>denna fråga</w:t>
      </w:r>
      <w:r w:rsidR="00A6057C">
        <w:t xml:space="preserve"> och </w:t>
      </w:r>
      <w:r w:rsidR="008121EC">
        <w:t xml:space="preserve">också </w:t>
      </w:r>
      <w:r w:rsidR="00A6057C">
        <w:t xml:space="preserve">sköter kommunikationen med de som berörs av kravet. </w:t>
      </w:r>
    </w:p>
    <w:p w:rsidR="00AF37E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EFAD6815A4F46149E02E7EC7CC5CEA2"/>
          </w:placeholder>
          <w:dataBinding w:xpath="/ns0:DocumentInfo[1]/ns0:BaseInfo[1]/ns0:HeaderDate[1]" w:storeItemID="{C0AA36FE-BA92-4423-96CF-8DA3CDC0D64B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mars 2022</w:t>
          </w:r>
        </w:sdtContent>
      </w:sdt>
    </w:p>
    <w:p w:rsidR="00AF37E9" w:rsidP="004E7A8F">
      <w:pPr>
        <w:pStyle w:val="Brdtextutanavstnd"/>
      </w:pPr>
    </w:p>
    <w:p w:rsidR="00AF37E9" w:rsidP="004E7A8F">
      <w:pPr>
        <w:pStyle w:val="Brdtextutanavstnd"/>
      </w:pPr>
    </w:p>
    <w:p w:rsidR="00AF37E9" w:rsidP="004E7A8F">
      <w:pPr>
        <w:pStyle w:val="Brdtextutanavstnd"/>
      </w:pPr>
    </w:p>
    <w:p w:rsidR="00AF37E9" w:rsidP="00422A41">
      <w:pPr>
        <w:pStyle w:val="BodyText"/>
      </w:pPr>
      <w:r>
        <w:t>Anna-Caren Sätherberg</w:t>
      </w:r>
    </w:p>
    <w:p w:rsidR="00AF37E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E0F6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E0F65" w:rsidRPr="007D73AB" w:rsidP="00340DE0">
          <w:pPr>
            <w:pStyle w:val="Header"/>
          </w:pPr>
        </w:p>
      </w:tc>
      <w:tc>
        <w:tcPr>
          <w:tcW w:w="1134" w:type="dxa"/>
        </w:tcPr>
        <w:p w:rsidR="006E0F6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E0F6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E0F65" w:rsidRPr="00710A6C" w:rsidP="00EE3C0F">
          <w:pPr>
            <w:pStyle w:val="Header"/>
            <w:rPr>
              <w:b/>
            </w:rPr>
          </w:pPr>
        </w:p>
        <w:p w:rsidR="006E0F65" w:rsidP="00EE3C0F">
          <w:pPr>
            <w:pStyle w:val="Header"/>
          </w:pPr>
        </w:p>
        <w:p w:rsidR="006E0F65" w:rsidP="00EE3C0F">
          <w:pPr>
            <w:pStyle w:val="Header"/>
          </w:pPr>
        </w:p>
        <w:p w:rsidR="006E0F6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29F9ACE8174DF09A39DC08C085D358"/>
            </w:placeholder>
            <w:dataBinding w:xpath="/ns0:DocumentInfo[1]/ns0:BaseInfo[1]/ns0:Dnr[1]" w:storeItemID="{C0AA36FE-BA92-4423-96CF-8DA3CDC0D64B}" w:prefixMappings="xmlns:ns0='http://lp/documentinfo/RK' "/>
            <w:text/>
          </w:sdtPr>
          <w:sdtContent>
            <w:p w:rsidR="006E0F65" w:rsidP="00EE3C0F">
              <w:pPr>
                <w:pStyle w:val="Header"/>
              </w:pPr>
              <w:r>
                <w:t>N2022/ 00716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8600A3E3C64F679DEAEDEA207ED25E"/>
            </w:placeholder>
            <w:showingPlcHdr/>
            <w:dataBinding w:xpath="/ns0:DocumentInfo[1]/ns0:BaseInfo[1]/ns0:DocNumber[1]" w:storeItemID="{C0AA36FE-BA92-4423-96CF-8DA3CDC0D64B}" w:prefixMappings="xmlns:ns0='http://lp/documentinfo/RK' "/>
            <w:text/>
          </w:sdtPr>
          <w:sdtContent>
            <w:p w:rsidR="006E0F6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E0F65" w:rsidP="00EE3C0F">
          <w:pPr>
            <w:pStyle w:val="Header"/>
          </w:pPr>
        </w:p>
      </w:tc>
      <w:tc>
        <w:tcPr>
          <w:tcW w:w="1134" w:type="dxa"/>
        </w:tcPr>
        <w:p w:rsidR="006E0F65" w:rsidP="0094502D">
          <w:pPr>
            <w:pStyle w:val="Header"/>
          </w:pPr>
        </w:p>
        <w:p w:rsidR="006E0F6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427C4E363E74718AB932D21E494AA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F37E9" w:rsidRPr="00AF37E9" w:rsidP="00340DE0">
              <w:pPr>
                <w:pStyle w:val="Header"/>
                <w:rPr>
                  <w:b/>
                </w:rPr>
              </w:pPr>
              <w:r w:rsidRPr="00AF37E9">
                <w:rPr>
                  <w:b/>
                </w:rPr>
                <w:t>Näringsdepartementet</w:t>
              </w:r>
            </w:p>
            <w:p w:rsidR="0068778C" w:rsidP="00340DE0">
              <w:pPr>
                <w:pStyle w:val="Header"/>
              </w:pPr>
              <w:r w:rsidRPr="00AF37E9">
                <w:t>Landsbygdsministern</w:t>
              </w:r>
            </w:p>
            <w:p w:rsidR="0068778C" w:rsidP="00340DE0">
              <w:pPr>
                <w:pStyle w:val="Header"/>
              </w:pPr>
            </w:p>
            <w:p w:rsidR="006E0F65" w:rsidRPr="0068778C" w:rsidP="00340DE0">
              <w:pPr>
                <w:pStyle w:val="Header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0F8C2F594E4E03912B648A3408C407"/>
          </w:placeholder>
          <w:dataBinding w:xpath="/ns0:DocumentInfo[1]/ns0:BaseInfo[1]/ns0:Recipient[1]" w:storeItemID="{C0AA36FE-BA92-4423-96CF-8DA3CDC0D64B}" w:prefixMappings="xmlns:ns0='http://lp/documentinfo/RK' "/>
          <w:text w:multiLine="1"/>
        </w:sdtPr>
        <w:sdtContent>
          <w:tc>
            <w:tcPr>
              <w:tcW w:w="3170" w:type="dxa"/>
            </w:tcPr>
            <w:p w:rsidR="006E0F6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E0F6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29F9ACE8174DF09A39DC08C085D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A1CA1-1FC0-4D44-BCD3-7ADF7ED4F58D}"/>
      </w:docPartPr>
      <w:docPartBody>
        <w:p w:rsidR="006F21FB" w:rsidP="005E026A">
          <w:pPr>
            <w:pStyle w:val="4829F9ACE8174DF09A39DC08C085D3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8600A3E3C64F679DEAEDEA207ED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DD62B-CDCD-4DDB-95AE-9E82317722C4}"/>
      </w:docPartPr>
      <w:docPartBody>
        <w:p w:rsidR="006F21FB" w:rsidP="005E026A">
          <w:pPr>
            <w:pStyle w:val="4E8600A3E3C64F679DEAEDEA207ED2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27C4E363E74718AB932D21E494A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8014E-CC70-425A-9CD9-0E17F3E206ED}"/>
      </w:docPartPr>
      <w:docPartBody>
        <w:p w:rsidR="006F21FB" w:rsidP="005E026A">
          <w:pPr>
            <w:pStyle w:val="0427C4E363E74718AB932D21E494AA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0F8C2F594E4E03912B648A3408C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B1253-0B80-49D3-96DA-39FB7AF52E5F}"/>
      </w:docPartPr>
      <w:docPartBody>
        <w:p w:rsidR="006F21FB" w:rsidP="005E026A">
          <w:pPr>
            <w:pStyle w:val="EA0F8C2F594E4E03912B648A3408C4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FAD6815A4F46149E02E7EC7CC5C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2EC95-C98B-4328-AC22-7D08FFBCC66E}"/>
      </w:docPartPr>
      <w:docPartBody>
        <w:p w:rsidR="006F21FB" w:rsidP="005E026A">
          <w:pPr>
            <w:pStyle w:val="4EFAD6815A4F46149E02E7EC7CC5CEA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26A"/>
    <w:rPr>
      <w:noProof w:val="0"/>
      <w:color w:val="808080"/>
    </w:rPr>
  </w:style>
  <w:style w:type="paragraph" w:customStyle="1" w:styleId="4829F9ACE8174DF09A39DC08C085D358">
    <w:name w:val="4829F9ACE8174DF09A39DC08C085D358"/>
    <w:rsid w:val="005E026A"/>
  </w:style>
  <w:style w:type="paragraph" w:customStyle="1" w:styleId="EA0F8C2F594E4E03912B648A3408C407">
    <w:name w:val="EA0F8C2F594E4E03912B648A3408C407"/>
    <w:rsid w:val="005E026A"/>
  </w:style>
  <w:style w:type="paragraph" w:customStyle="1" w:styleId="4E8600A3E3C64F679DEAEDEA207ED25E1">
    <w:name w:val="4E8600A3E3C64F679DEAEDEA207ED25E1"/>
    <w:rsid w:val="005E02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427C4E363E74718AB932D21E494AA4F1">
    <w:name w:val="0427C4E363E74718AB932D21E494AA4F1"/>
    <w:rsid w:val="005E02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FAD6815A4F46149E02E7EC7CC5CEA2">
    <w:name w:val="4EFAD6815A4F46149E02E7EC7CC5CEA2"/>
    <w:rsid w:val="005E02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862c6c23-3b4f-4fcd-a0b7-addc4cf614f6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2022-03-30T00:00:00</HeaderDate>
    <Office/>
    <Dnr>N2022/ 00716</Dnr>
    <ParagrafNr/>
    <DocumentTitle/>
    <VisitingAddress/>
    <Extra1/>
    <Extra2/>
    <Extra3>Elin Segerlind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11E021A-6FF0-4F24-82A7-004C740135D9}"/>
</file>

<file path=customXml/itemProps2.xml><?xml version="1.0" encoding="utf-8"?>
<ds:datastoreItem xmlns:ds="http://schemas.openxmlformats.org/officeDocument/2006/customXml" ds:itemID="{B8B3DCAD-E650-433B-98DB-517490D7831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CAC0193-021C-4CFC-892F-E8FF91344426}"/>
</file>

<file path=customXml/itemProps5.xml><?xml version="1.0" encoding="utf-8"?>
<ds:datastoreItem xmlns:ds="http://schemas.openxmlformats.org/officeDocument/2006/customXml" ds:itemID="{C0AA36FE-BA92-4423-96CF-8DA3CDC0D6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1291 - Åtgärder mot pälsfarmer (002) ÅW.docx</dc:title>
  <cp:revision>3</cp:revision>
  <dcterms:created xsi:type="dcterms:W3CDTF">2022-03-23T12:52:00Z</dcterms:created>
  <dcterms:modified xsi:type="dcterms:W3CDTF">2022-03-28T10:58:00Z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