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F2E2" w14:textId="77777777" w:rsidR="00751E77" w:rsidRDefault="00751E77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CA3C7F">
        <w:t>19</w:t>
      </w:r>
      <w:r>
        <w:t>/</w:t>
      </w:r>
      <w:r w:rsidR="00CA3C7F">
        <w:t>20</w:t>
      </w:r>
      <w:r>
        <w:t>:</w:t>
      </w:r>
      <w:r w:rsidR="00CA3C7F">
        <w:t>1145</w:t>
      </w:r>
      <w:r>
        <w:t xml:space="preserve"> av </w:t>
      </w:r>
      <w:r w:rsidR="00CA3C7F">
        <w:t>Ann-Charlotte Hammar Johansson</w:t>
      </w:r>
      <w:r>
        <w:t xml:space="preserve"> (</w:t>
      </w:r>
      <w:r w:rsidR="00CA3C7F">
        <w:t>M</w:t>
      </w:r>
      <w:r>
        <w:t>)</w:t>
      </w:r>
      <w:r w:rsidR="00CA3C7F">
        <w:t xml:space="preserve"> Inställda flyg till följd av </w:t>
      </w:r>
      <w:proofErr w:type="spellStart"/>
      <w:r w:rsidR="00CA3C7F">
        <w:t>coronakrisen</w:t>
      </w:r>
      <w:proofErr w:type="spellEnd"/>
    </w:p>
    <w:p w14:paraId="7F948EC1" w14:textId="77777777" w:rsidR="00CA3C7F" w:rsidRDefault="00CA3C7F" w:rsidP="002749F7">
      <w:pPr>
        <w:pStyle w:val="Brdtext"/>
      </w:pPr>
      <w:r>
        <w:t xml:space="preserve">Ann-Charlotte Hammar Johansson har frågat mig angående utökad trafikplikt under </w:t>
      </w:r>
      <w:proofErr w:type="spellStart"/>
      <w:r>
        <w:t>coronakrisen</w:t>
      </w:r>
      <w:proofErr w:type="spellEnd"/>
      <w:r>
        <w:t>.</w:t>
      </w:r>
    </w:p>
    <w:p w14:paraId="01358D56" w14:textId="77777777" w:rsidR="008D7426" w:rsidRDefault="008D7426" w:rsidP="008D7426">
      <w:pPr>
        <w:pStyle w:val="Brdtext"/>
      </w:pPr>
      <w:r w:rsidRPr="0041378E">
        <w:t xml:space="preserve">Det nya </w:t>
      </w:r>
      <w:r w:rsidR="00904593">
        <w:t>c</w:t>
      </w:r>
      <w:r w:rsidRPr="0041378E">
        <w:t xml:space="preserve">oronavirusets spridning som orsakar sjukdomen covid-19 har lett till ett minskat flygande och har tvingat flygbolag att kraftigt dra ned på trafiken. Det får konsekvenser för transporter av personer och gods för samhällsviktiga ändamål. </w:t>
      </w:r>
    </w:p>
    <w:p w14:paraId="7E7BBC3C" w14:textId="77777777" w:rsidR="008D7426" w:rsidRDefault="008D7426" w:rsidP="006A12F1">
      <w:pPr>
        <w:pStyle w:val="Brdtext"/>
      </w:pPr>
      <w:r w:rsidRPr="0041378E">
        <w:t xml:space="preserve">Det </w:t>
      </w:r>
      <w:r>
        <w:t xml:space="preserve">är </w:t>
      </w:r>
      <w:r w:rsidR="00C05D21">
        <w:t>av stor betydelse</w:t>
      </w:r>
      <w:r>
        <w:t xml:space="preserve"> att det finns s</w:t>
      </w:r>
      <w:r w:rsidRPr="0041378E">
        <w:t>nabba</w:t>
      </w:r>
      <w:r w:rsidRPr="00CF2768">
        <w:t xml:space="preserve"> transporter så att viktiga funktioner i samhället kan upprätthållas</w:t>
      </w:r>
      <w:r>
        <w:t>. För Norrland och Gotland är det särskilt viktigt eftersom det saknas jämförbart snabba transportalternativ.</w:t>
      </w:r>
      <w:r w:rsidRPr="00CF2768">
        <w:t xml:space="preserve"> </w:t>
      </w:r>
      <w:r>
        <w:t xml:space="preserve">Den här typen av transporter har bland annat betydelse för hälso- och sjukvård, räddningstjänst och totalförsvar men också för gods. Det kan </w:t>
      </w:r>
      <w:proofErr w:type="gramStart"/>
      <w:r>
        <w:t>t.ex.</w:t>
      </w:r>
      <w:proofErr w:type="gramEnd"/>
      <w:r>
        <w:t xml:space="preserve"> handla om att transportera sjukvårdspersonal eller medicinska prover. </w:t>
      </w:r>
    </w:p>
    <w:p w14:paraId="6BF13924" w14:textId="77777777" w:rsidR="0028733F" w:rsidRDefault="00E30A0B" w:rsidP="006A12F1">
      <w:pPr>
        <w:pStyle w:val="Brdtext"/>
      </w:pPr>
      <w:r>
        <w:t xml:space="preserve">Regeringen beslutade den 6 april 2020 om </w:t>
      </w:r>
      <w:r w:rsidR="00C66D9D">
        <w:t xml:space="preserve">införande av </w:t>
      </w:r>
      <w:r>
        <w:t xml:space="preserve">allmän trafikplikt </w:t>
      </w:r>
      <w:r w:rsidR="00500F76">
        <w:t>på linjerna Arlanda – Kiruna, Arlanda – Luleå, Arlanda – Umeå</w:t>
      </w:r>
      <w:r w:rsidR="009A77C4">
        <w:t>,</w:t>
      </w:r>
      <w:r w:rsidR="00500F76">
        <w:t xml:space="preserve"> Arlanda - Östersund, Arlanda - Skellefteå, Arlanda – Örnsköldsvik, Arlanda – Sundsvall</w:t>
      </w:r>
      <w:r w:rsidR="006B5223">
        <w:t xml:space="preserve"> samt</w:t>
      </w:r>
      <w:r w:rsidR="00500F76">
        <w:t xml:space="preserve"> Arlanda – Visby.</w:t>
      </w:r>
    </w:p>
    <w:p w14:paraId="2029FC50" w14:textId="77777777" w:rsidR="0061640C" w:rsidRDefault="000E47CC" w:rsidP="008D7426">
      <w:pPr>
        <w:pStyle w:val="Brdtext"/>
      </w:pPr>
      <w:r>
        <w:t xml:space="preserve">I samma beslut uppdrog regeringen till </w:t>
      </w:r>
      <w:r w:rsidR="00C66D9D">
        <w:t xml:space="preserve">Trafikverket </w:t>
      </w:r>
      <w:r>
        <w:t>att</w:t>
      </w:r>
      <w:r w:rsidR="00C66D9D">
        <w:t xml:space="preserve"> </w:t>
      </w:r>
      <w:r w:rsidR="008F12C2">
        <w:t xml:space="preserve">skyndsamt </w:t>
      </w:r>
      <w:r w:rsidR="00C66D9D">
        <w:t>upphand</w:t>
      </w:r>
      <w:r>
        <w:t>la</w:t>
      </w:r>
      <w:r w:rsidR="006B5223">
        <w:t xml:space="preserve"> </w:t>
      </w:r>
      <w:r w:rsidR="00C66D9D">
        <w:t>flygtrafik</w:t>
      </w:r>
      <w:r>
        <w:t xml:space="preserve"> på linjerna</w:t>
      </w:r>
      <w:r w:rsidR="00E30A0B">
        <w:t>.</w:t>
      </w:r>
      <w:r w:rsidR="00656903">
        <w:t xml:space="preserve"> </w:t>
      </w:r>
      <w:r w:rsidR="00885EE4">
        <w:t>Avtal om flygtrafik ska avse trafik under en månad i taget med möjlighet för Trafikverket att senast två veckor före avtalstidens utgång förlänga avtalen med som mest en månad i taget under som längst fem månader totalt.</w:t>
      </w:r>
    </w:p>
    <w:p w14:paraId="05C141A3" w14:textId="77777777" w:rsidR="008D7426" w:rsidRDefault="009C269D" w:rsidP="008D7426">
      <w:pPr>
        <w:pStyle w:val="Brdtext"/>
      </w:pPr>
      <w:r>
        <w:lastRenderedPageBreak/>
        <w:t>I uppdraget framgår att</w:t>
      </w:r>
      <w:r w:rsidR="008D7426">
        <w:t xml:space="preserve"> Trafikverket </w:t>
      </w:r>
      <w:r>
        <w:t xml:space="preserve">ska </w:t>
      </w:r>
      <w:r w:rsidR="008D7426">
        <w:t>se till att de flygplatser som omfattas av beslutet av allmän trafikplikt kan nås genom att i möjligaste mån arrangera en kostnads- och miljömässigt effektiv slingning av flyglinjerna med upp till tre mellanlandningar på en linje.</w:t>
      </w:r>
    </w:p>
    <w:p w14:paraId="61FFC302" w14:textId="77777777" w:rsidR="00CA3C7F" w:rsidRDefault="007D51E6" w:rsidP="006A12F1">
      <w:pPr>
        <w:pStyle w:val="Brdtext"/>
      </w:pPr>
      <w:r w:rsidRPr="00EF36EA">
        <w:t>Urvalet av destinationer bygger på en bedömning som kan komma att omprövas utifrån bland annat förändringar i behov och smittspridning.</w:t>
      </w:r>
      <w:r>
        <w:t xml:space="preserve"> </w:t>
      </w:r>
    </w:p>
    <w:p w14:paraId="2BE917CB" w14:textId="77777777" w:rsidR="00986174" w:rsidRDefault="00986174" w:rsidP="006A12F1">
      <w:pPr>
        <w:pStyle w:val="Brdtext"/>
      </w:pPr>
    </w:p>
    <w:p w14:paraId="28428816" w14:textId="77777777" w:rsidR="00CA3C7F" w:rsidRDefault="00CA3C7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2080D8E12AF47C5ADF1FF45DC6325C1"/>
          </w:placeholder>
          <w:dataBinding w:prefixMappings="xmlns:ns0='http://lp/documentinfo/RK' " w:xpath="/ns0:DocumentInfo[1]/ns0:BaseInfo[1]/ns0:HeaderDate[1]" w:storeItemID="{0EA578E7-90E5-4AA8-A89D-D48252C82C1F}"/>
          <w:date w:fullDate="2020-04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15 april 2020</w:t>
          </w:r>
        </w:sdtContent>
      </w:sdt>
    </w:p>
    <w:p w14:paraId="1B6B7675" w14:textId="77777777" w:rsidR="00CA3C7F" w:rsidRDefault="00CA3C7F" w:rsidP="004E7A8F">
      <w:pPr>
        <w:pStyle w:val="Brdtextutanavstnd"/>
      </w:pPr>
    </w:p>
    <w:p w14:paraId="04AC1E68" w14:textId="77777777" w:rsidR="00CA3C7F" w:rsidRDefault="00CA3C7F" w:rsidP="004E7A8F">
      <w:pPr>
        <w:pStyle w:val="Brdtextutanavstnd"/>
      </w:pPr>
    </w:p>
    <w:p w14:paraId="5A171C39" w14:textId="77777777" w:rsidR="00CA3C7F" w:rsidRDefault="00CA3C7F" w:rsidP="004E7A8F">
      <w:pPr>
        <w:pStyle w:val="Brdtextutanavstnd"/>
      </w:pPr>
    </w:p>
    <w:p w14:paraId="43A2A97F" w14:textId="77777777" w:rsidR="00CA3C7F" w:rsidRDefault="00CA3C7F" w:rsidP="00422A41">
      <w:pPr>
        <w:pStyle w:val="Brdtext"/>
      </w:pPr>
      <w:r>
        <w:t>Tomas Eneroth</w:t>
      </w:r>
    </w:p>
    <w:p w14:paraId="524D5177" w14:textId="77777777" w:rsidR="00751E77" w:rsidRPr="00DB48AB" w:rsidRDefault="00751E77" w:rsidP="00DB48AB">
      <w:pPr>
        <w:pStyle w:val="Brdtext"/>
      </w:pPr>
    </w:p>
    <w:sectPr w:rsidR="00751E7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223A" w14:textId="77777777" w:rsidR="00751E77" w:rsidRDefault="00751E77" w:rsidP="00A87A54">
      <w:pPr>
        <w:spacing w:after="0" w:line="240" w:lineRule="auto"/>
      </w:pPr>
      <w:r>
        <w:separator/>
      </w:r>
    </w:p>
  </w:endnote>
  <w:endnote w:type="continuationSeparator" w:id="0">
    <w:p w14:paraId="19F7DE16" w14:textId="77777777" w:rsidR="00751E77" w:rsidRDefault="00751E7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4878EF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362E8B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FC988C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83D68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19119A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E8CB36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1CE9DE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0ED1875" w14:textId="77777777" w:rsidTr="00C26068">
      <w:trPr>
        <w:trHeight w:val="227"/>
      </w:trPr>
      <w:tc>
        <w:tcPr>
          <w:tcW w:w="4074" w:type="dxa"/>
        </w:tcPr>
        <w:p w14:paraId="46CB8CB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E27D4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2D0308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508A" w14:textId="77777777" w:rsidR="00751E77" w:rsidRDefault="00751E77" w:rsidP="00A87A54">
      <w:pPr>
        <w:spacing w:after="0" w:line="240" w:lineRule="auto"/>
      </w:pPr>
      <w:r>
        <w:separator/>
      </w:r>
    </w:p>
  </w:footnote>
  <w:footnote w:type="continuationSeparator" w:id="0">
    <w:p w14:paraId="2D072040" w14:textId="77777777" w:rsidR="00751E77" w:rsidRDefault="00751E7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51E77" w14:paraId="40C0BEED" w14:textId="77777777" w:rsidTr="00C93EBA">
      <w:trPr>
        <w:trHeight w:val="227"/>
      </w:trPr>
      <w:tc>
        <w:tcPr>
          <w:tcW w:w="5534" w:type="dxa"/>
        </w:tcPr>
        <w:p w14:paraId="5C55F159" w14:textId="77777777" w:rsidR="00751E77" w:rsidRPr="007D73AB" w:rsidRDefault="00751E77">
          <w:pPr>
            <w:pStyle w:val="Sidhuvud"/>
          </w:pPr>
        </w:p>
      </w:tc>
      <w:tc>
        <w:tcPr>
          <w:tcW w:w="3170" w:type="dxa"/>
          <w:vAlign w:val="bottom"/>
        </w:tcPr>
        <w:p w14:paraId="6818C928" w14:textId="77777777" w:rsidR="00751E77" w:rsidRPr="007D73AB" w:rsidRDefault="00751E77" w:rsidP="00340DE0">
          <w:pPr>
            <w:pStyle w:val="Sidhuvud"/>
          </w:pPr>
        </w:p>
      </w:tc>
      <w:tc>
        <w:tcPr>
          <w:tcW w:w="1134" w:type="dxa"/>
        </w:tcPr>
        <w:p w14:paraId="19E9FDF7" w14:textId="77777777" w:rsidR="00751E77" w:rsidRDefault="00751E77" w:rsidP="005A703A">
          <w:pPr>
            <w:pStyle w:val="Sidhuvud"/>
          </w:pPr>
        </w:p>
      </w:tc>
    </w:tr>
    <w:tr w:rsidR="00751E77" w14:paraId="5AE7562A" w14:textId="77777777" w:rsidTr="00C93EBA">
      <w:trPr>
        <w:trHeight w:val="1928"/>
      </w:trPr>
      <w:tc>
        <w:tcPr>
          <w:tcW w:w="5534" w:type="dxa"/>
        </w:tcPr>
        <w:p w14:paraId="3D696DE7" w14:textId="77777777" w:rsidR="00751E77" w:rsidRPr="00340DE0" w:rsidRDefault="00751E7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F973B6A" wp14:editId="37CF1DA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AA0EAA" w14:textId="77777777" w:rsidR="00751E77" w:rsidRPr="00710A6C" w:rsidRDefault="00751E77" w:rsidP="00EE3C0F">
          <w:pPr>
            <w:pStyle w:val="Sidhuvud"/>
            <w:rPr>
              <w:b/>
            </w:rPr>
          </w:pPr>
        </w:p>
        <w:p w14:paraId="670137C4" w14:textId="77777777" w:rsidR="00751E77" w:rsidRDefault="00751E77" w:rsidP="00EE3C0F">
          <w:pPr>
            <w:pStyle w:val="Sidhuvud"/>
          </w:pPr>
        </w:p>
        <w:p w14:paraId="34C55A42" w14:textId="77777777" w:rsidR="00751E77" w:rsidRDefault="00751E77" w:rsidP="00EE3C0F">
          <w:pPr>
            <w:pStyle w:val="Sidhuvud"/>
          </w:pPr>
        </w:p>
        <w:p w14:paraId="122459B7" w14:textId="77777777" w:rsidR="00751E77" w:rsidRDefault="00751E7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21C1AE3301B4E158F43F1FE8C7A21A6"/>
            </w:placeholder>
            <w:dataBinding w:prefixMappings="xmlns:ns0='http://lp/documentinfo/RK' " w:xpath="/ns0:DocumentInfo[1]/ns0:BaseInfo[1]/ns0:Dnr[1]" w:storeItemID="{0EA578E7-90E5-4AA8-A89D-D48252C82C1F}"/>
            <w:text/>
          </w:sdtPr>
          <w:sdtEndPr/>
          <w:sdtContent>
            <w:p w14:paraId="17927CC0" w14:textId="77777777" w:rsidR="00751E77" w:rsidRDefault="00751E77" w:rsidP="00EE3C0F">
              <w:pPr>
                <w:pStyle w:val="Sidhuvud"/>
              </w:pPr>
              <w:r>
                <w:t>I2020/</w:t>
              </w:r>
              <w:r w:rsidR="00B32628">
                <w:t>01034/TP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0E8D41BBFBC4EC2A4B32C610454E142"/>
            </w:placeholder>
            <w:showingPlcHdr/>
            <w:dataBinding w:prefixMappings="xmlns:ns0='http://lp/documentinfo/RK' " w:xpath="/ns0:DocumentInfo[1]/ns0:BaseInfo[1]/ns0:DocNumber[1]" w:storeItemID="{0EA578E7-90E5-4AA8-A89D-D48252C82C1F}"/>
            <w:text/>
          </w:sdtPr>
          <w:sdtEndPr/>
          <w:sdtContent>
            <w:p w14:paraId="69C89F39" w14:textId="77777777" w:rsidR="00751E77" w:rsidRDefault="00AD158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09146DE" w14:textId="77777777" w:rsidR="00751E77" w:rsidRDefault="00751E77" w:rsidP="00EE3C0F">
          <w:pPr>
            <w:pStyle w:val="Sidhuvud"/>
          </w:pPr>
        </w:p>
      </w:tc>
      <w:tc>
        <w:tcPr>
          <w:tcW w:w="1134" w:type="dxa"/>
        </w:tcPr>
        <w:p w14:paraId="70588178" w14:textId="77777777" w:rsidR="00751E77" w:rsidRDefault="00751E77" w:rsidP="0094502D">
          <w:pPr>
            <w:pStyle w:val="Sidhuvud"/>
          </w:pPr>
        </w:p>
        <w:p w14:paraId="0E6BDC19" w14:textId="77777777" w:rsidR="00751E77" w:rsidRPr="0094502D" w:rsidRDefault="00751E77" w:rsidP="00EC71A6">
          <w:pPr>
            <w:pStyle w:val="Sidhuvud"/>
          </w:pPr>
        </w:p>
      </w:tc>
    </w:tr>
    <w:tr w:rsidR="00751E77" w14:paraId="44BAA7C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78634E8674049D29304968ED4CB8F4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7E1741A" w14:textId="77777777" w:rsidR="00CA3C7F" w:rsidRPr="00CA3C7F" w:rsidRDefault="00CA3C7F" w:rsidP="00340DE0">
              <w:pPr>
                <w:pStyle w:val="Sidhuvud"/>
                <w:rPr>
                  <w:b/>
                </w:rPr>
              </w:pPr>
              <w:r w:rsidRPr="00CA3C7F">
                <w:rPr>
                  <w:b/>
                </w:rPr>
                <w:t>Infrastrukturdepartementet</w:t>
              </w:r>
            </w:p>
            <w:p w14:paraId="1F300A66" w14:textId="77777777" w:rsidR="00751E77" w:rsidRPr="00340DE0" w:rsidRDefault="00CA3C7F" w:rsidP="00340DE0">
              <w:pPr>
                <w:pStyle w:val="Sidhuvud"/>
              </w:pPr>
              <w:r w:rsidRPr="00CA3C7F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FAE6399BC0D4C07B68408A8D6CC3EFD"/>
          </w:placeholder>
          <w:dataBinding w:prefixMappings="xmlns:ns0='http://lp/documentinfo/RK' " w:xpath="/ns0:DocumentInfo[1]/ns0:BaseInfo[1]/ns0:Recipient[1]" w:storeItemID="{0EA578E7-90E5-4AA8-A89D-D48252C82C1F}"/>
          <w:text w:multiLine="1"/>
        </w:sdtPr>
        <w:sdtEndPr/>
        <w:sdtContent>
          <w:tc>
            <w:tcPr>
              <w:tcW w:w="3170" w:type="dxa"/>
            </w:tcPr>
            <w:p w14:paraId="110BB5C3" w14:textId="77777777" w:rsidR="00751E77" w:rsidRDefault="00751E7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948B0FE" w14:textId="77777777" w:rsidR="00751E77" w:rsidRDefault="00751E77" w:rsidP="003E6020">
          <w:pPr>
            <w:pStyle w:val="Sidhuvud"/>
          </w:pPr>
        </w:p>
      </w:tc>
    </w:tr>
  </w:tbl>
  <w:p w14:paraId="47C2B31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7"/>
    <w:rsid w:val="00000290"/>
    <w:rsid w:val="00001068"/>
    <w:rsid w:val="0000412C"/>
    <w:rsid w:val="000047CF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47CC"/>
    <w:rsid w:val="000E59A9"/>
    <w:rsid w:val="000E638A"/>
    <w:rsid w:val="000E6472"/>
    <w:rsid w:val="000E6706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0F7D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2C7A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33F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1384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48F2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6EF"/>
    <w:rsid w:val="004F6FE2"/>
    <w:rsid w:val="004F79F2"/>
    <w:rsid w:val="00500F76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0E5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356D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640C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903"/>
    <w:rsid w:val="00660D84"/>
    <w:rsid w:val="0066133A"/>
    <w:rsid w:val="00662DDA"/>
    <w:rsid w:val="00663196"/>
    <w:rsid w:val="0066378C"/>
    <w:rsid w:val="00663B0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5223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4FF5"/>
    <w:rsid w:val="00732599"/>
    <w:rsid w:val="00743E09"/>
    <w:rsid w:val="00744FCC"/>
    <w:rsid w:val="00747B9C"/>
    <w:rsid w:val="00750C93"/>
    <w:rsid w:val="00751E77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51E6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0848"/>
    <w:rsid w:val="00881BC6"/>
    <w:rsid w:val="00885EE4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1E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426"/>
    <w:rsid w:val="008D7CAF"/>
    <w:rsid w:val="008E02EE"/>
    <w:rsid w:val="008E65A8"/>
    <w:rsid w:val="008E77D6"/>
    <w:rsid w:val="008F12C2"/>
    <w:rsid w:val="009036E7"/>
    <w:rsid w:val="00904593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174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A77C4"/>
    <w:rsid w:val="009B2F70"/>
    <w:rsid w:val="009B4594"/>
    <w:rsid w:val="009B65C2"/>
    <w:rsid w:val="009C2459"/>
    <w:rsid w:val="009C255A"/>
    <w:rsid w:val="009C269D"/>
    <w:rsid w:val="009C2B46"/>
    <w:rsid w:val="009C4448"/>
    <w:rsid w:val="009C610D"/>
    <w:rsid w:val="009C73EB"/>
    <w:rsid w:val="009D10E5"/>
    <w:rsid w:val="009D268E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0D4E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1589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0D5C"/>
    <w:rsid w:val="00B2131A"/>
    <w:rsid w:val="00B2169D"/>
    <w:rsid w:val="00B21CBB"/>
    <w:rsid w:val="00B2606D"/>
    <w:rsid w:val="00B263C0"/>
    <w:rsid w:val="00B316CA"/>
    <w:rsid w:val="00B31BFB"/>
    <w:rsid w:val="00B32628"/>
    <w:rsid w:val="00B3528F"/>
    <w:rsid w:val="00B357AB"/>
    <w:rsid w:val="00B41704"/>
    <w:rsid w:val="00B41F72"/>
    <w:rsid w:val="00B42BB4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856"/>
    <w:rsid w:val="00BF4F06"/>
    <w:rsid w:val="00BF534E"/>
    <w:rsid w:val="00BF5717"/>
    <w:rsid w:val="00BF66D2"/>
    <w:rsid w:val="00C01585"/>
    <w:rsid w:val="00C05D21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6D9D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3C7F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185D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32DF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A0B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6EA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18F"/>
    <w:rsid w:val="00F5045C"/>
    <w:rsid w:val="00F520C7"/>
    <w:rsid w:val="00F53AEA"/>
    <w:rsid w:val="00F54EC0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943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066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8F98C3"/>
  <w15:docId w15:val="{17075479-6079-446C-BD8B-24F7976B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1C1AE3301B4E158F43F1FE8C7A2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BC8D3-5F2F-4E3C-8D03-224A646A484E}"/>
      </w:docPartPr>
      <w:docPartBody>
        <w:p w:rsidR="00E3740E" w:rsidRDefault="006456BA" w:rsidP="006456BA">
          <w:pPr>
            <w:pStyle w:val="621C1AE3301B4E158F43F1FE8C7A21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E8D41BBFBC4EC2A4B32C610454E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89D91-67E2-41A3-B027-2CDC5C3B5477}"/>
      </w:docPartPr>
      <w:docPartBody>
        <w:p w:rsidR="00E3740E" w:rsidRDefault="006456BA" w:rsidP="006456BA">
          <w:pPr>
            <w:pStyle w:val="70E8D41BBFBC4EC2A4B32C610454E1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8634E8674049D29304968ED4CB8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A9034-B7C3-43DA-9D75-C498F7034492}"/>
      </w:docPartPr>
      <w:docPartBody>
        <w:p w:rsidR="00E3740E" w:rsidRDefault="006456BA" w:rsidP="006456BA">
          <w:pPr>
            <w:pStyle w:val="E78634E8674049D29304968ED4CB8F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AE6399BC0D4C07B68408A8D6CC3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8C314-FDB8-43AF-8AA4-89C4D7490159}"/>
      </w:docPartPr>
      <w:docPartBody>
        <w:p w:rsidR="00E3740E" w:rsidRDefault="006456BA" w:rsidP="006456BA">
          <w:pPr>
            <w:pStyle w:val="7FAE6399BC0D4C07B68408A8D6CC3E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080D8E12AF47C5ADF1FF45DC632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85541-01FF-4B33-B3AC-982FC14DF725}"/>
      </w:docPartPr>
      <w:docPartBody>
        <w:p w:rsidR="00E3740E" w:rsidRDefault="006456BA" w:rsidP="006456BA">
          <w:pPr>
            <w:pStyle w:val="62080D8E12AF47C5ADF1FF45DC6325C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BA"/>
    <w:rsid w:val="006456BA"/>
    <w:rsid w:val="00E3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21F46DCAF664908912667ABDDCD54A0">
    <w:name w:val="921F46DCAF664908912667ABDDCD54A0"/>
    <w:rsid w:val="006456BA"/>
  </w:style>
  <w:style w:type="character" w:styleId="Platshllartext">
    <w:name w:val="Placeholder Text"/>
    <w:basedOn w:val="Standardstycketeckensnitt"/>
    <w:uiPriority w:val="99"/>
    <w:semiHidden/>
    <w:rsid w:val="006456BA"/>
    <w:rPr>
      <w:noProof w:val="0"/>
      <w:color w:val="808080"/>
    </w:rPr>
  </w:style>
  <w:style w:type="paragraph" w:customStyle="1" w:styleId="F6939F8B2D19410AB9F597766AF1362E">
    <w:name w:val="F6939F8B2D19410AB9F597766AF1362E"/>
    <w:rsid w:val="006456BA"/>
  </w:style>
  <w:style w:type="paragraph" w:customStyle="1" w:styleId="DFF8C80E7AE44CDC964BAE1B4FED779E">
    <w:name w:val="DFF8C80E7AE44CDC964BAE1B4FED779E"/>
    <w:rsid w:val="006456BA"/>
  </w:style>
  <w:style w:type="paragraph" w:customStyle="1" w:styleId="91D7421D84C94CBC8D6F952B6D546D5D">
    <w:name w:val="91D7421D84C94CBC8D6F952B6D546D5D"/>
    <w:rsid w:val="006456BA"/>
  </w:style>
  <w:style w:type="paragraph" w:customStyle="1" w:styleId="621C1AE3301B4E158F43F1FE8C7A21A6">
    <w:name w:val="621C1AE3301B4E158F43F1FE8C7A21A6"/>
    <w:rsid w:val="006456BA"/>
  </w:style>
  <w:style w:type="paragraph" w:customStyle="1" w:styleId="70E8D41BBFBC4EC2A4B32C610454E142">
    <w:name w:val="70E8D41BBFBC4EC2A4B32C610454E142"/>
    <w:rsid w:val="006456BA"/>
  </w:style>
  <w:style w:type="paragraph" w:customStyle="1" w:styleId="248388C4C36A46E594A33C2E7EF6A06F">
    <w:name w:val="248388C4C36A46E594A33C2E7EF6A06F"/>
    <w:rsid w:val="006456BA"/>
  </w:style>
  <w:style w:type="paragraph" w:customStyle="1" w:styleId="216FC37D70E04A5680C93292E8448BFF">
    <w:name w:val="216FC37D70E04A5680C93292E8448BFF"/>
    <w:rsid w:val="006456BA"/>
  </w:style>
  <w:style w:type="paragraph" w:customStyle="1" w:styleId="637BFAE329A5422B88EBCD57EEB7F9D3">
    <w:name w:val="637BFAE329A5422B88EBCD57EEB7F9D3"/>
    <w:rsid w:val="006456BA"/>
  </w:style>
  <w:style w:type="paragraph" w:customStyle="1" w:styleId="E78634E8674049D29304968ED4CB8F46">
    <w:name w:val="E78634E8674049D29304968ED4CB8F46"/>
    <w:rsid w:val="006456BA"/>
  </w:style>
  <w:style w:type="paragraph" w:customStyle="1" w:styleId="7FAE6399BC0D4C07B68408A8D6CC3EFD">
    <w:name w:val="7FAE6399BC0D4C07B68408A8D6CC3EFD"/>
    <w:rsid w:val="006456BA"/>
  </w:style>
  <w:style w:type="paragraph" w:customStyle="1" w:styleId="BBD9A19EF1934EE08F6FAB8F77352F54">
    <w:name w:val="BBD9A19EF1934EE08F6FAB8F77352F54"/>
    <w:rsid w:val="006456BA"/>
  </w:style>
  <w:style w:type="paragraph" w:customStyle="1" w:styleId="F1AF88BA776F43638D523F150F9D059D">
    <w:name w:val="F1AF88BA776F43638D523F150F9D059D"/>
    <w:rsid w:val="006456BA"/>
  </w:style>
  <w:style w:type="paragraph" w:customStyle="1" w:styleId="D188BAD5ADA64D77895D1705539F3568">
    <w:name w:val="D188BAD5ADA64D77895D1705539F3568"/>
    <w:rsid w:val="006456BA"/>
  </w:style>
  <w:style w:type="paragraph" w:customStyle="1" w:styleId="41F674CD734745E992594CBEC8152CA9">
    <w:name w:val="41F674CD734745E992594CBEC8152CA9"/>
    <w:rsid w:val="006456BA"/>
  </w:style>
  <w:style w:type="paragraph" w:customStyle="1" w:styleId="A0A3936028214D6C83B6B3ECF35D17AA">
    <w:name w:val="A0A3936028214D6C83B6B3ECF35D17AA"/>
    <w:rsid w:val="006456BA"/>
  </w:style>
  <w:style w:type="paragraph" w:customStyle="1" w:styleId="62080D8E12AF47C5ADF1FF45DC6325C1">
    <w:name w:val="62080D8E12AF47C5ADF1FF45DC6325C1"/>
    <w:rsid w:val="006456BA"/>
  </w:style>
  <w:style w:type="paragraph" w:customStyle="1" w:styleId="DF8482E4C81B42EDA6ADC5495B53895A">
    <w:name w:val="DF8482E4C81B42EDA6ADC5495B53895A"/>
    <w:rsid w:val="00645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3d984835-cf96-4f50-8666-0ef3938efad7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2020-04-15T00:00:00</HeaderDate>
    <Office/>
    <Dnr>I2020/01034/TP</Dnr>
    <ParagrafNr/>
    <DocumentTitle/>
    <VisitingAddress/>
    <Extra1/>
    <Extra2/>
    <Extra3>Ann-Charlotte Hammar Johansson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EDCF-34D5-4964-B9B2-AB920DC68552}"/>
</file>

<file path=customXml/itemProps2.xml><?xml version="1.0" encoding="utf-8"?>
<ds:datastoreItem xmlns:ds="http://schemas.openxmlformats.org/officeDocument/2006/customXml" ds:itemID="{D53FD904-F5D8-4C0F-8FE6-6CAF89B6119D}"/>
</file>

<file path=customXml/itemProps3.xml><?xml version="1.0" encoding="utf-8"?>
<ds:datastoreItem xmlns:ds="http://schemas.openxmlformats.org/officeDocument/2006/customXml" ds:itemID="{B892D114-B101-4DE9-8F99-9ED794E46547}"/>
</file>

<file path=customXml/itemProps4.xml><?xml version="1.0" encoding="utf-8"?>
<ds:datastoreItem xmlns:ds="http://schemas.openxmlformats.org/officeDocument/2006/customXml" ds:itemID="{B2D34092-A4B4-458F-9C30-0AA2E960D963}"/>
</file>

<file path=customXml/itemProps5.xml><?xml version="1.0" encoding="utf-8"?>
<ds:datastoreItem xmlns:ds="http://schemas.openxmlformats.org/officeDocument/2006/customXml" ds:itemID="{11030F30-ADA9-4397-9194-90A303E95668}"/>
</file>

<file path=customXml/itemProps6.xml><?xml version="1.0" encoding="utf-8"?>
<ds:datastoreItem xmlns:ds="http://schemas.openxmlformats.org/officeDocument/2006/customXml" ds:itemID="{D53FD904-F5D8-4C0F-8FE6-6CAF89B6119D}"/>
</file>

<file path=customXml/itemProps7.xml><?xml version="1.0" encoding="utf-8"?>
<ds:datastoreItem xmlns:ds="http://schemas.openxmlformats.org/officeDocument/2006/customXml" ds:itemID="{0EA578E7-90E5-4AA8-A89D-D48252C82C1F}"/>
</file>

<file path=customXml/itemProps8.xml><?xml version="1.0" encoding="utf-8"?>
<ds:datastoreItem xmlns:ds="http://schemas.openxmlformats.org/officeDocument/2006/customXml" ds:itemID="{34909DA7-331A-4F71-B722-246B40423C8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303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1145 av Ann-Charlotte Hammar Johansson (M) Inställda flyg till följd av coronakrisenng.docx</dc:title>
  <dc:subject/>
  <dc:creator>Göran Roos</dc:creator>
  <cp:keywords/>
  <dc:description/>
  <cp:lastModifiedBy>Helene Lassi</cp:lastModifiedBy>
  <cp:revision>2</cp:revision>
  <cp:lastPrinted>2020-04-15T08:36:00Z</cp:lastPrinted>
  <dcterms:created xsi:type="dcterms:W3CDTF">2020-04-15T08:40:00Z</dcterms:created>
  <dcterms:modified xsi:type="dcterms:W3CDTF">2020-04-15T08:40:00Z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