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4195" w14:textId="5BCED23D" w:rsidR="00E57605" w:rsidRDefault="00E57605" w:rsidP="00DA0661">
      <w:pPr>
        <w:pStyle w:val="Rubrik"/>
      </w:pPr>
      <w:r>
        <w:t>Svar på fråga 20</w:t>
      </w:r>
      <w:r w:rsidR="005822FB">
        <w:t>20</w:t>
      </w:r>
      <w:r>
        <w:t>/</w:t>
      </w:r>
      <w:r w:rsidR="005822FB">
        <w:t>21</w:t>
      </w:r>
      <w:r>
        <w:t>:</w:t>
      </w:r>
      <w:r w:rsidR="00F632E6">
        <w:t>862</w:t>
      </w:r>
      <w:r>
        <w:t xml:space="preserve"> av </w:t>
      </w:r>
      <w:r w:rsidR="00F632E6">
        <w:t xml:space="preserve">Åsa </w:t>
      </w:r>
      <w:proofErr w:type="spellStart"/>
      <w:r w:rsidR="00F632E6">
        <w:t>Coenraads</w:t>
      </w:r>
      <w:proofErr w:type="spellEnd"/>
      <w:r>
        <w:t xml:space="preserve"> (</w:t>
      </w:r>
      <w:r w:rsidR="005822FB">
        <w:t>M</w:t>
      </w:r>
      <w:r>
        <w:t>)</w:t>
      </w:r>
      <w:r w:rsidR="005822FB">
        <w:t xml:space="preserve"> </w:t>
      </w:r>
      <w:r w:rsidR="00F632E6">
        <w:t>Uppdraget om flytt av varg</w:t>
      </w:r>
    </w:p>
    <w:p w14:paraId="4082CA4B" w14:textId="3E6572F1" w:rsidR="00E57605" w:rsidRDefault="00F632E6" w:rsidP="00F632E6">
      <w:pPr>
        <w:pStyle w:val="Brdtext"/>
      </w:pPr>
      <w:r>
        <w:t xml:space="preserve">Åsa </w:t>
      </w:r>
      <w:proofErr w:type="spellStart"/>
      <w:r>
        <w:t>Coenraads</w:t>
      </w:r>
      <w:proofErr w:type="spellEnd"/>
      <w:r w:rsidR="00E57605">
        <w:t xml:space="preserve"> har frågat </w:t>
      </w:r>
      <w:r w:rsidR="00AA41BF">
        <w:t xml:space="preserve">mig </w:t>
      </w:r>
      <w:r w:rsidR="004C324E">
        <w:t>om jag</w:t>
      </w:r>
      <w:r>
        <w:t xml:space="preserve"> avser att vidta åtgärder för att stärka det lokala inflytandet om inflyttning av varg i berörda län.</w:t>
      </w:r>
      <w:r w:rsidR="004C324E">
        <w:t xml:space="preserve"> </w:t>
      </w:r>
    </w:p>
    <w:p w14:paraId="30BF6A2E" w14:textId="6A34396D" w:rsidR="00895ADA" w:rsidRDefault="00895ADA" w:rsidP="00895ADA">
      <w:pPr>
        <w:pStyle w:val="Brdtext"/>
      </w:pPr>
      <w:r>
        <w:t xml:space="preserve">Det övergripande och långsiktiga målet för Sveriges rovdjurspolitik är att varg, björn, järv, lodjur och kungsörn ska uppnå och bibehålla gynnsam bevarandestatus enligt art- och habitatdirektivet, samtidigt som tamdjurshållning inte påtagligt försvåras och socioekonomisk hänsyn tas. Rovdjursförvaltningen ska vara förenlig med våra EU-rättsliga åtaganden och nationella mål. </w:t>
      </w:r>
    </w:p>
    <w:p w14:paraId="2971CDEB" w14:textId="3F58883E" w:rsidR="00B000ED" w:rsidRDefault="00895ADA" w:rsidP="00B000ED">
      <w:pPr>
        <w:pStyle w:val="Brdtext"/>
      </w:pPr>
      <w:r>
        <w:t>I den dåvarande regeringens proposition En ny rovdjursförvaltning (prop. 2008/09:210, bet. 2009/</w:t>
      </w:r>
      <w:r w:rsidR="0079028B">
        <w:t>10:MJU</w:t>
      </w:r>
      <w:r>
        <w:t>8, rskr. 2009/10:7) anges att den genetiska statusen för den svenska vargstammen är problematisk. Det krävs därför, enligt propositionen, aktiva åtgärder för att förbättra vargstammens genetiska status.</w:t>
      </w:r>
      <w:r w:rsidR="00B000ED" w:rsidRPr="00B000ED">
        <w:t xml:space="preserve"> </w:t>
      </w:r>
    </w:p>
    <w:p w14:paraId="5FE6DE65" w14:textId="575B3758" w:rsidR="00B000ED" w:rsidRDefault="00B000ED" w:rsidP="00895ADA">
      <w:pPr>
        <w:pStyle w:val="Brdtext"/>
      </w:pPr>
      <w:r w:rsidRPr="00B000ED">
        <w:t>Naturvårdsverket har slagit fast att sammantagen forskning visar att det behövs minst 300 vargar i Sverige, samt att minst en ny i</w:t>
      </w:r>
      <w:r w:rsidR="000A6365">
        <w:t>nvandrad varg f</w:t>
      </w:r>
      <w:r w:rsidRPr="00B000ED">
        <w:t>rån</w:t>
      </w:r>
      <w:r w:rsidR="00286E22">
        <w:t xml:space="preserve"> </w:t>
      </w:r>
      <w:r w:rsidR="00286E22" w:rsidRPr="00286E22">
        <w:t xml:space="preserve">Finland eller Ryssland vart femte år reproducerar sig med en skandinavisk varg, för att vargen ska kunna anses ha gynnsam bevarandestatus. Dessutom ska årsungarnas överlevnad till reproduktiv ålder vara minst lika hög som de skandinaviska valparna. Utan de finskryska invandrade vargarna skulle vi behöva ha en större vargstam i Sverige för att uppfylla våra internationella åtaganden om bevarande av arten. </w:t>
      </w:r>
    </w:p>
    <w:p w14:paraId="5C281786" w14:textId="34B2595F" w:rsidR="000A6365" w:rsidRDefault="000A6365" w:rsidP="000A6365">
      <w:pPr>
        <w:pStyle w:val="Brdtext"/>
      </w:pPr>
      <w:r>
        <w:t xml:space="preserve">Regeringen beslutade den 12 november 2020 att ge vissa länsstyrelser ett uppdrag om utvecklad vargförvaltning. Länsstyrelserna ska, efter samråd med Naturvårdsverket, redovisa områden där utsättning av genetiskt viktiga vargar kan ske utifrån de regionala förutsättningarna. </w:t>
      </w:r>
      <w:r w:rsidR="00B5711E">
        <w:t>Regeringen anger i uppdraget att b</w:t>
      </w:r>
      <w:r>
        <w:t>eslut om flytt av varg behöver förankras i det berörda länet, bland annat i viltförvaltningsdelegationerna, för att öka acceptansen hos markägare och invånare. Länsstyrelserna ska redovisa hur en lokal förankring inför flytt kan göras.</w:t>
      </w:r>
    </w:p>
    <w:p w14:paraId="4A1E38EC" w14:textId="498540FE" w:rsidR="005822FB" w:rsidRDefault="00FF7F5D" w:rsidP="006A12F1">
      <w:pPr>
        <w:pStyle w:val="Brdtext"/>
      </w:pPr>
      <w:r>
        <w:t>Om en f</w:t>
      </w:r>
      <w:r w:rsidR="00A701BC">
        <w:t xml:space="preserve">lyttning av varg blir aktuell </w:t>
      </w:r>
      <w:r w:rsidR="00A85D9E">
        <w:t>måste myndigheterna ha medgivande från markägare och jakträttsinnehavare.</w:t>
      </w:r>
      <w:r w:rsidRPr="00FF7F5D">
        <w:t xml:space="preserve"> </w:t>
      </w:r>
      <w:r w:rsidR="00A85D9E">
        <w:t>Även markä</w:t>
      </w:r>
      <w:r w:rsidRPr="00FF7F5D">
        <w:t xml:space="preserve">garen och jakträttshavaren till det jaktområde där djuret fångas ska underrättas om åtgärden. En förutsättning för att </w:t>
      </w:r>
      <w:r w:rsidR="00A85D9E">
        <w:t xml:space="preserve">kunna flytta en varg är att det inte </w:t>
      </w:r>
      <w:r w:rsidRPr="00FF7F5D">
        <w:t xml:space="preserve">finns någon annan lämplig lösning och att det inte försvårar upprätthållandet av en gynnsam bevarandestatus </w:t>
      </w:r>
      <w:r w:rsidR="00A85D9E">
        <w:t>för vargstammen</w:t>
      </w:r>
      <w:r w:rsidRPr="00FF7F5D">
        <w:t>.</w:t>
      </w:r>
    </w:p>
    <w:p w14:paraId="06D2C267" w14:textId="2A48D4FD" w:rsidR="00E57605" w:rsidRDefault="00E57605" w:rsidP="003B3119">
      <w:pPr>
        <w:pStyle w:val="Brdtext"/>
      </w:pPr>
      <w:bookmarkStart w:id="0" w:name="Start"/>
      <w:bookmarkEnd w:id="0"/>
      <w:r>
        <w:t xml:space="preserve">Stockholm den </w:t>
      </w:r>
      <w:sdt>
        <w:sdtPr>
          <w:id w:val="2032990546"/>
          <w:placeholder>
            <w:docPart w:val="67118CCFB13C4AAA9983DBC82F214AE6"/>
          </w:placeholder>
          <w:dataBinding w:prefixMappings="xmlns:ns0='http://lp/documentinfo/RK' " w:xpath="/ns0:DocumentInfo[1]/ns0:BaseInfo[1]/ns0:HeaderDate[1]" w:storeItemID="{99447F8F-AFDD-43B0-88DB-3ECBDF4652FF}"/>
          <w:date w:fullDate="2020-12-16T00:00:00Z">
            <w:dateFormat w:val="d MMMM yyyy"/>
            <w:lid w:val="sv-SE"/>
            <w:storeMappedDataAs w:val="dateTime"/>
            <w:calendar w:val="gregorian"/>
          </w:date>
        </w:sdtPr>
        <w:sdtEndPr/>
        <w:sdtContent>
          <w:r w:rsidR="00D84296">
            <w:t>16 december 2020</w:t>
          </w:r>
        </w:sdtContent>
      </w:sdt>
    </w:p>
    <w:sdt>
      <w:sdtPr>
        <w:alias w:val="Klicka på listpilen"/>
        <w:tag w:val="run-loadAllMinistersFromDep"/>
        <w:id w:val="908118230"/>
        <w:placeholder>
          <w:docPart w:val="5F69E605F13040E986F188FF745A6294"/>
        </w:placeholder>
        <w:dataBinding w:prefixMappings="xmlns:ns0='http://lp/documentinfo/RK' " w:xpath="/ns0:DocumentInfo[1]/ns0:BaseInfo[1]/ns0:TopSender[1]" w:storeItemID="{99447F8F-AFDD-43B0-88DB-3ECBDF4652FF}"/>
        <w:comboBox w:lastValue="Miljö- och klimatministern samt vice statsministern">
          <w:listItem w:displayText="Isabella Lövin" w:value="Miljö- och klimatministern samt vice statsministern"/>
        </w:comboBox>
      </w:sdtPr>
      <w:sdtEndPr/>
      <w:sdtContent>
        <w:p w14:paraId="5E7891A7" w14:textId="150AF55C" w:rsidR="00E57605" w:rsidRDefault="00F34112" w:rsidP="00422A41">
          <w:pPr>
            <w:pStyle w:val="Brdtext"/>
          </w:pPr>
          <w:r>
            <w:t>Isabella Lövin</w:t>
          </w:r>
        </w:p>
      </w:sdtContent>
    </w:sdt>
    <w:p w14:paraId="5278A243" w14:textId="77777777" w:rsidR="00E57605" w:rsidRPr="00DB48AB" w:rsidRDefault="00E57605" w:rsidP="00DB48AB">
      <w:pPr>
        <w:pStyle w:val="Brdtext"/>
      </w:pPr>
    </w:p>
    <w:sectPr w:rsidR="00E5760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5DF8" w14:textId="77777777" w:rsidR="00CC7CC0" w:rsidRDefault="00CC7CC0" w:rsidP="00A87A54">
      <w:pPr>
        <w:spacing w:after="0" w:line="240" w:lineRule="auto"/>
      </w:pPr>
      <w:r>
        <w:separator/>
      </w:r>
    </w:p>
  </w:endnote>
  <w:endnote w:type="continuationSeparator" w:id="0">
    <w:p w14:paraId="50792A35" w14:textId="77777777" w:rsidR="00CC7CC0" w:rsidRDefault="00CC7CC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DCAD5C" w14:textId="77777777" w:rsidTr="006A26EC">
      <w:trPr>
        <w:trHeight w:val="227"/>
        <w:jc w:val="right"/>
      </w:trPr>
      <w:tc>
        <w:tcPr>
          <w:tcW w:w="708" w:type="dxa"/>
          <w:vAlign w:val="bottom"/>
        </w:tcPr>
        <w:p w14:paraId="6715E41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8F00825" w14:textId="77777777" w:rsidTr="006A26EC">
      <w:trPr>
        <w:trHeight w:val="850"/>
        <w:jc w:val="right"/>
      </w:trPr>
      <w:tc>
        <w:tcPr>
          <w:tcW w:w="708" w:type="dxa"/>
          <w:vAlign w:val="bottom"/>
        </w:tcPr>
        <w:p w14:paraId="25F37C30" w14:textId="77777777" w:rsidR="005606BC" w:rsidRPr="00347E11" w:rsidRDefault="005606BC" w:rsidP="005606BC">
          <w:pPr>
            <w:pStyle w:val="Sidfot"/>
            <w:spacing w:line="276" w:lineRule="auto"/>
            <w:jc w:val="right"/>
          </w:pPr>
        </w:p>
      </w:tc>
    </w:tr>
  </w:tbl>
  <w:p w14:paraId="7B752A9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43013A6" w14:textId="77777777" w:rsidTr="001F4302">
      <w:trPr>
        <w:trHeight w:val="510"/>
      </w:trPr>
      <w:tc>
        <w:tcPr>
          <w:tcW w:w="8525" w:type="dxa"/>
          <w:gridSpan w:val="2"/>
          <w:vAlign w:val="bottom"/>
        </w:tcPr>
        <w:p w14:paraId="49B3722D" w14:textId="77777777" w:rsidR="00347E11" w:rsidRPr="00347E11" w:rsidRDefault="00347E11" w:rsidP="00347E11">
          <w:pPr>
            <w:pStyle w:val="Sidfot"/>
            <w:rPr>
              <w:sz w:val="8"/>
            </w:rPr>
          </w:pPr>
        </w:p>
      </w:tc>
    </w:tr>
    <w:tr w:rsidR="00093408" w:rsidRPr="00EE3C0F" w14:paraId="7AD7C5C7" w14:textId="77777777" w:rsidTr="00C26068">
      <w:trPr>
        <w:trHeight w:val="227"/>
      </w:trPr>
      <w:tc>
        <w:tcPr>
          <w:tcW w:w="4074" w:type="dxa"/>
        </w:tcPr>
        <w:p w14:paraId="436E7EFA" w14:textId="77777777" w:rsidR="00347E11" w:rsidRPr="00F53AEA" w:rsidRDefault="00347E11" w:rsidP="00C26068">
          <w:pPr>
            <w:pStyle w:val="Sidfot"/>
            <w:spacing w:line="276" w:lineRule="auto"/>
          </w:pPr>
        </w:p>
      </w:tc>
      <w:tc>
        <w:tcPr>
          <w:tcW w:w="4451" w:type="dxa"/>
        </w:tcPr>
        <w:p w14:paraId="010A1517" w14:textId="77777777" w:rsidR="00093408" w:rsidRPr="00F53AEA" w:rsidRDefault="00093408" w:rsidP="00F53AEA">
          <w:pPr>
            <w:pStyle w:val="Sidfot"/>
            <w:spacing w:line="276" w:lineRule="auto"/>
          </w:pPr>
        </w:p>
      </w:tc>
    </w:tr>
  </w:tbl>
  <w:p w14:paraId="42CB6C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2885" w14:textId="77777777" w:rsidR="00CC7CC0" w:rsidRDefault="00CC7CC0" w:rsidP="00A87A54">
      <w:pPr>
        <w:spacing w:after="0" w:line="240" w:lineRule="auto"/>
      </w:pPr>
      <w:r>
        <w:separator/>
      </w:r>
    </w:p>
  </w:footnote>
  <w:footnote w:type="continuationSeparator" w:id="0">
    <w:p w14:paraId="4A32D4D2" w14:textId="77777777" w:rsidR="00CC7CC0" w:rsidRDefault="00CC7CC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57605" w14:paraId="2F046F00" w14:textId="77777777" w:rsidTr="00C93EBA">
      <w:trPr>
        <w:trHeight w:val="227"/>
      </w:trPr>
      <w:tc>
        <w:tcPr>
          <w:tcW w:w="5534" w:type="dxa"/>
        </w:tcPr>
        <w:p w14:paraId="7E5ADF19" w14:textId="77777777" w:rsidR="00E57605" w:rsidRPr="007D73AB" w:rsidRDefault="00E57605">
          <w:pPr>
            <w:pStyle w:val="Sidhuvud"/>
          </w:pPr>
        </w:p>
      </w:tc>
      <w:tc>
        <w:tcPr>
          <w:tcW w:w="3170" w:type="dxa"/>
          <w:vAlign w:val="bottom"/>
        </w:tcPr>
        <w:p w14:paraId="7F2DCFFE" w14:textId="77777777" w:rsidR="00E57605" w:rsidRPr="007D73AB" w:rsidRDefault="00E57605" w:rsidP="00340DE0">
          <w:pPr>
            <w:pStyle w:val="Sidhuvud"/>
          </w:pPr>
        </w:p>
      </w:tc>
      <w:tc>
        <w:tcPr>
          <w:tcW w:w="1134" w:type="dxa"/>
        </w:tcPr>
        <w:p w14:paraId="1B9144AD" w14:textId="77777777" w:rsidR="00E57605" w:rsidRDefault="00E57605" w:rsidP="005A703A">
          <w:pPr>
            <w:pStyle w:val="Sidhuvud"/>
          </w:pPr>
        </w:p>
      </w:tc>
    </w:tr>
    <w:tr w:rsidR="00E57605" w14:paraId="40B8972F" w14:textId="77777777" w:rsidTr="00C93EBA">
      <w:trPr>
        <w:trHeight w:val="1928"/>
      </w:trPr>
      <w:tc>
        <w:tcPr>
          <w:tcW w:w="5534" w:type="dxa"/>
        </w:tcPr>
        <w:p w14:paraId="582317C8" w14:textId="77777777" w:rsidR="00E57605" w:rsidRPr="00340DE0" w:rsidRDefault="00E57605" w:rsidP="00340DE0">
          <w:pPr>
            <w:pStyle w:val="Sidhuvud"/>
          </w:pPr>
          <w:r>
            <w:rPr>
              <w:noProof/>
            </w:rPr>
            <w:drawing>
              <wp:inline distT="0" distB="0" distL="0" distR="0" wp14:anchorId="2291E902" wp14:editId="52A4A4D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5544A1E" w14:textId="77777777" w:rsidR="00E57605" w:rsidRPr="00710A6C" w:rsidRDefault="00E57605" w:rsidP="00EE3C0F">
          <w:pPr>
            <w:pStyle w:val="Sidhuvud"/>
            <w:rPr>
              <w:b/>
            </w:rPr>
          </w:pPr>
        </w:p>
        <w:p w14:paraId="1DAC4169" w14:textId="77777777" w:rsidR="00E57605" w:rsidRDefault="00E57605" w:rsidP="00EE3C0F">
          <w:pPr>
            <w:pStyle w:val="Sidhuvud"/>
          </w:pPr>
        </w:p>
        <w:p w14:paraId="74560AD2" w14:textId="77777777" w:rsidR="00E57605" w:rsidRDefault="00E57605" w:rsidP="00EE3C0F">
          <w:pPr>
            <w:pStyle w:val="Sidhuvud"/>
          </w:pPr>
        </w:p>
        <w:p w14:paraId="23EA048A" w14:textId="77777777" w:rsidR="00E57605" w:rsidRDefault="00E57605" w:rsidP="00EE3C0F">
          <w:pPr>
            <w:pStyle w:val="Sidhuvud"/>
          </w:pPr>
        </w:p>
        <w:sdt>
          <w:sdtPr>
            <w:alias w:val="Dnr"/>
            <w:tag w:val="ccRKShow_Dnr"/>
            <w:id w:val="-829283628"/>
            <w:placeholder>
              <w:docPart w:val="58AEB59BD9254881BDDE36AAC71CFE4C"/>
            </w:placeholder>
            <w:dataBinding w:prefixMappings="xmlns:ns0='http://lp/documentinfo/RK' " w:xpath="/ns0:DocumentInfo[1]/ns0:BaseInfo[1]/ns0:Dnr[1]" w:storeItemID="{99447F8F-AFDD-43B0-88DB-3ECBDF4652FF}"/>
            <w:text/>
          </w:sdtPr>
          <w:sdtEndPr/>
          <w:sdtContent>
            <w:p w14:paraId="63BCEB7C" w14:textId="2B6D4BC9" w:rsidR="00E57605" w:rsidRDefault="00E57605" w:rsidP="00EE3C0F">
              <w:pPr>
                <w:pStyle w:val="Sidhuvud"/>
              </w:pPr>
              <w:r>
                <w:t>M2020/</w:t>
              </w:r>
              <w:r w:rsidR="00F632E6">
                <w:t>1974</w:t>
              </w:r>
            </w:p>
          </w:sdtContent>
        </w:sdt>
        <w:sdt>
          <w:sdtPr>
            <w:alias w:val="DocNumber"/>
            <w:tag w:val="DocNumber"/>
            <w:id w:val="1726028884"/>
            <w:placeholder>
              <w:docPart w:val="F2B265003E2644ED97D0B17D8FEBFE8E"/>
            </w:placeholder>
            <w:showingPlcHdr/>
            <w:dataBinding w:prefixMappings="xmlns:ns0='http://lp/documentinfo/RK' " w:xpath="/ns0:DocumentInfo[1]/ns0:BaseInfo[1]/ns0:DocNumber[1]" w:storeItemID="{99447F8F-AFDD-43B0-88DB-3ECBDF4652FF}"/>
            <w:text/>
          </w:sdtPr>
          <w:sdtEndPr/>
          <w:sdtContent>
            <w:p w14:paraId="61A2ED94" w14:textId="77777777" w:rsidR="00E57605" w:rsidRDefault="00E57605" w:rsidP="00EE3C0F">
              <w:pPr>
                <w:pStyle w:val="Sidhuvud"/>
              </w:pPr>
              <w:r>
                <w:rPr>
                  <w:rStyle w:val="Platshllartext"/>
                </w:rPr>
                <w:t xml:space="preserve"> </w:t>
              </w:r>
            </w:p>
          </w:sdtContent>
        </w:sdt>
        <w:p w14:paraId="4281386F" w14:textId="77777777" w:rsidR="00E57605" w:rsidRDefault="00E57605" w:rsidP="00EE3C0F">
          <w:pPr>
            <w:pStyle w:val="Sidhuvud"/>
          </w:pPr>
        </w:p>
      </w:tc>
      <w:tc>
        <w:tcPr>
          <w:tcW w:w="1134" w:type="dxa"/>
        </w:tcPr>
        <w:p w14:paraId="725EC2DA" w14:textId="77777777" w:rsidR="00E57605" w:rsidRDefault="00E57605" w:rsidP="0094502D">
          <w:pPr>
            <w:pStyle w:val="Sidhuvud"/>
          </w:pPr>
        </w:p>
        <w:p w14:paraId="38661ECE" w14:textId="77777777" w:rsidR="00E57605" w:rsidRPr="0094502D" w:rsidRDefault="00E57605" w:rsidP="00EC71A6">
          <w:pPr>
            <w:pStyle w:val="Sidhuvud"/>
          </w:pPr>
        </w:p>
      </w:tc>
    </w:tr>
    <w:tr w:rsidR="00E57605" w14:paraId="0C31540A" w14:textId="77777777" w:rsidTr="00C93EBA">
      <w:trPr>
        <w:trHeight w:val="2268"/>
      </w:trPr>
      <w:sdt>
        <w:sdtPr>
          <w:rPr>
            <w:rFonts w:asciiTheme="minorHAnsi" w:hAnsiTheme="minorHAnsi"/>
            <w:b/>
            <w:sz w:val="25"/>
          </w:rPr>
          <w:alias w:val="SenderText"/>
          <w:tag w:val="ccRKShow_SenderText"/>
          <w:id w:val="1374046025"/>
          <w:placeholder>
            <w:docPart w:val="3A454189025D48E898D6D8B075297F7F"/>
          </w:placeholder>
        </w:sdtPr>
        <w:sdtEndPr>
          <w:rPr>
            <w:rFonts w:asciiTheme="majorHAnsi" w:hAnsiTheme="majorHAnsi"/>
            <w:b w:val="0"/>
            <w:sz w:val="19"/>
          </w:rPr>
        </w:sdtEndPr>
        <w:sdtContent>
          <w:tc>
            <w:tcPr>
              <w:tcW w:w="5534" w:type="dxa"/>
              <w:tcMar>
                <w:right w:w="1134" w:type="dxa"/>
              </w:tcMar>
            </w:tcPr>
            <w:p w14:paraId="55EF4D0E" w14:textId="77777777" w:rsidR="003B3119" w:rsidRPr="003B3119" w:rsidRDefault="003B3119" w:rsidP="00340DE0">
              <w:pPr>
                <w:pStyle w:val="Sidhuvud"/>
                <w:rPr>
                  <w:b/>
                </w:rPr>
              </w:pPr>
              <w:r w:rsidRPr="003B3119">
                <w:rPr>
                  <w:b/>
                </w:rPr>
                <w:t>Miljödepartementet</w:t>
              </w:r>
            </w:p>
            <w:p w14:paraId="048CB175" w14:textId="4772C186" w:rsidR="003B3119" w:rsidRPr="003B3119" w:rsidRDefault="003B3119" w:rsidP="00020615">
              <w:pPr>
                <w:pStyle w:val="Sidhuvud"/>
              </w:pPr>
              <w:r w:rsidRPr="003B3119">
                <w:t>Miljö- och klimatministern samt vice statsministern</w:t>
              </w:r>
            </w:p>
          </w:tc>
        </w:sdtContent>
      </w:sdt>
      <w:sdt>
        <w:sdtPr>
          <w:alias w:val="Recipient"/>
          <w:tag w:val="ccRKShow_Recipient"/>
          <w:id w:val="-28344517"/>
          <w:placeholder>
            <w:docPart w:val="ACE0FE62B9F2422B9FF426E852E132C5"/>
          </w:placeholder>
          <w:dataBinding w:prefixMappings="xmlns:ns0='http://lp/documentinfo/RK' " w:xpath="/ns0:DocumentInfo[1]/ns0:BaseInfo[1]/ns0:Recipient[1]" w:storeItemID="{99447F8F-AFDD-43B0-88DB-3ECBDF4652FF}"/>
          <w:text w:multiLine="1"/>
        </w:sdtPr>
        <w:sdtEndPr/>
        <w:sdtContent>
          <w:tc>
            <w:tcPr>
              <w:tcW w:w="3170" w:type="dxa"/>
            </w:tcPr>
            <w:p w14:paraId="24807EA4" w14:textId="7D289621" w:rsidR="00E57605" w:rsidRDefault="003B3119" w:rsidP="00547B89">
              <w:pPr>
                <w:pStyle w:val="Sidhuvud"/>
              </w:pPr>
              <w:r>
                <w:t>Till riksdagen</w:t>
              </w:r>
            </w:p>
          </w:tc>
        </w:sdtContent>
      </w:sdt>
      <w:tc>
        <w:tcPr>
          <w:tcW w:w="1134" w:type="dxa"/>
        </w:tcPr>
        <w:p w14:paraId="708728B3" w14:textId="77777777" w:rsidR="00E57605" w:rsidRDefault="00E57605" w:rsidP="003E6020">
          <w:pPr>
            <w:pStyle w:val="Sidhuvud"/>
          </w:pPr>
        </w:p>
      </w:tc>
    </w:tr>
  </w:tbl>
  <w:p w14:paraId="5B71C49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0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0615"/>
    <w:rsid w:val="000241FA"/>
    <w:rsid w:val="00025992"/>
    <w:rsid w:val="00026711"/>
    <w:rsid w:val="0002708E"/>
    <w:rsid w:val="0002763D"/>
    <w:rsid w:val="00031A77"/>
    <w:rsid w:val="0003679E"/>
    <w:rsid w:val="0004137C"/>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365"/>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D26"/>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453"/>
    <w:rsid w:val="00261975"/>
    <w:rsid w:val="00264503"/>
    <w:rsid w:val="00271D00"/>
    <w:rsid w:val="00274AA3"/>
    <w:rsid w:val="00275872"/>
    <w:rsid w:val="00281106"/>
    <w:rsid w:val="00282263"/>
    <w:rsid w:val="00282417"/>
    <w:rsid w:val="00282D27"/>
    <w:rsid w:val="00286E22"/>
    <w:rsid w:val="00287F0D"/>
    <w:rsid w:val="00292420"/>
    <w:rsid w:val="00296B7A"/>
    <w:rsid w:val="002974DC"/>
    <w:rsid w:val="002A0CB3"/>
    <w:rsid w:val="002A39EF"/>
    <w:rsid w:val="002A6820"/>
    <w:rsid w:val="002B00E5"/>
    <w:rsid w:val="002B6849"/>
    <w:rsid w:val="002C01E7"/>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17A"/>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11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24E"/>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2FB"/>
    <w:rsid w:val="005827D5"/>
    <w:rsid w:val="00582918"/>
    <w:rsid w:val="005849E3"/>
    <w:rsid w:val="005850D7"/>
    <w:rsid w:val="0058522F"/>
    <w:rsid w:val="00585282"/>
    <w:rsid w:val="00586266"/>
    <w:rsid w:val="0058703B"/>
    <w:rsid w:val="00591D1D"/>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7CD"/>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120"/>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26"/>
    <w:rsid w:val="00777CFF"/>
    <w:rsid w:val="007815BC"/>
    <w:rsid w:val="00782B3F"/>
    <w:rsid w:val="00782E3C"/>
    <w:rsid w:val="007900CC"/>
    <w:rsid w:val="0079028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21D8"/>
    <w:rsid w:val="007F61D0"/>
    <w:rsid w:val="0080228F"/>
    <w:rsid w:val="00804C1B"/>
    <w:rsid w:val="0080595A"/>
    <w:rsid w:val="0080608A"/>
    <w:rsid w:val="00812693"/>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AD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742"/>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49BC"/>
    <w:rsid w:val="00A65996"/>
    <w:rsid w:val="00A67276"/>
    <w:rsid w:val="00A67588"/>
    <w:rsid w:val="00A67840"/>
    <w:rsid w:val="00A701BC"/>
    <w:rsid w:val="00A7164F"/>
    <w:rsid w:val="00A71A9E"/>
    <w:rsid w:val="00A7382D"/>
    <w:rsid w:val="00A743AC"/>
    <w:rsid w:val="00A75AB7"/>
    <w:rsid w:val="00A8483F"/>
    <w:rsid w:val="00A85D9E"/>
    <w:rsid w:val="00A870B0"/>
    <w:rsid w:val="00A8728A"/>
    <w:rsid w:val="00A87A54"/>
    <w:rsid w:val="00AA105C"/>
    <w:rsid w:val="00AA1809"/>
    <w:rsid w:val="00AA1FFE"/>
    <w:rsid w:val="00AA3F2E"/>
    <w:rsid w:val="00AA41BF"/>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0ED"/>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11E"/>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1130"/>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603"/>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CC0"/>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5BE"/>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296"/>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605"/>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112"/>
    <w:rsid w:val="00F35263"/>
    <w:rsid w:val="00F35E34"/>
    <w:rsid w:val="00F403BF"/>
    <w:rsid w:val="00F4342F"/>
    <w:rsid w:val="00F45227"/>
    <w:rsid w:val="00F5045C"/>
    <w:rsid w:val="00F520C7"/>
    <w:rsid w:val="00F53AEA"/>
    <w:rsid w:val="00F55AC7"/>
    <w:rsid w:val="00F55FC9"/>
    <w:rsid w:val="00F563CD"/>
    <w:rsid w:val="00F5663B"/>
    <w:rsid w:val="00F5674D"/>
    <w:rsid w:val="00F632E6"/>
    <w:rsid w:val="00F6392C"/>
    <w:rsid w:val="00F64256"/>
    <w:rsid w:val="00F66093"/>
    <w:rsid w:val="00F66657"/>
    <w:rsid w:val="00F6741F"/>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 w:val="00FF7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42E36"/>
  <w15:docId w15:val="{258C22B3-DD4B-4089-BB5D-84F0DF36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EB59BD9254881BDDE36AAC71CFE4C"/>
        <w:category>
          <w:name w:val="Allmänt"/>
          <w:gallery w:val="placeholder"/>
        </w:category>
        <w:types>
          <w:type w:val="bbPlcHdr"/>
        </w:types>
        <w:behaviors>
          <w:behavior w:val="content"/>
        </w:behaviors>
        <w:guid w:val="{A660E7CC-D616-41CF-BB0E-796E49BCE0DC}"/>
      </w:docPartPr>
      <w:docPartBody>
        <w:p w:rsidR="00B71FA3" w:rsidRDefault="0002752F" w:rsidP="0002752F">
          <w:pPr>
            <w:pStyle w:val="58AEB59BD9254881BDDE36AAC71CFE4C"/>
          </w:pPr>
          <w:r>
            <w:rPr>
              <w:rStyle w:val="Platshllartext"/>
            </w:rPr>
            <w:t xml:space="preserve"> </w:t>
          </w:r>
        </w:p>
      </w:docPartBody>
    </w:docPart>
    <w:docPart>
      <w:docPartPr>
        <w:name w:val="F2B265003E2644ED97D0B17D8FEBFE8E"/>
        <w:category>
          <w:name w:val="Allmänt"/>
          <w:gallery w:val="placeholder"/>
        </w:category>
        <w:types>
          <w:type w:val="bbPlcHdr"/>
        </w:types>
        <w:behaviors>
          <w:behavior w:val="content"/>
        </w:behaviors>
        <w:guid w:val="{586ACD85-00AB-4148-836E-D9BCE31376EC}"/>
      </w:docPartPr>
      <w:docPartBody>
        <w:p w:rsidR="00B71FA3" w:rsidRDefault="0002752F" w:rsidP="0002752F">
          <w:pPr>
            <w:pStyle w:val="F2B265003E2644ED97D0B17D8FEBFE8E1"/>
          </w:pPr>
          <w:r>
            <w:rPr>
              <w:rStyle w:val="Platshllartext"/>
            </w:rPr>
            <w:t xml:space="preserve"> </w:t>
          </w:r>
        </w:p>
      </w:docPartBody>
    </w:docPart>
    <w:docPart>
      <w:docPartPr>
        <w:name w:val="3A454189025D48E898D6D8B075297F7F"/>
        <w:category>
          <w:name w:val="Allmänt"/>
          <w:gallery w:val="placeholder"/>
        </w:category>
        <w:types>
          <w:type w:val="bbPlcHdr"/>
        </w:types>
        <w:behaviors>
          <w:behavior w:val="content"/>
        </w:behaviors>
        <w:guid w:val="{9F922FE9-F953-4EF8-88ED-3D138467F0AA}"/>
      </w:docPartPr>
      <w:docPartBody>
        <w:p w:rsidR="00B71FA3" w:rsidRDefault="0002752F" w:rsidP="0002752F">
          <w:pPr>
            <w:pStyle w:val="3A454189025D48E898D6D8B075297F7F1"/>
          </w:pPr>
          <w:r>
            <w:rPr>
              <w:rStyle w:val="Platshllartext"/>
            </w:rPr>
            <w:t xml:space="preserve"> </w:t>
          </w:r>
        </w:p>
      </w:docPartBody>
    </w:docPart>
    <w:docPart>
      <w:docPartPr>
        <w:name w:val="ACE0FE62B9F2422B9FF426E852E132C5"/>
        <w:category>
          <w:name w:val="Allmänt"/>
          <w:gallery w:val="placeholder"/>
        </w:category>
        <w:types>
          <w:type w:val="bbPlcHdr"/>
        </w:types>
        <w:behaviors>
          <w:behavior w:val="content"/>
        </w:behaviors>
        <w:guid w:val="{EE260BD1-796F-4C51-86D4-8FD2E2A64780}"/>
      </w:docPartPr>
      <w:docPartBody>
        <w:p w:rsidR="00B71FA3" w:rsidRDefault="0002752F" w:rsidP="0002752F">
          <w:pPr>
            <w:pStyle w:val="ACE0FE62B9F2422B9FF426E852E132C5"/>
          </w:pPr>
          <w:r>
            <w:rPr>
              <w:rStyle w:val="Platshllartext"/>
            </w:rPr>
            <w:t xml:space="preserve"> </w:t>
          </w:r>
        </w:p>
      </w:docPartBody>
    </w:docPart>
    <w:docPart>
      <w:docPartPr>
        <w:name w:val="67118CCFB13C4AAA9983DBC82F214AE6"/>
        <w:category>
          <w:name w:val="Allmänt"/>
          <w:gallery w:val="placeholder"/>
        </w:category>
        <w:types>
          <w:type w:val="bbPlcHdr"/>
        </w:types>
        <w:behaviors>
          <w:behavior w:val="content"/>
        </w:behaviors>
        <w:guid w:val="{7700857A-BFD4-448B-9659-130F76D7FEE9}"/>
      </w:docPartPr>
      <w:docPartBody>
        <w:p w:rsidR="00B71FA3" w:rsidRDefault="0002752F" w:rsidP="0002752F">
          <w:pPr>
            <w:pStyle w:val="67118CCFB13C4AAA9983DBC82F214AE6"/>
          </w:pPr>
          <w:r>
            <w:rPr>
              <w:rStyle w:val="Platshllartext"/>
            </w:rPr>
            <w:t>Klicka här för att ange datum.</w:t>
          </w:r>
        </w:p>
      </w:docPartBody>
    </w:docPart>
    <w:docPart>
      <w:docPartPr>
        <w:name w:val="5F69E605F13040E986F188FF745A6294"/>
        <w:category>
          <w:name w:val="Allmänt"/>
          <w:gallery w:val="placeholder"/>
        </w:category>
        <w:types>
          <w:type w:val="bbPlcHdr"/>
        </w:types>
        <w:behaviors>
          <w:behavior w:val="content"/>
        </w:behaviors>
        <w:guid w:val="{7ED8EA73-7A54-4CA3-BE77-228BF7AFAD46}"/>
      </w:docPartPr>
      <w:docPartBody>
        <w:p w:rsidR="00B71FA3" w:rsidRDefault="0002752F" w:rsidP="0002752F">
          <w:pPr>
            <w:pStyle w:val="5F69E605F13040E986F188FF745A629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2F"/>
    <w:rsid w:val="0002752F"/>
    <w:rsid w:val="002C0BDC"/>
    <w:rsid w:val="00540299"/>
    <w:rsid w:val="00543F4F"/>
    <w:rsid w:val="00611A5C"/>
    <w:rsid w:val="00B71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AE572CE280411E888C084089C2DF7B">
    <w:name w:val="68AE572CE280411E888C084089C2DF7B"/>
    <w:rsid w:val="0002752F"/>
  </w:style>
  <w:style w:type="character" w:styleId="Platshllartext">
    <w:name w:val="Placeholder Text"/>
    <w:basedOn w:val="Standardstycketeckensnitt"/>
    <w:uiPriority w:val="99"/>
    <w:semiHidden/>
    <w:rsid w:val="0002752F"/>
    <w:rPr>
      <w:noProof w:val="0"/>
      <w:color w:val="808080"/>
    </w:rPr>
  </w:style>
  <w:style w:type="paragraph" w:customStyle="1" w:styleId="4E1A419731114FBF92B2BFC1CBF9162F">
    <w:name w:val="4E1A419731114FBF92B2BFC1CBF9162F"/>
    <w:rsid w:val="0002752F"/>
  </w:style>
  <w:style w:type="paragraph" w:customStyle="1" w:styleId="8579E08041D34B31962B99E0FFF95AE2">
    <w:name w:val="8579E08041D34B31962B99E0FFF95AE2"/>
    <w:rsid w:val="0002752F"/>
  </w:style>
  <w:style w:type="paragraph" w:customStyle="1" w:styleId="78DFBE40CCE4495CB4EF21B6CA5DEFFA">
    <w:name w:val="78DFBE40CCE4495CB4EF21B6CA5DEFFA"/>
    <w:rsid w:val="0002752F"/>
  </w:style>
  <w:style w:type="paragraph" w:customStyle="1" w:styleId="58AEB59BD9254881BDDE36AAC71CFE4C">
    <w:name w:val="58AEB59BD9254881BDDE36AAC71CFE4C"/>
    <w:rsid w:val="0002752F"/>
  </w:style>
  <w:style w:type="paragraph" w:customStyle="1" w:styleId="F2B265003E2644ED97D0B17D8FEBFE8E">
    <w:name w:val="F2B265003E2644ED97D0B17D8FEBFE8E"/>
    <w:rsid w:val="0002752F"/>
  </w:style>
  <w:style w:type="paragraph" w:customStyle="1" w:styleId="23D9586612234648BC0E5B8B83B11445">
    <w:name w:val="23D9586612234648BC0E5B8B83B11445"/>
    <w:rsid w:val="0002752F"/>
  </w:style>
  <w:style w:type="paragraph" w:customStyle="1" w:styleId="462CF28762DC42A28791A854E7746B8D">
    <w:name w:val="462CF28762DC42A28791A854E7746B8D"/>
    <w:rsid w:val="0002752F"/>
  </w:style>
  <w:style w:type="paragraph" w:customStyle="1" w:styleId="B85B20310D48402490F482636F034559">
    <w:name w:val="B85B20310D48402490F482636F034559"/>
    <w:rsid w:val="0002752F"/>
  </w:style>
  <w:style w:type="paragraph" w:customStyle="1" w:styleId="3A454189025D48E898D6D8B075297F7F">
    <w:name w:val="3A454189025D48E898D6D8B075297F7F"/>
    <w:rsid w:val="0002752F"/>
  </w:style>
  <w:style w:type="paragraph" w:customStyle="1" w:styleId="ACE0FE62B9F2422B9FF426E852E132C5">
    <w:name w:val="ACE0FE62B9F2422B9FF426E852E132C5"/>
    <w:rsid w:val="0002752F"/>
  </w:style>
  <w:style w:type="paragraph" w:customStyle="1" w:styleId="F2B265003E2644ED97D0B17D8FEBFE8E1">
    <w:name w:val="F2B265003E2644ED97D0B17D8FEBFE8E1"/>
    <w:rsid w:val="00027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454189025D48E898D6D8B075297F7F1">
    <w:name w:val="3A454189025D48E898D6D8B075297F7F1"/>
    <w:rsid w:val="00027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4C9C19A77D4CC7A45E3993C1263382">
    <w:name w:val="FD4C9C19A77D4CC7A45E3993C1263382"/>
    <w:rsid w:val="0002752F"/>
  </w:style>
  <w:style w:type="paragraph" w:customStyle="1" w:styleId="1D9AAB2C824B40A6B9908F08F0C3803D">
    <w:name w:val="1D9AAB2C824B40A6B9908F08F0C3803D"/>
    <w:rsid w:val="0002752F"/>
  </w:style>
  <w:style w:type="paragraph" w:customStyle="1" w:styleId="A43BCA4D7E5443CB9D04661FB748E56E">
    <w:name w:val="A43BCA4D7E5443CB9D04661FB748E56E"/>
    <w:rsid w:val="0002752F"/>
  </w:style>
  <w:style w:type="paragraph" w:customStyle="1" w:styleId="04D558298829412C94C8B0238A0DE608">
    <w:name w:val="04D558298829412C94C8B0238A0DE608"/>
    <w:rsid w:val="0002752F"/>
  </w:style>
  <w:style w:type="paragraph" w:customStyle="1" w:styleId="4A9B2688C1DA466587BBC1FFC699E6CC">
    <w:name w:val="4A9B2688C1DA466587BBC1FFC699E6CC"/>
    <w:rsid w:val="0002752F"/>
  </w:style>
  <w:style w:type="paragraph" w:customStyle="1" w:styleId="DB8CCE523725494C9BA535E22B46FF6F">
    <w:name w:val="DB8CCE523725494C9BA535E22B46FF6F"/>
    <w:rsid w:val="0002752F"/>
  </w:style>
  <w:style w:type="paragraph" w:customStyle="1" w:styleId="6D6139E728EB4A63BB86F66A620CD46A">
    <w:name w:val="6D6139E728EB4A63BB86F66A620CD46A"/>
    <w:rsid w:val="0002752F"/>
  </w:style>
  <w:style w:type="paragraph" w:customStyle="1" w:styleId="67118CCFB13C4AAA9983DBC82F214AE6">
    <w:name w:val="67118CCFB13C4AAA9983DBC82F214AE6"/>
    <w:rsid w:val="0002752F"/>
  </w:style>
  <w:style w:type="paragraph" w:customStyle="1" w:styleId="5F69E605F13040E986F188FF745A6294">
    <w:name w:val="5F69E605F13040E986F188FF745A6294"/>
    <w:rsid w:val="00027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2996ee2a-6261-4130-adc2-7af5908599c3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2020-12-16T00:00:00</HeaderDate>
    <Office/>
    <Dnr>M2020/1974</Dnr>
    <ParagrafNr/>
    <DocumentTitle/>
    <VisitingAddress/>
    <Extra1/>
    <Extra2/>
    <Extra3>Åsa Coenraads</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/dep/m/bereda/Enhetsdokument_</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3aa91a-fcfd-4bc0-9211-36382cacc5c9">A5R4NF7SHQ5A-1523611957-14460</_dlc_DocId>
    <_dlc_DocIdUrl xmlns="393aa91a-fcfd-4bc0-9211-36382cacc5c9">
      <Url>https://dhs.sp.regeringskansliet.se/dep/m/bereda/_layouts/15/DocIdRedir.aspx?ID=A5R4NF7SHQ5A-1523611957-14460</Url>
      <Description>A5R4NF7SHQ5A-1523611957-14460</Description>
    </_dlc_DocIdUrl>
    <M_x00e5_ndagIveckan xmlns="8a6f457b-682d-4497-9f47-25a27203dbf4">2099-12-31T00:00:00+00:00</M_x00e5_ndagIveckan>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F8BE7E15F26C7488A6C45969D8BA867" ma:contentTypeVersion="33" ma:contentTypeDescription="Skapa ett nytt dokument." ma:contentTypeScope="" ma:versionID="101feed14dcda4fc19ccead2cee0ca0d">
  <xsd:schema xmlns:xsd="http://www.w3.org/2001/XMLSchema" xmlns:xs="http://www.w3.org/2001/XMLSchema" xmlns:p="http://schemas.microsoft.com/office/2006/metadata/properties" xmlns:ns2="4e9c2f0c-7bf8-49af-8356-cbf363fc78a7" xmlns:ns3="cc625d36-bb37-4650-91b9-0c96159295ba" xmlns:ns4="18f3d968-6251-40b0-9f11-012b293496c2" xmlns:ns5="8a6f457b-682d-4497-9f47-25a27203dbf4" xmlns:ns6="393aa91a-fcfd-4bc0-9211-36382cacc5c9" targetNamespace="http://schemas.microsoft.com/office/2006/metadata/properties" ma:root="true" ma:fieldsID="b02a91d83f32859b8ba86bad5eb62b0f" ns2:_="" ns3:_="" ns4:_="" ns5:_="" ns6:_="">
    <xsd:import namespace="4e9c2f0c-7bf8-49af-8356-cbf363fc78a7"/>
    <xsd:import namespace="cc625d36-bb37-4650-91b9-0c96159295ba"/>
    <xsd:import namespace="18f3d968-6251-40b0-9f11-012b293496c2"/>
    <xsd:import namespace="8a6f457b-682d-4497-9f47-25a27203dbf4"/>
    <xsd:import namespace="393aa91a-fcfd-4bc0-9211-36382cacc5c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M_x00e5_ndagIveckan"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f457b-682d-4497-9f47-25a27203dbf4" elementFormDefault="qualified">
    <xsd:import namespace="http://schemas.microsoft.com/office/2006/documentManagement/types"/>
    <xsd:import namespace="http://schemas.microsoft.com/office/infopath/2007/PartnerControls"/>
    <xsd:element name="M_x00e5_ndagIveckan" ma:index="17" nillable="true" ma:displayName="MåndagIveckan" ma:default="2099-12-31T00:00:00Z" ma:description="Systemtekniskt fält.&#10;Datumet för måndagen i aktuell vecka. Används i första hand för mappar för att kunna filtrera bort äldre mappar." ma:format="DateOnly" ma:indexed="true" ma:internalName="M_x00e5_ndagIvecka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3504-16D1-4B30-9792-5D62A0403160}"/>
</file>

<file path=customXml/itemProps2.xml><?xml version="1.0" encoding="utf-8"?>
<ds:datastoreItem xmlns:ds="http://schemas.openxmlformats.org/officeDocument/2006/customXml" ds:itemID="{94DE18BE-8318-42EB-A998-86E8B5CDAEBE}"/>
</file>

<file path=customXml/itemProps3.xml><?xml version="1.0" encoding="utf-8"?>
<ds:datastoreItem xmlns:ds="http://schemas.openxmlformats.org/officeDocument/2006/customXml" ds:itemID="{99447F8F-AFDD-43B0-88DB-3ECBDF4652FF}"/>
</file>

<file path=customXml/itemProps4.xml><?xml version="1.0" encoding="utf-8"?>
<ds:datastoreItem xmlns:ds="http://schemas.openxmlformats.org/officeDocument/2006/customXml" ds:itemID="{17477540-DF4B-48B2-81AA-5838446E4A90}">
  <ds:schemaRefs>
    <ds:schemaRef ds:uri="http://schemas.microsoft.com/office/2006/metadata/customXsn"/>
  </ds:schemaRefs>
</ds:datastoreItem>
</file>

<file path=customXml/itemProps5.xml><?xml version="1.0" encoding="utf-8"?>
<ds:datastoreItem xmlns:ds="http://schemas.openxmlformats.org/officeDocument/2006/customXml" ds:itemID="{94DE18BE-8318-42EB-A998-86E8B5CDAEBE}">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93aa91a-fcfd-4bc0-9211-36382cacc5c9"/>
    <ds:schemaRef ds:uri="8a6f457b-682d-4497-9f47-25a27203dbf4"/>
  </ds:schemaRefs>
</ds:datastoreItem>
</file>

<file path=customXml/itemProps6.xml><?xml version="1.0" encoding="utf-8"?>
<ds:datastoreItem xmlns:ds="http://schemas.openxmlformats.org/officeDocument/2006/customXml" ds:itemID="{006098D6-D40A-4229-B14B-38296164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a6f457b-682d-4497-9f47-25a27203dbf4"/>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A18C39D-3E01-49AA-B71C-E852BC41BEFB}"/>
</file>

<file path=customXml/itemProps8.xml><?xml version="1.0" encoding="utf-8"?>
<ds:datastoreItem xmlns:ds="http://schemas.openxmlformats.org/officeDocument/2006/customXml" ds:itemID="{0ADC2242-5FCE-476F-A39D-D8EC2A8E7C3A}"/>
</file>

<file path=docProps/app.xml><?xml version="1.0" encoding="utf-8"?>
<Properties xmlns="http://schemas.openxmlformats.org/officeDocument/2006/extended-properties" xmlns:vt="http://schemas.openxmlformats.org/officeDocument/2006/docPropsVTypes">
  <Template>RK Basmall</Template>
  <TotalTime>0</TotalTime>
  <Pages>1</Pages>
  <Words>389</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862 Uppdraget om flytt av varg.docx</dc:title>
  <dc:subject/>
  <dc:creator>Magnus Bergström</dc:creator>
  <cp:keywords/>
  <dc:description/>
  <cp:lastModifiedBy>Jesper Wistrand</cp:lastModifiedBy>
  <cp:revision>6</cp:revision>
  <dcterms:created xsi:type="dcterms:W3CDTF">2020-12-10T11:18:00Z</dcterms:created>
  <dcterms:modified xsi:type="dcterms:W3CDTF">2020-12-16T07:57:00Z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d229acd3-2bc7-42cc-bc7c-daf8ed1ae962</vt:lpwstr>
  </property>
  <property fmtid="{D5CDD505-2E9C-101B-9397-08002B2CF9AE}" pid="7" name="TaxKeyword">
    <vt:lpwstr/>
  </property>
  <property fmtid="{D5CDD505-2E9C-101B-9397-08002B2CF9AE}" pid="8" name="TaxKeywordTaxHTField">
    <vt:lpwstr/>
  </property>
</Properties>
</file>