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FA24" w14:textId="572BFFE8" w:rsidR="00E263CD" w:rsidRDefault="00E263CD" w:rsidP="00565E49">
      <w:pPr>
        <w:pStyle w:val="Rubrik"/>
      </w:pPr>
      <w:bookmarkStart w:id="0" w:name="Start"/>
      <w:bookmarkEnd w:id="0"/>
      <w:r>
        <w:t>Svar på fråga</w:t>
      </w:r>
      <w:r w:rsidR="0087703D">
        <w:t xml:space="preserve"> </w:t>
      </w:r>
      <w:bookmarkStart w:id="1" w:name="_Hlk50365908"/>
      <w:bookmarkStart w:id="2" w:name="_Hlk50365715"/>
      <w:r w:rsidR="00B54427" w:rsidRPr="0087703D">
        <w:t>20</w:t>
      </w:r>
      <w:r w:rsidR="002A3F06">
        <w:t>20</w:t>
      </w:r>
      <w:r w:rsidR="00E06009">
        <w:t>/</w:t>
      </w:r>
      <w:r w:rsidR="008416B0">
        <w:t>21:212 av Fredrik Malm (</w:t>
      </w:r>
      <w:bookmarkEnd w:id="1"/>
      <w:sdt>
        <w:sdtPr>
          <w:alias w:val="Parti"/>
          <w:tag w:val="Parti_delete"/>
          <w:id w:val="1620417071"/>
          <w:placeholder>
            <w:docPart w:val="4184D117B8FA44C4872862AFF990599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8416B0">
            <w:t>L</w:t>
          </w:r>
        </w:sdtContent>
      </w:sdt>
      <w:r>
        <w:t>)</w:t>
      </w:r>
      <w:bookmarkEnd w:id="2"/>
      <w:r w:rsidR="0087703D">
        <w:t xml:space="preserve"> </w:t>
      </w:r>
      <w:r>
        <w:br/>
      </w:r>
      <w:r w:rsidR="008416B0">
        <w:t>Bistånd till</w:t>
      </w:r>
      <w:r w:rsidR="00F35468">
        <w:t xml:space="preserve"> </w:t>
      </w:r>
      <w:r w:rsidR="002A3F06">
        <w:t>Belarus</w:t>
      </w:r>
    </w:p>
    <w:p w14:paraId="6504BE0B" w14:textId="56C70FED" w:rsidR="008416B0" w:rsidRPr="00BC4E57" w:rsidRDefault="008416B0" w:rsidP="00BC4E57">
      <w:pPr>
        <w:pStyle w:val="Brdtext"/>
      </w:pPr>
      <w:r w:rsidRPr="00BC4E57">
        <w:t>Fredrik Malm har frågat mig hur Sverige kommer att agera för att säkerställa att svenskt bistånd används för att stärk</w:t>
      </w:r>
      <w:bookmarkStart w:id="3" w:name="_GoBack"/>
      <w:bookmarkEnd w:id="3"/>
      <w:r w:rsidRPr="00BC4E57">
        <w:t xml:space="preserve">a mänskliga rättigheter i stället för att stärka dem som bryter mot dem. </w:t>
      </w:r>
    </w:p>
    <w:p w14:paraId="241305E8" w14:textId="085435C0" w:rsidR="008416B0" w:rsidRPr="00BC4E57" w:rsidRDefault="008416B0" w:rsidP="00BC4E57">
      <w:pPr>
        <w:pStyle w:val="Brdtext"/>
      </w:pPr>
      <w:r w:rsidRPr="00BC4E57">
        <w:t>Frågan är ställd mot bakgrund av den</w:t>
      </w:r>
      <w:r w:rsidR="00B76643" w:rsidRPr="00BC4E57">
        <w:t xml:space="preserve"> mycket</w:t>
      </w:r>
      <w:r w:rsidRPr="00BC4E57">
        <w:t xml:space="preserve"> allvarliga situationen som råder i </w:t>
      </w:r>
      <w:r w:rsidR="00B76643" w:rsidRPr="00BC4E57">
        <w:t>Belarus</w:t>
      </w:r>
      <w:r w:rsidRPr="00BC4E57">
        <w:t xml:space="preserve">. </w:t>
      </w:r>
    </w:p>
    <w:p w14:paraId="5D6BBA01" w14:textId="77777777" w:rsidR="00B76643" w:rsidRPr="00BC4E57" w:rsidRDefault="00B76643" w:rsidP="00BC4E57">
      <w:pPr>
        <w:pStyle w:val="RKnormal"/>
        <w:spacing w:line="276" w:lineRule="auto"/>
        <w:rPr>
          <w:rFonts w:asciiTheme="minorHAnsi" w:hAnsiTheme="minorHAnsi"/>
          <w:sz w:val="25"/>
          <w:szCs w:val="25"/>
        </w:rPr>
      </w:pPr>
      <w:r w:rsidRPr="00BC4E57">
        <w:rPr>
          <w:rFonts w:asciiTheme="minorHAnsi" w:hAnsiTheme="minorHAnsi"/>
          <w:sz w:val="25"/>
          <w:szCs w:val="25"/>
        </w:rPr>
        <w:t xml:space="preserve">Vi har de senaste åren sett en global trend av demokratisk tillbakagång liksom inskränkningar av mänskliga rättigheter. Det är därför regeringen gjort demokrati till en av sina huvudprioriteringar den här mandatperioden. </w:t>
      </w:r>
    </w:p>
    <w:p w14:paraId="08CB9833" w14:textId="77777777" w:rsidR="00B76643" w:rsidRPr="00BC4E57" w:rsidRDefault="00B76643" w:rsidP="00BC4E57">
      <w:pPr>
        <w:pStyle w:val="RKnormal"/>
        <w:spacing w:line="276" w:lineRule="auto"/>
        <w:rPr>
          <w:rFonts w:asciiTheme="minorHAnsi" w:hAnsiTheme="minorHAnsi"/>
          <w:sz w:val="25"/>
          <w:szCs w:val="25"/>
        </w:rPr>
      </w:pPr>
    </w:p>
    <w:p w14:paraId="059A9C38" w14:textId="31327D68" w:rsidR="00B76643" w:rsidRPr="00BC4E57" w:rsidRDefault="00B76643" w:rsidP="00BC4E57">
      <w:pPr>
        <w:pStyle w:val="RKnormal"/>
        <w:spacing w:line="276" w:lineRule="auto"/>
        <w:rPr>
          <w:rFonts w:asciiTheme="minorHAnsi" w:hAnsiTheme="minorHAnsi" w:cs="Arial"/>
          <w:sz w:val="25"/>
          <w:szCs w:val="25"/>
        </w:rPr>
      </w:pPr>
      <w:r w:rsidRPr="00BC4E57">
        <w:rPr>
          <w:rFonts w:asciiTheme="minorHAnsi" w:hAnsiTheme="minorHAnsi" w:cs="Arial"/>
          <w:sz w:val="25"/>
          <w:szCs w:val="25"/>
        </w:rPr>
        <w:t xml:space="preserve">Sveriges engagemang är tydligt. Mänskliga rättigheter, demokrati, och rättsstatens principer är det största tematiska området inom utvecklingssamarbetet. Mer än en fjärdedel av alla Sidas utbetalade medel går till detta område. </w:t>
      </w:r>
    </w:p>
    <w:p w14:paraId="1767D2F5" w14:textId="77777777" w:rsidR="00B76643" w:rsidRPr="00BC4E57" w:rsidRDefault="00B76643" w:rsidP="00BC4E57">
      <w:pPr>
        <w:pStyle w:val="RKnormal"/>
        <w:spacing w:line="276" w:lineRule="auto"/>
        <w:rPr>
          <w:rFonts w:asciiTheme="minorHAnsi" w:hAnsiTheme="minorHAnsi"/>
          <w:sz w:val="25"/>
          <w:szCs w:val="25"/>
        </w:rPr>
      </w:pPr>
    </w:p>
    <w:p w14:paraId="0514C6D7" w14:textId="1200F11B" w:rsidR="00B76643" w:rsidRPr="00BC4E57" w:rsidRDefault="00B76643" w:rsidP="00BC4E57">
      <w:pPr>
        <w:pStyle w:val="RKnormal"/>
        <w:spacing w:line="276" w:lineRule="auto"/>
        <w:rPr>
          <w:rFonts w:asciiTheme="minorHAnsi" w:hAnsiTheme="minorHAnsi"/>
          <w:sz w:val="25"/>
          <w:szCs w:val="25"/>
        </w:rPr>
      </w:pPr>
      <w:r w:rsidRPr="00BC4E57">
        <w:rPr>
          <w:rFonts w:asciiTheme="minorHAnsi" w:hAnsiTheme="minorHAnsi"/>
          <w:sz w:val="25"/>
          <w:szCs w:val="25"/>
        </w:rPr>
        <w:t xml:space="preserve">Bristerna i Belarus vad avser respekt för mänskliga rättigheter och demokrati är sedan länge allvarliga och väl kända. Situationen i Belarus har </w:t>
      </w:r>
      <w:r w:rsidR="000E4BD4" w:rsidRPr="00BC4E57">
        <w:rPr>
          <w:rFonts w:asciiTheme="minorHAnsi" w:hAnsiTheme="minorHAnsi"/>
          <w:sz w:val="25"/>
          <w:szCs w:val="25"/>
        </w:rPr>
        <w:t>vidare</w:t>
      </w:r>
      <w:r w:rsidRPr="00BC4E57">
        <w:rPr>
          <w:rFonts w:asciiTheme="minorHAnsi" w:hAnsiTheme="minorHAnsi"/>
          <w:sz w:val="25"/>
          <w:szCs w:val="25"/>
        </w:rPr>
        <w:t xml:space="preserve"> kraftigt förvärrats i efterdyningarna till presidentvalet den 9 augusti. </w:t>
      </w:r>
    </w:p>
    <w:p w14:paraId="091CE4AD" w14:textId="77777777" w:rsidR="00B76643" w:rsidRPr="00BC4E57" w:rsidRDefault="00B76643" w:rsidP="00BC4E57">
      <w:pPr>
        <w:pStyle w:val="RKnormal"/>
        <w:spacing w:line="276" w:lineRule="auto"/>
        <w:rPr>
          <w:rFonts w:asciiTheme="minorHAnsi" w:hAnsiTheme="minorHAnsi"/>
          <w:sz w:val="25"/>
          <w:szCs w:val="25"/>
        </w:rPr>
      </w:pPr>
    </w:p>
    <w:p w14:paraId="6D7BF81D" w14:textId="77777777" w:rsidR="00770A8D" w:rsidRPr="00BC4E57" w:rsidRDefault="00770A8D" w:rsidP="00BC4E57">
      <w:pPr>
        <w:pStyle w:val="Brdtext"/>
      </w:pPr>
      <w:r w:rsidRPr="00BC4E57">
        <w:t xml:space="preserve">Sedan många år har Sverige genom sitt bistånd stöttat strävan efter en demokratisk transformering i Belarus. Vi ger framförallt stöd till gräsrotsorganisationer för att det ska finnas ett starkt civilsamhälle som är medvetet om sina rättigheter. Vi har också ett samarbete med flera olika partners för att minska könsrelaterat våld och öka jämställdheten i Belarus. </w:t>
      </w:r>
    </w:p>
    <w:p w14:paraId="49FE9BAE" w14:textId="77777777" w:rsidR="00B76643" w:rsidRPr="00BC4E57" w:rsidRDefault="00B76643" w:rsidP="00BC4E57">
      <w:pPr>
        <w:pStyle w:val="RKnormal"/>
        <w:spacing w:line="276" w:lineRule="auto"/>
        <w:rPr>
          <w:rFonts w:asciiTheme="minorHAnsi" w:hAnsiTheme="minorHAnsi"/>
          <w:sz w:val="25"/>
          <w:szCs w:val="25"/>
        </w:rPr>
      </w:pPr>
      <w:r w:rsidRPr="00BC4E57">
        <w:rPr>
          <w:rFonts w:asciiTheme="minorHAnsi" w:hAnsiTheme="minorHAnsi"/>
          <w:sz w:val="25"/>
          <w:szCs w:val="25"/>
        </w:rPr>
        <w:lastRenderedPageBreak/>
        <w:t xml:space="preserve">Vägledande för Sveriges stöd till Belarus är att det ska gagna det </w:t>
      </w:r>
      <w:proofErr w:type="spellStart"/>
      <w:r w:rsidRPr="00BC4E57">
        <w:rPr>
          <w:rFonts w:asciiTheme="minorHAnsi" w:hAnsiTheme="minorHAnsi"/>
          <w:sz w:val="25"/>
          <w:szCs w:val="25"/>
        </w:rPr>
        <w:t>belarusiska</w:t>
      </w:r>
      <w:proofErr w:type="spellEnd"/>
      <w:r w:rsidRPr="00BC4E57">
        <w:rPr>
          <w:rFonts w:asciiTheme="minorHAnsi" w:hAnsiTheme="minorHAnsi"/>
          <w:sz w:val="25"/>
          <w:szCs w:val="25"/>
        </w:rPr>
        <w:t xml:space="preserve"> folket. Sverige har funnit att, utöver stöd till civilsamhället, ett visst samarbete med statliga aktörer i Belarus varit motiverat för att främja reformer och långsiktigt påverka landet i demokratisk riktning. När vi nu ser en regim som ytterligare ökar repressionen är vissa aktörer som hittills bedömts vara förändringsaktörer dessvärre inte längre det. Vissa projekt är därmed inte ändamålsenliga längre. </w:t>
      </w:r>
    </w:p>
    <w:p w14:paraId="47A74185" w14:textId="77777777" w:rsidR="00B76643" w:rsidRPr="00BC4E57" w:rsidRDefault="00B76643" w:rsidP="00BC4E57">
      <w:pPr>
        <w:pStyle w:val="RKnormal"/>
        <w:spacing w:line="276" w:lineRule="auto"/>
        <w:rPr>
          <w:rFonts w:asciiTheme="minorHAnsi" w:hAnsiTheme="minorHAnsi"/>
          <w:sz w:val="25"/>
          <w:szCs w:val="25"/>
        </w:rPr>
      </w:pPr>
    </w:p>
    <w:p w14:paraId="768966F3" w14:textId="77777777" w:rsidR="00B76643" w:rsidRPr="00BC4E57" w:rsidRDefault="00B76643" w:rsidP="00BC4E57">
      <w:r w:rsidRPr="00BC4E57">
        <w:t xml:space="preserve">Som jag tidigare har informerat riksdagen om så är utgångspunkten att stödet till staten ska minska när det sker en negativ utveckling vad gäller mänskliga rättigheter, demokrati och rättsstatens principer i något av våra samarbetsländer. </w:t>
      </w:r>
      <w:bookmarkStart w:id="4" w:name="_Hlk50013376"/>
      <w:r w:rsidRPr="00BC4E57">
        <w:t>Samtidigt är det viktigt att fortsätta stödja de krafter som bedöms ha viljan och förmågan att bidra till ökad demokrati och respekt för mänskliga rättigheter.</w:t>
      </w:r>
    </w:p>
    <w:p w14:paraId="551FBD1C" w14:textId="60138794" w:rsidR="00B76643" w:rsidRPr="00BC4E57" w:rsidRDefault="00B76643" w:rsidP="00BC4E57">
      <w:r w:rsidRPr="00BC4E57">
        <w:t xml:space="preserve">I ljuset av den mycket allvarliga utvecklingen sedan presidentvalet i Belarus har Sverige valt att frysa vissa projekt där statliga aktörer haft en aktiv roll. Det </w:t>
      </w:r>
      <w:proofErr w:type="spellStart"/>
      <w:r w:rsidRPr="00BC4E57">
        <w:t>Sida-finansierade</w:t>
      </w:r>
      <w:proofErr w:type="spellEnd"/>
      <w:r w:rsidRPr="00BC4E57">
        <w:t xml:space="preserve"> samarbetet med Raoul Wallenberg-institutet som Fredrik Malm tar upp i sin fråga</w:t>
      </w:r>
      <w:r w:rsidR="00770A8D" w:rsidRPr="00BC4E57">
        <w:t xml:space="preserve"> är ett av de samarbeten som Sida valt att frysa. </w:t>
      </w:r>
    </w:p>
    <w:bookmarkEnd w:id="4"/>
    <w:p w14:paraId="6ED56ECE" w14:textId="77777777" w:rsidR="00B76643" w:rsidRPr="00BC4E57" w:rsidRDefault="00B76643" w:rsidP="00BC4E57">
      <w:r w:rsidRPr="00BC4E57">
        <w:t xml:space="preserve">Regeringen tillämpar samma riktlinjer och principer för alla de länder vi samarbetar med eller har bistånd till. Likväl måste man också ta hänsyn till att biståndet verkar i olika sammanhang och länder. Förutsättningarna för Sverige att arbeta för stärkt demokrati och respekt för mänskliga rättigheter är inte desamma överallt. Exempelvis görs en bedömning från fall till fall av vilka aktörer som är bäst lämpade att samarbeta med. Därtill vet vi att på samma gång som situationen kan förändras drastiskt på mycket kort tid, så är positiv samhällsutveckling, så som stärkt demokrati och respekt för mänskliga rättigheter, ofta ett resultat av komplexa processer med många samverkande faktorer och aktörer. </w:t>
      </w:r>
    </w:p>
    <w:p w14:paraId="78C466A8" w14:textId="58F9528F" w:rsidR="00E263CD" w:rsidRPr="00BC4E57" w:rsidRDefault="00E263CD" w:rsidP="00BC4E57">
      <w:pPr>
        <w:pStyle w:val="Brdtext"/>
      </w:pPr>
      <w:r w:rsidRPr="00BC4E57">
        <w:t xml:space="preserve">Stockholm den </w:t>
      </w:r>
      <w:sdt>
        <w:sdtPr>
          <w:id w:val="-1225218591"/>
          <w:placeholder>
            <w:docPart w:val="CFCB979457104930B103EFCDF475A699"/>
          </w:placeholder>
          <w:dataBinding w:prefixMappings="xmlns:ns0='http://lp/documentinfo/RK' " w:xpath="/ns0:DocumentInfo[1]/ns0:BaseInfo[1]/ns0:HeaderDate[1]" w:storeItemID="{3AB62CD5-CA01-4E1B-B5C2-5067819C82BE}"/>
          <w:date w:fullDate="2020-10-21T00:00:00Z">
            <w:dateFormat w:val="d MMMM yyyy"/>
            <w:lid w:val="sv-SE"/>
            <w:storeMappedDataAs w:val="dateTime"/>
            <w:calendar w:val="gregorian"/>
          </w:date>
        </w:sdtPr>
        <w:sdtEndPr/>
        <w:sdtContent>
          <w:r w:rsidR="008416B0" w:rsidRPr="00BC4E57">
            <w:t>21 oktober 2020</w:t>
          </w:r>
        </w:sdtContent>
      </w:sdt>
    </w:p>
    <w:p w14:paraId="21A336F7" w14:textId="77777777" w:rsidR="00E263CD" w:rsidRPr="00BC4E57" w:rsidRDefault="00E263CD" w:rsidP="00BC4E57">
      <w:pPr>
        <w:pStyle w:val="Brdtextutanavstnd"/>
      </w:pPr>
    </w:p>
    <w:sdt>
      <w:sdtPr>
        <w:alias w:val="Klicka på listpilen"/>
        <w:tag w:val="run-loadAllMinistersFromDep_delete"/>
        <w:id w:val="-122627287"/>
        <w:placeholder>
          <w:docPart w:val="D7C9C01686D749B8AEF655172E77C19E"/>
        </w:placeholder>
        <w:dataBinding w:prefixMappings="xmlns:ns0='http://lp/documentinfo/RK' " w:xpath="/ns0:DocumentInfo[1]/ns0:BaseInfo[1]/ns0:TopSender[1]" w:storeItemID="{3AB62CD5-CA01-4E1B-B5C2-5067819C82BE}"/>
        <w:comboBox w:lastValue="Minister för internationellt utvecklingssamarbete">
          <w:listItem w:displayText="Ann Linde" w:value="Utrikesministern"/>
          <w:listItem w:displayText="Peter Eriksson" w:value="Minister för internationellt utvecklingssamarbete"/>
          <w:listItem w:displayText="Anna Hallberg" w:value="Utrikeshandelsministern och ministern med ansvar för nordiska frågor"/>
        </w:comboBox>
      </w:sdtPr>
      <w:sdtEndPr/>
      <w:sdtContent>
        <w:p w14:paraId="0D8065FE" w14:textId="5B648CF7" w:rsidR="00E263CD" w:rsidRPr="00BC4E57" w:rsidRDefault="008416B0" w:rsidP="00BC4E57">
          <w:pPr>
            <w:pStyle w:val="Brdtext"/>
          </w:pPr>
          <w:r w:rsidRPr="00BC4E57">
            <w:t>Peter Eriksson</w:t>
          </w:r>
        </w:p>
      </w:sdtContent>
    </w:sdt>
    <w:p w14:paraId="16241580" w14:textId="015989F3" w:rsidR="003B3B7F" w:rsidRPr="00BC4E57" w:rsidRDefault="003B3B7F" w:rsidP="00BC4E57">
      <w:pPr>
        <w:pStyle w:val="Brdtext"/>
      </w:pPr>
    </w:p>
    <w:sectPr w:rsidR="003B3B7F" w:rsidRPr="00BC4E5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78D07" w14:textId="77777777" w:rsidR="00525223" w:rsidRDefault="00525223" w:rsidP="00A87A54">
      <w:pPr>
        <w:spacing w:after="0" w:line="240" w:lineRule="auto"/>
      </w:pPr>
      <w:r>
        <w:separator/>
      </w:r>
    </w:p>
  </w:endnote>
  <w:endnote w:type="continuationSeparator" w:id="0">
    <w:p w14:paraId="52A8799D" w14:textId="77777777" w:rsidR="00525223" w:rsidRDefault="005252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A87E8D" w14:textId="77777777" w:rsidTr="00565E49">
      <w:trPr>
        <w:trHeight w:val="227"/>
        <w:jc w:val="right"/>
      </w:trPr>
      <w:tc>
        <w:tcPr>
          <w:tcW w:w="708" w:type="dxa"/>
          <w:vAlign w:val="bottom"/>
        </w:tcPr>
        <w:p w14:paraId="1DBF804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724C480" w14:textId="77777777" w:rsidTr="00565E49">
      <w:trPr>
        <w:trHeight w:val="850"/>
        <w:jc w:val="right"/>
      </w:trPr>
      <w:tc>
        <w:tcPr>
          <w:tcW w:w="708" w:type="dxa"/>
          <w:vAlign w:val="bottom"/>
        </w:tcPr>
        <w:p w14:paraId="190BDCDD" w14:textId="77777777" w:rsidR="005606BC" w:rsidRPr="00347E11" w:rsidRDefault="005606BC" w:rsidP="005606BC">
          <w:pPr>
            <w:pStyle w:val="Sidfot"/>
            <w:spacing w:line="276" w:lineRule="auto"/>
            <w:jc w:val="right"/>
          </w:pPr>
        </w:p>
      </w:tc>
    </w:tr>
  </w:tbl>
  <w:p w14:paraId="589367D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CE03A5" w14:textId="77777777" w:rsidTr="001F4302">
      <w:trPr>
        <w:trHeight w:val="510"/>
      </w:trPr>
      <w:tc>
        <w:tcPr>
          <w:tcW w:w="8525" w:type="dxa"/>
          <w:gridSpan w:val="2"/>
          <w:vAlign w:val="bottom"/>
        </w:tcPr>
        <w:p w14:paraId="0A2DCAE9" w14:textId="77777777" w:rsidR="00347E11" w:rsidRPr="00347E11" w:rsidRDefault="00347E11" w:rsidP="00347E11">
          <w:pPr>
            <w:pStyle w:val="Sidfot"/>
            <w:rPr>
              <w:sz w:val="8"/>
            </w:rPr>
          </w:pPr>
        </w:p>
      </w:tc>
    </w:tr>
    <w:tr w:rsidR="00093408" w:rsidRPr="00EE3C0F" w14:paraId="6FDB2DBC" w14:textId="77777777" w:rsidTr="00C26068">
      <w:trPr>
        <w:trHeight w:val="227"/>
      </w:trPr>
      <w:tc>
        <w:tcPr>
          <w:tcW w:w="4074" w:type="dxa"/>
        </w:tcPr>
        <w:p w14:paraId="0F6E90DC" w14:textId="77777777" w:rsidR="00347E11" w:rsidRPr="00F53AEA" w:rsidRDefault="00347E11" w:rsidP="00C26068">
          <w:pPr>
            <w:pStyle w:val="Sidfot"/>
            <w:spacing w:line="276" w:lineRule="auto"/>
          </w:pPr>
        </w:p>
      </w:tc>
      <w:tc>
        <w:tcPr>
          <w:tcW w:w="4451" w:type="dxa"/>
        </w:tcPr>
        <w:p w14:paraId="1FB7F914" w14:textId="77777777" w:rsidR="00093408" w:rsidRPr="00F53AEA" w:rsidRDefault="00093408" w:rsidP="00F53AEA">
          <w:pPr>
            <w:pStyle w:val="Sidfot"/>
            <w:spacing w:line="276" w:lineRule="auto"/>
          </w:pPr>
        </w:p>
      </w:tc>
    </w:tr>
  </w:tbl>
  <w:p w14:paraId="46766B5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A340" w14:textId="77777777" w:rsidR="00525223" w:rsidRDefault="00525223" w:rsidP="00A87A54">
      <w:pPr>
        <w:spacing w:after="0" w:line="240" w:lineRule="auto"/>
      </w:pPr>
      <w:r>
        <w:separator/>
      </w:r>
    </w:p>
  </w:footnote>
  <w:footnote w:type="continuationSeparator" w:id="0">
    <w:p w14:paraId="49817FD0" w14:textId="77777777" w:rsidR="00525223" w:rsidRDefault="005252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263CD" w14:paraId="68328E30" w14:textId="77777777" w:rsidTr="00C93EBA">
      <w:trPr>
        <w:trHeight w:val="227"/>
      </w:trPr>
      <w:tc>
        <w:tcPr>
          <w:tcW w:w="5534" w:type="dxa"/>
        </w:tcPr>
        <w:p w14:paraId="12B27AA9" w14:textId="77777777" w:rsidR="00E263CD" w:rsidRPr="007D73AB" w:rsidRDefault="00E263CD">
          <w:pPr>
            <w:pStyle w:val="Sidhuvud"/>
          </w:pPr>
        </w:p>
      </w:tc>
      <w:tc>
        <w:tcPr>
          <w:tcW w:w="3170" w:type="dxa"/>
          <w:vAlign w:val="bottom"/>
        </w:tcPr>
        <w:p w14:paraId="6418671B" w14:textId="77777777" w:rsidR="00E263CD" w:rsidRPr="007D73AB" w:rsidRDefault="00E263CD" w:rsidP="00340DE0">
          <w:pPr>
            <w:pStyle w:val="Sidhuvud"/>
          </w:pPr>
        </w:p>
      </w:tc>
      <w:tc>
        <w:tcPr>
          <w:tcW w:w="1134" w:type="dxa"/>
        </w:tcPr>
        <w:p w14:paraId="17385C1D" w14:textId="77777777" w:rsidR="00E263CD" w:rsidRDefault="00E263CD" w:rsidP="00565E49">
          <w:pPr>
            <w:pStyle w:val="Sidhuvud"/>
          </w:pPr>
        </w:p>
      </w:tc>
    </w:tr>
    <w:tr w:rsidR="00E263CD" w14:paraId="7418B621" w14:textId="77777777" w:rsidTr="00C93EBA">
      <w:trPr>
        <w:trHeight w:val="1928"/>
      </w:trPr>
      <w:tc>
        <w:tcPr>
          <w:tcW w:w="5534" w:type="dxa"/>
        </w:tcPr>
        <w:p w14:paraId="7685B67A" w14:textId="77777777" w:rsidR="00E263CD" w:rsidRPr="00340DE0" w:rsidRDefault="00E263CD" w:rsidP="00340DE0">
          <w:pPr>
            <w:pStyle w:val="Sidhuvud"/>
          </w:pPr>
          <w:r>
            <w:rPr>
              <w:noProof/>
            </w:rPr>
            <w:drawing>
              <wp:inline distT="0" distB="0" distL="0" distR="0" wp14:anchorId="34CD541E" wp14:editId="4420D0E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B66DDF" w14:textId="77777777" w:rsidR="00E263CD" w:rsidRPr="00710A6C" w:rsidRDefault="00E263CD" w:rsidP="00EE3C0F">
          <w:pPr>
            <w:pStyle w:val="Sidhuvud"/>
            <w:rPr>
              <w:b/>
            </w:rPr>
          </w:pPr>
        </w:p>
        <w:p w14:paraId="2BA1A7C1" w14:textId="77777777" w:rsidR="00E263CD" w:rsidRDefault="00E263CD" w:rsidP="00EE3C0F">
          <w:pPr>
            <w:pStyle w:val="Sidhuvud"/>
          </w:pPr>
        </w:p>
        <w:p w14:paraId="73AD633D" w14:textId="77777777" w:rsidR="00E263CD" w:rsidRDefault="00E263CD" w:rsidP="00EE3C0F">
          <w:pPr>
            <w:pStyle w:val="Sidhuvud"/>
          </w:pPr>
        </w:p>
        <w:p w14:paraId="5DC520FB" w14:textId="77777777" w:rsidR="00E263CD" w:rsidRDefault="00E263CD" w:rsidP="00EE3C0F">
          <w:pPr>
            <w:pStyle w:val="Sidhuvud"/>
          </w:pPr>
        </w:p>
        <w:sdt>
          <w:sdtPr>
            <w:alias w:val="Dnr"/>
            <w:tag w:val="ccRKShow_Dnr"/>
            <w:id w:val="-829283628"/>
            <w:placeholder>
              <w:docPart w:val="D94472B5370149B38416CEAF9CF635D7"/>
            </w:placeholder>
            <w:showingPlcHdr/>
            <w:dataBinding w:prefixMappings="xmlns:ns0='http://lp/documentinfo/RK' " w:xpath="/ns0:DocumentInfo[1]/ns0:BaseInfo[1]/ns0:Dnr[1]" w:storeItemID="{3AB62CD5-CA01-4E1B-B5C2-5067819C82BE}"/>
            <w:text/>
          </w:sdtPr>
          <w:sdtEndPr/>
          <w:sdtContent>
            <w:p w14:paraId="6E8F26E8" w14:textId="70C09FD5" w:rsidR="00E263CD" w:rsidRDefault="007A3756" w:rsidP="00EE3C0F">
              <w:pPr>
                <w:pStyle w:val="Sidhuvud"/>
              </w:pPr>
              <w:r>
                <w:rPr>
                  <w:rStyle w:val="Platshllartext"/>
                </w:rPr>
                <w:t xml:space="preserve"> </w:t>
              </w:r>
            </w:p>
          </w:sdtContent>
        </w:sdt>
        <w:sdt>
          <w:sdtPr>
            <w:alias w:val="DocNumber"/>
            <w:tag w:val="DocNumber"/>
            <w:id w:val="1726028884"/>
            <w:placeholder>
              <w:docPart w:val="FF3AE8CB7C9E45F0B961A221FDBD2C04"/>
            </w:placeholder>
            <w:showingPlcHdr/>
            <w:dataBinding w:prefixMappings="xmlns:ns0='http://lp/documentinfo/RK' " w:xpath="/ns0:DocumentInfo[1]/ns0:BaseInfo[1]/ns0:DocNumber[1]" w:storeItemID="{3AB62CD5-CA01-4E1B-B5C2-5067819C82BE}"/>
            <w:text/>
          </w:sdtPr>
          <w:sdtEndPr/>
          <w:sdtContent>
            <w:p w14:paraId="04D47770" w14:textId="77777777" w:rsidR="00E263CD" w:rsidRDefault="00E263CD" w:rsidP="00EE3C0F">
              <w:pPr>
                <w:pStyle w:val="Sidhuvud"/>
              </w:pPr>
              <w:r>
                <w:rPr>
                  <w:rStyle w:val="Platshllartext"/>
                </w:rPr>
                <w:t xml:space="preserve"> </w:t>
              </w:r>
            </w:p>
          </w:sdtContent>
        </w:sdt>
        <w:p w14:paraId="65F6BF8E" w14:textId="77777777" w:rsidR="00E263CD" w:rsidRDefault="00E263CD" w:rsidP="00EE3C0F">
          <w:pPr>
            <w:pStyle w:val="Sidhuvud"/>
          </w:pPr>
        </w:p>
      </w:tc>
      <w:tc>
        <w:tcPr>
          <w:tcW w:w="1134" w:type="dxa"/>
        </w:tcPr>
        <w:p w14:paraId="461F8972" w14:textId="77777777" w:rsidR="00E263CD" w:rsidRDefault="00E263CD" w:rsidP="0094502D">
          <w:pPr>
            <w:pStyle w:val="Sidhuvud"/>
          </w:pPr>
        </w:p>
        <w:p w14:paraId="42E8B29B" w14:textId="77777777" w:rsidR="00E263CD" w:rsidRPr="0094502D" w:rsidRDefault="00E263CD" w:rsidP="00EC71A6">
          <w:pPr>
            <w:pStyle w:val="Sidhuvud"/>
          </w:pPr>
        </w:p>
      </w:tc>
    </w:tr>
    <w:tr w:rsidR="00E263CD" w14:paraId="1690A94B" w14:textId="77777777" w:rsidTr="00C93EBA">
      <w:trPr>
        <w:trHeight w:val="2268"/>
      </w:trPr>
      <w:sdt>
        <w:sdtPr>
          <w:rPr>
            <w:b/>
          </w:rPr>
          <w:alias w:val="SenderText"/>
          <w:tag w:val="ccRKShow_SenderText"/>
          <w:id w:val="1374046025"/>
          <w:placeholder>
            <w:docPart w:val="C3C429C675D74659AAFAB724C825DC38"/>
          </w:placeholder>
        </w:sdtPr>
        <w:sdtEndPr>
          <w:rPr>
            <w:b w:val="0"/>
          </w:rPr>
        </w:sdtEndPr>
        <w:sdtContent>
          <w:tc>
            <w:tcPr>
              <w:tcW w:w="5534" w:type="dxa"/>
              <w:tcMar>
                <w:right w:w="1134" w:type="dxa"/>
              </w:tcMar>
            </w:tcPr>
            <w:p w14:paraId="730FF750" w14:textId="77777777" w:rsidR="008C2ABB" w:rsidRPr="008C2ABB" w:rsidRDefault="008C2ABB" w:rsidP="00340DE0">
              <w:pPr>
                <w:pStyle w:val="Sidhuvud"/>
                <w:rPr>
                  <w:b/>
                </w:rPr>
              </w:pPr>
              <w:r w:rsidRPr="008C2ABB">
                <w:rPr>
                  <w:b/>
                </w:rPr>
                <w:t>Utrikesdepartementet</w:t>
              </w:r>
            </w:p>
            <w:p w14:paraId="2191BA3E" w14:textId="24B327E9" w:rsidR="007A3756" w:rsidRDefault="00BC4E57" w:rsidP="00340DE0">
              <w:pPr>
                <w:pStyle w:val="Sidhuvud"/>
              </w:pPr>
              <w:r>
                <w:t>Statsrådet Eriksson</w:t>
              </w:r>
            </w:p>
            <w:p w14:paraId="6FF0A559" w14:textId="77777777" w:rsidR="007A3756" w:rsidRDefault="007A3756" w:rsidP="00340DE0">
              <w:pPr>
                <w:pStyle w:val="Sidhuvud"/>
              </w:pPr>
            </w:p>
            <w:p w14:paraId="468FA47C" w14:textId="71A32314" w:rsidR="00E263CD" w:rsidRPr="00340DE0" w:rsidRDefault="00E263CD" w:rsidP="00340DE0">
              <w:pPr>
                <w:pStyle w:val="Sidhuvud"/>
              </w:pPr>
            </w:p>
          </w:tc>
        </w:sdtContent>
      </w:sdt>
      <w:sdt>
        <w:sdtPr>
          <w:alias w:val="Recipient"/>
          <w:tag w:val="ccRKShow_Recipient"/>
          <w:id w:val="-28344517"/>
          <w:placeholder>
            <w:docPart w:val="A52CB696DBF448C6BC8E1041B3B68666"/>
          </w:placeholder>
          <w:dataBinding w:prefixMappings="xmlns:ns0='http://lp/documentinfo/RK' " w:xpath="/ns0:DocumentInfo[1]/ns0:BaseInfo[1]/ns0:Recipient[1]" w:storeItemID="{3AB62CD5-CA01-4E1B-B5C2-5067819C82BE}"/>
          <w:text w:multiLine="1"/>
        </w:sdtPr>
        <w:sdtEndPr/>
        <w:sdtContent>
          <w:tc>
            <w:tcPr>
              <w:tcW w:w="3170" w:type="dxa"/>
            </w:tcPr>
            <w:p w14:paraId="0FA5FC98" w14:textId="1A85B86B" w:rsidR="00E263CD" w:rsidRDefault="00E263CD" w:rsidP="00547B89">
              <w:pPr>
                <w:pStyle w:val="Sidhuvud"/>
              </w:pPr>
              <w:r>
                <w:t>Till riksdagen</w:t>
              </w:r>
              <w:r w:rsidR="007A3756">
                <w:br/>
              </w:r>
              <w:r w:rsidR="007A3756">
                <w:br/>
              </w:r>
            </w:p>
          </w:tc>
        </w:sdtContent>
      </w:sdt>
      <w:tc>
        <w:tcPr>
          <w:tcW w:w="1134" w:type="dxa"/>
        </w:tcPr>
        <w:p w14:paraId="6DD81AFF" w14:textId="77777777" w:rsidR="00E263CD" w:rsidRDefault="00E263CD" w:rsidP="003E6020">
          <w:pPr>
            <w:pStyle w:val="Sidhuvud"/>
          </w:pPr>
        </w:p>
      </w:tc>
    </w:tr>
  </w:tbl>
  <w:p w14:paraId="46BB511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C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4EE"/>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4BD4"/>
    <w:rsid w:val="000E59A9"/>
    <w:rsid w:val="000E638A"/>
    <w:rsid w:val="000E6472"/>
    <w:rsid w:val="000F00B8"/>
    <w:rsid w:val="000F1EA7"/>
    <w:rsid w:val="000F2084"/>
    <w:rsid w:val="000F2A8A"/>
    <w:rsid w:val="000F3A92"/>
    <w:rsid w:val="000F6462"/>
    <w:rsid w:val="00101DE6"/>
    <w:rsid w:val="00101E98"/>
    <w:rsid w:val="001055DA"/>
    <w:rsid w:val="00106F29"/>
    <w:rsid w:val="00113168"/>
    <w:rsid w:val="0011413E"/>
    <w:rsid w:val="00114AD7"/>
    <w:rsid w:val="00116BC4"/>
    <w:rsid w:val="0012033A"/>
    <w:rsid w:val="00121002"/>
    <w:rsid w:val="00121D34"/>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4AA8"/>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2D20"/>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77C01"/>
    <w:rsid w:val="00281106"/>
    <w:rsid w:val="00282263"/>
    <w:rsid w:val="00282417"/>
    <w:rsid w:val="00282D27"/>
    <w:rsid w:val="00287F0D"/>
    <w:rsid w:val="00292420"/>
    <w:rsid w:val="00296B7A"/>
    <w:rsid w:val="002974DC"/>
    <w:rsid w:val="002A0CB3"/>
    <w:rsid w:val="002A39EF"/>
    <w:rsid w:val="002A3F06"/>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4B2D"/>
    <w:rsid w:val="00360397"/>
    <w:rsid w:val="003616AA"/>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3B7F"/>
    <w:rsid w:val="003C36FA"/>
    <w:rsid w:val="003C4142"/>
    <w:rsid w:val="003C7BE0"/>
    <w:rsid w:val="003D0DD3"/>
    <w:rsid w:val="003D17EF"/>
    <w:rsid w:val="003D3535"/>
    <w:rsid w:val="003D4246"/>
    <w:rsid w:val="003D4CA1"/>
    <w:rsid w:val="003D4D9F"/>
    <w:rsid w:val="003D6C46"/>
    <w:rsid w:val="003D7B03"/>
    <w:rsid w:val="003E30BD"/>
    <w:rsid w:val="003E38CE"/>
    <w:rsid w:val="003E5A50"/>
    <w:rsid w:val="003E5F62"/>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6D76"/>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0053"/>
    <w:rsid w:val="004911D9"/>
    <w:rsid w:val="00491796"/>
    <w:rsid w:val="00493416"/>
    <w:rsid w:val="0049768A"/>
    <w:rsid w:val="004A33C6"/>
    <w:rsid w:val="004A66B1"/>
    <w:rsid w:val="004A7BD7"/>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5223"/>
    <w:rsid w:val="00526AEB"/>
    <w:rsid w:val="005302E0"/>
    <w:rsid w:val="00544738"/>
    <w:rsid w:val="005456E4"/>
    <w:rsid w:val="00545B4C"/>
    <w:rsid w:val="00547B89"/>
    <w:rsid w:val="00551027"/>
    <w:rsid w:val="005568AF"/>
    <w:rsid w:val="00556AF5"/>
    <w:rsid w:val="005606BC"/>
    <w:rsid w:val="00563E73"/>
    <w:rsid w:val="0056426C"/>
    <w:rsid w:val="00565792"/>
    <w:rsid w:val="00565E49"/>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9795D"/>
    <w:rsid w:val="005A0B38"/>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1AD3"/>
    <w:rsid w:val="00604782"/>
    <w:rsid w:val="00605718"/>
    <w:rsid w:val="00605C66"/>
    <w:rsid w:val="00606310"/>
    <w:rsid w:val="00607814"/>
    <w:rsid w:val="00610D87"/>
    <w:rsid w:val="00610E88"/>
    <w:rsid w:val="00613827"/>
    <w:rsid w:val="00614E8B"/>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96DD3"/>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18"/>
    <w:rsid w:val="007171AB"/>
    <w:rsid w:val="007213D0"/>
    <w:rsid w:val="007219C0"/>
    <w:rsid w:val="00731C75"/>
    <w:rsid w:val="00732599"/>
    <w:rsid w:val="00743E09"/>
    <w:rsid w:val="00744FCC"/>
    <w:rsid w:val="00747B9C"/>
    <w:rsid w:val="00750C93"/>
    <w:rsid w:val="00754856"/>
    <w:rsid w:val="00754E24"/>
    <w:rsid w:val="00757B3B"/>
    <w:rsid w:val="007618C5"/>
    <w:rsid w:val="00764FA6"/>
    <w:rsid w:val="00765294"/>
    <w:rsid w:val="00770A8D"/>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3756"/>
    <w:rsid w:val="007A629C"/>
    <w:rsid w:val="007A6348"/>
    <w:rsid w:val="007B023C"/>
    <w:rsid w:val="007B03CC"/>
    <w:rsid w:val="007B2F08"/>
    <w:rsid w:val="007C44FF"/>
    <w:rsid w:val="007C6456"/>
    <w:rsid w:val="007C780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16B0"/>
    <w:rsid w:val="00842BC9"/>
    <w:rsid w:val="008431AF"/>
    <w:rsid w:val="0084476E"/>
    <w:rsid w:val="00845137"/>
    <w:rsid w:val="008504F6"/>
    <w:rsid w:val="0085240E"/>
    <w:rsid w:val="00852484"/>
    <w:rsid w:val="008573B9"/>
    <w:rsid w:val="0085782D"/>
    <w:rsid w:val="00863BB7"/>
    <w:rsid w:val="008730FD"/>
    <w:rsid w:val="00873DA1"/>
    <w:rsid w:val="00875DDD"/>
    <w:rsid w:val="0087703D"/>
    <w:rsid w:val="008812FE"/>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54EA"/>
    <w:rsid w:val="008B6135"/>
    <w:rsid w:val="008B7BEB"/>
    <w:rsid w:val="008C02B8"/>
    <w:rsid w:val="008C2ABB"/>
    <w:rsid w:val="008C4538"/>
    <w:rsid w:val="008C562B"/>
    <w:rsid w:val="008C643E"/>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1C5A"/>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32FF"/>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D7136"/>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47E0"/>
    <w:rsid w:val="00A379E4"/>
    <w:rsid w:val="00A42F07"/>
    <w:rsid w:val="00A43B02"/>
    <w:rsid w:val="00A44946"/>
    <w:rsid w:val="00A46B85"/>
    <w:rsid w:val="00A47FC1"/>
    <w:rsid w:val="00A50585"/>
    <w:rsid w:val="00A506F1"/>
    <w:rsid w:val="00A5156E"/>
    <w:rsid w:val="00A51B40"/>
    <w:rsid w:val="00A52071"/>
    <w:rsid w:val="00A53E57"/>
    <w:rsid w:val="00A548EA"/>
    <w:rsid w:val="00A56667"/>
    <w:rsid w:val="00A56824"/>
    <w:rsid w:val="00A572DA"/>
    <w:rsid w:val="00A60D45"/>
    <w:rsid w:val="00A61F6D"/>
    <w:rsid w:val="00A6571C"/>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A03"/>
    <w:rsid w:val="00AE77EB"/>
    <w:rsid w:val="00AE7BD8"/>
    <w:rsid w:val="00AE7D02"/>
    <w:rsid w:val="00AF0BB7"/>
    <w:rsid w:val="00AF0BDE"/>
    <w:rsid w:val="00AF0EDE"/>
    <w:rsid w:val="00AF239B"/>
    <w:rsid w:val="00AF239F"/>
    <w:rsid w:val="00AF4853"/>
    <w:rsid w:val="00AF53B9"/>
    <w:rsid w:val="00B00702"/>
    <w:rsid w:val="00B0110B"/>
    <w:rsid w:val="00B0234E"/>
    <w:rsid w:val="00B06751"/>
    <w:rsid w:val="00B07931"/>
    <w:rsid w:val="00B13241"/>
    <w:rsid w:val="00B13699"/>
    <w:rsid w:val="00B149E2"/>
    <w:rsid w:val="00B20138"/>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427"/>
    <w:rsid w:val="00B556E8"/>
    <w:rsid w:val="00B55E70"/>
    <w:rsid w:val="00B60238"/>
    <w:rsid w:val="00B640A8"/>
    <w:rsid w:val="00B64962"/>
    <w:rsid w:val="00B66AC0"/>
    <w:rsid w:val="00B67444"/>
    <w:rsid w:val="00B67DD1"/>
    <w:rsid w:val="00B70347"/>
    <w:rsid w:val="00B71634"/>
    <w:rsid w:val="00B73091"/>
    <w:rsid w:val="00B75139"/>
    <w:rsid w:val="00B76643"/>
    <w:rsid w:val="00B80840"/>
    <w:rsid w:val="00B815FC"/>
    <w:rsid w:val="00B81623"/>
    <w:rsid w:val="00B82021"/>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4E57"/>
    <w:rsid w:val="00BC6832"/>
    <w:rsid w:val="00BC7F34"/>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CBF"/>
    <w:rsid w:val="00C16F5A"/>
    <w:rsid w:val="00C2071A"/>
    <w:rsid w:val="00C20ACB"/>
    <w:rsid w:val="00C23703"/>
    <w:rsid w:val="00C26068"/>
    <w:rsid w:val="00C26DF9"/>
    <w:rsid w:val="00C271A8"/>
    <w:rsid w:val="00C3050C"/>
    <w:rsid w:val="00C31F15"/>
    <w:rsid w:val="00C32067"/>
    <w:rsid w:val="00C36E3A"/>
    <w:rsid w:val="00C36E74"/>
    <w:rsid w:val="00C37A77"/>
    <w:rsid w:val="00C41141"/>
    <w:rsid w:val="00C449AD"/>
    <w:rsid w:val="00C44E30"/>
    <w:rsid w:val="00C45B7A"/>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BDD"/>
    <w:rsid w:val="00CB1C14"/>
    <w:rsid w:val="00CB1E7C"/>
    <w:rsid w:val="00CB2EA1"/>
    <w:rsid w:val="00CB2F84"/>
    <w:rsid w:val="00CB3E75"/>
    <w:rsid w:val="00CB43F1"/>
    <w:rsid w:val="00CB581E"/>
    <w:rsid w:val="00CB669E"/>
    <w:rsid w:val="00CB6A8A"/>
    <w:rsid w:val="00CB6EDE"/>
    <w:rsid w:val="00CC22B5"/>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A4B"/>
    <w:rsid w:val="00D804A2"/>
    <w:rsid w:val="00D84704"/>
    <w:rsid w:val="00D84BF9"/>
    <w:rsid w:val="00D90400"/>
    <w:rsid w:val="00D921FD"/>
    <w:rsid w:val="00D93714"/>
    <w:rsid w:val="00D94034"/>
    <w:rsid w:val="00D95424"/>
    <w:rsid w:val="00D96717"/>
    <w:rsid w:val="00D973DF"/>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478D"/>
    <w:rsid w:val="00DE5A31"/>
    <w:rsid w:val="00DE73D2"/>
    <w:rsid w:val="00DF5BFB"/>
    <w:rsid w:val="00DF5CD6"/>
    <w:rsid w:val="00DF6698"/>
    <w:rsid w:val="00E022DA"/>
    <w:rsid w:val="00E03BCB"/>
    <w:rsid w:val="00E06009"/>
    <w:rsid w:val="00E124DC"/>
    <w:rsid w:val="00E15A41"/>
    <w:rsid w:val="00E20ECD"/>
    <w:rsid w:val="00E22D68"/>
    <w:rsid w:val="00E247D9"/>
    <w:rsid w:val="00E258D8"/>
    <w:rsid w:val="00E263CD"/>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3B59"/>
    <w:rsid w:val="00E96532"/>
    <w:rsid w:val="00E973A0"/>
    <w:rsid w:val="00E979C9"/>
    <w:rsid w:val="00EA1688"/>
    <w:rsid w:val="00EA1AFC"/>
    <w:rsid w:val="00EA2317"/>
    <w:rsid w:val="00EA3A7D"/>
    <w:rsid w:val="00EA4C83"/>
    <w:rsid w:val="00EB41F7"/>
    <w:rsid w:val="00EB763D"/>
    <w:rsid w:val="00EB7FE4"/>
    <w:rsid w:val="00EC0A92"/>
    <w:rsid w:val="00EC1DA0"/>
    <w:rsid w:val="00EC329B"/>
    <w:rsid w:val="00EC5EB9"/>
    <w:rsid w:val="00EC6006"/>
    <w:rsid w:val="00EC71A6"/>
    <w:rsid w:val="00EC73EB"/>
    <w:rsid w:val="00ED592E"/>
    <w:rsid w:val="00ED607A"/>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468"/>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70B8B"/>
  <w15:docId w15:val="{0A661679-B1D1-4F82-9D68-6B902A83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957266">
      <w:bodyDiv w:val="1"/>
      <w:marLeft w:val="0"/>
      <w:marRight w:val="0"/>
      <w:marTop w:val="0"/>
      <w:marBottom w:val="0"/>
      <w:divBdr>
        <w:top w:val="none" w:sz="0" w:space="0" w:color="auto"/>
        <w:left w:val="none" w:sz="0" w:space="0" w:color="auto"/>
        <w:bottom w:val="none" w:sz="0" w:space="0" w:color="auto"/>
        <w:right w:val="none" w:sz="0" w:space="0" w:color="auto"/>
      </w:divBdr>
    </w:div>
    <w:div w:id="13948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4472B5370149B38416CEAF9CF635D7"/>
        <w:category>
          <w:name w:val="Allmänt"/>
          <w:gallery w:val="placeholder"/>
        </w:category>
        <w:types>
          <w:type w:val="bbPlcHdr"/>
        </w:types>
        <w:behaviors>
          <w:behavior w:val="content"/>
        </w:behaviors>
        <w:guid w:val="{3264D67C-0F65-44AD-A241-00F1B3C7883E}"/>
      </w:docPartPr>
      <w:docPartBody>
        <w:p w:rsidR="00CA2796" w:rsidRDefault="00CA2796" w:rsidP="00CA2796">
          <w:pPr>
            <w:pStyle w:val="D94472B5370149B38416CEAF9CF635D7"/>
          </w:pPr>
          <w:r>
            <w:rPr>
              <w:rStyle w:val="Platshllartext"/>
            </w:rPr>
            <w:t xml:space="preserve"> </w:t>
          </w:r>
        </w:p>
      </w:docPartBody>
    </w:docPart>
    <w:docPart>
      <w:docPartPr>
        <w:name w:val="FF3AE8CB7C9E45F0B961A221FDBD2C04"/>
        <w:category>
          <w:name w:val="Allmänt"/>
          <w:gallery w:val="placeholder"/>
        </w:category>
        <w:types>
          <w:type w:val="bbPlcHdr"/>
        </w:types>
        <w:behaviors>
          <w:behavior w:val="content"/>
        </w:behaviors>
        <w:guid w:val="{1671EA9B-AECE-4362-AC30-F133C1C113F2}"/>
      </w:docPartPr>
      <w:docPartBody>
        <w:p w:rsidR="00CA2796" w:rsidRDefault="00CA2796" w:rsidP="00CA2796">
          <w:pPr>
            <w:pStyle w:val="FF3AE8CB7C9E45F0B961A221FDBD2C041"/>
          </w:pPr>
          <w:r>
            <w:rPr>
              <w:rStyle w:val="Platshllartext"/>
            </w:rPr>
            <w:t xml:space="preserve"> </w:t>
          </w:r>
        </w:p>
      </w:docPartBody>
    </w:docPart>
    <w:docPart>
      <w:docPartPr>
        <w:name w:val="C3C429C675D74659AAFAB724C825DC38"/>
        <w:category>
          <w:name w:val="Allmänt"/>
          <w:gallery w:val="placeholder"/>
        </w:category>
        <w:types>
          <w:type w:val="bbPlcHdr"/>
        </w:types>
        <w:behaviors>
          <w:behavior w:val="content"/>
        </w:behaviors>
        <w:guid w:val="{B24BFCA2-5EAB-4B54-911E-8E8797C049D4}"/>
      </w:docPartPr>
      <w:docPartBody>
        <w:p w:rsidR="00CA2796" w:rsidRDefault="00CA2796" w:rsidP="00CA2796">
          <w:pPr>
            <w:pStyle w:val="C3C429C675D74659AAFAB724C825DC381"/>
          </w:pPr>
          <w:r>
            <w:rPr>
              <w:rStyle w:val="Platshllartext"/>
            </w:rPr>
            <w:t xml:space="preserve"> </w:t>
          </w:r>
        </w:p>
      </w:docPartBody>
    </w:docPart>
    <w:docPart>
      <w:docPartPr>
        <w:name w:val="A52CB696DBF448C6BC8E1041B3B68666"/>
        <w:category>
          <w:name w:val="Allmänt"/>
          <w:gallery w:val="placeholder"/>
        </w:category>
        <w:types>
          <w:type w:val="bbPlcHdr"/>
        </w:types>
        <w:behaviors>
          <w:behavior w:val="content"/>
        </w:behaviors>
        <w:guid w:val="{EB4E1CE3-C0B1-44DC-9818-59D4F9F7A45A}"/>
      </w:docPartPr>
      <w:docPartBody>
        <w:p w:rsidR="00CA2796" w:rsidRDefault="00CA2796" w:rsidP="00CA2796">
          <w:pPr>
            <w:pStyle w:val="A52CB696DBF448C6BC8E1041B3B68666"/>
          </w:pPr>
          <w:r>
            <w:rPr>
              <w:rStyle w:val="Platshllartext"/>
            </w:rPr>
            <w:t xml:space="preserve"> </w:t>
          </w:r>
        </w:p>
      </w:docPartBody>
    </w:docPart>
    <w:docPart>
      <w:docPartPr>
        <w:name w:val="4184D117B8FA44C4872862AFF9905993"/>
        <w:category>
          <w:name w:val="Allmänt"/>
          <w:gallery w:val="placeholder"/>
        </w:category>
        <w:types>
          <w:type w:val="bbPlcHdr"/>
        </w:types>
        <w:behaviors>
          <w:behavior w:val="content"/>
        </w:behaviors>
        <w:guid w:val="{5CC12B3A-2E77-4B45-8E2A-D70C0F6FFA11}"/>
      </w:docPartPr>
      <w:docPartBody>
        <w:p w:rsidR="00CA2796" w:rsidRDefault="00CA2796" w:rsidP="00CA2796">
          <w:pPr>
            <w:pStyle w:val="4184D117B8FA44C4872862AFF9905993"/>
          </w:pPr>
          <w:r>
            <w:t xml:space="preserve"> </w:t>
          </w:r>
          <w:r>
            <w:rPr>
              <w:rStyle w:val="Platshllartext"/>
            </w:rPr>
            <w:t>Välj ett parti.</w:t>
          </w:r>
        </w:p>
      </w:docPartBody>
    </w:docPart>
    <w:docPart>
      <w:docPartPr>
        <w:name w:val="CFCB979457104930B103EFCDF475A699"/>
        <w:category>
          <w:name w:val="Allmänt"/>
          <w:gallery w:val="placeholder"/>
        </w:category>
        <w:types>
          <w:type w:val="bbPlcHdr"/>
        </w:types>
        <w:behaviors>
          <w:behavior w:val="content"/>
        </w:behaviors>
        <w:guid w:val="{6AD416E3-03ED-4890-808D-8F36CB44F41E}"/>
      </w:docPartPr>
      <w:docPartBody>
        <w:p w:rsidR="00CA2796" w:rsidRDefault="00CA2796" w:rsidP="00CA2796">
          <w:pPr>
            <w:pStyle w:val="CFCB979457104930B103EFCDF475A699"/>
          </w:pPr>
          <w:r>
            <w:rPr>
              <w:rStyle w:val="Platshllartext"/>
            </w:rPr>
            <w:t>Klicka här för att ange datum.</w:t>
          </w:r>
        </w:p>
      </w:docPartBody>
    </w:docPart>
    <w:docPart>
      <w:docPartPr>
        <w:name w:val="D7C9C01686D749B8AEF655172E77C19E"/>
        <w:category>
          <w:name w:val="Allmänt"/>
          <w:gallery w:val="placeholder"/>
        </w:category>
        <w:types>
          <w:type w:val="bbPlcHdr"/>
        </w:types>
        <w:behaviors>
          <w:behavior w:val="content"/>
        </w:behaviors>
        <w:guid w:val="{48246361-3E65-48AE-8BDD-AB6DF13D52A5}"/>
      </w:docPartPr>
      <w:docPartBody>
        <w:p w:rsidR="00CA2796" w:rsidRDefault="00CA2796" w:rsidP="00CA2796">
          <w:pPr>
            <w:pStyle w:val="D7C9C01686D749B8AEF655172E77C19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96"/>
    <w:rsid w:val="00427A60"/>
    <w:rsid w:val="004E6A9C"/>
    <w:rsid w:val="00660AC5"/>
    <w:rsid w:val="007A715C"/>
    <w:rsid w:val="00874CD8"/>
    <w:rsid w:val="00B666E6"/>
    <w:rsid w:val="00BA3FBE"/>
    <w:rsid w:val="00BB281C"/>
    <w:rsid w:val="00CA2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B8758F8C4C4E7DB12D3FF76A7E5DCD">
    <w:name w:val="64B8758F8C4C4E7DB12D3FF76A7E5DCD"/>
    <w:rsid w:val="00CA2796"/>
  </w:style>
  <w:style w:type="character" w:styleId="Platshllartext">
    <w:name w:val="Placeholder Text"/>
    <w:basedOn w:val="Standardstycketeckensnitt"/>
    <w:uiPriority w:val="99"/>
    <w:semiHidden/>
    <w:rsid w:val="00BA3FBE"/>
    <w:rPr>
      <w:noProof w:val="0"/>
      <w:color w:val="808080"/>
    </w:rPr>
  </w:style>
  <w:style w:type="paragraph" w:customStyle="1" w:styleId="658A4CEAFC094FAC9B33062D011B44B4">
    <w:name w:val="658A4CEAFC094FAC9B33062D011B44B4"/>
    <w:rsid w:val="00CA2796"/>
  </w:style>
  <w:style w:type="paragraph" w:customStyle="1" w:styleId="E6C32A3520BA40319CD055AF035E14A7">
    <w:name w:val="E6C32A3520BA40319CD055AF035E14A7"/>
    <w:rsid w:val="00CA2796"/>
  </w:style>
  <w:style w:type="paragraph" w:customStyle="1" w:styleId="B67F4F35C3C84C48B092520BB8BF3015">
    <w:name w:val="B67F4F35C3C84C48B092520BB8BF3015"/>
    <w:rsid w:val="00CA2796"/>
  </w:style>
  <w:style w:type="paragraph" w:customStyle="1" w:styleId="D94472B5370149B38416CEAF9CF635D7">
    <w:name w:val="D94472B5370149B38416CEAF9CF635D7"/>
    <w:rsid w:val="00CA2796"/>
  </w:style>
  <w:style w:type="paragraph" w:customStyle="1" w:styleId="FF3AE8CB7C9E45F0B961A221FDBD2C04">
    <w:name w:val="FF3AE8CB7C9E45F0B961A221FDBD2C04"/>
    <w:rsid w:val="00CA2796"/>
  </w:style>
  <w:style w:type="paragraph" w:customStyle="1" w:styleId="86DE09768BF54C468134D3D6C343E4ED">
    <w:name w:val="86DE09768BF54C468134D3D6C343E4ED"/>
    <w:rsid w:val="00CA2796"/>
  </w:style>
  <w:style w:type="paragraph" w:customStyle="1" w:styleId="6825814622114907B60AC462E0A2B468">
    <w:name w:val="6825814622114907B60AC462E0A2B468"/>
    <w:rsid w:val="00CA2796"/>
  </w:style>
  <w:style w:type="paragraph" w:customStyle="1" w:styleId="D4C48E3CD9EE4F559CB7DBCD0F87FEBB">
    <w:name w:val="D4C48E3CD9EE4F559CB7DBCD0F87FEBB"/>
    <w:rsid w:val="00CA2796"/>
  </w:style>
  <w:style w:type="paragraph" w:customStyle="1" w:styleId="C3C429C675D74659AAFAB724C825DC38">
    <w:name w:val="C3C429C675D74659AAFAB724C825DC38"/>
    <w:rsid w:val="00CA2796"/>
  </w:style>
  <w:style w:type="paragraph" w:customStyle="1" w:styleId="A52CB696DBF448C6BC8E1041B3B68666">
    <w:name w:val="A52CB696DBF448C6BC8E1041B3B68666"/>
    <w:rsid w:val="00CA2796"/>
  </w:style>
  <w:style w:type="paragraph" w:customStyle="1" w:styleId="FF3AE8CB7C9E45F0B961A221FDBD2C041">
    <w:name w:val="FF3AE8CB7C9E45F0B961A221FDBD2C041"/>
    <w:rsid w:val="00CA279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C429C675D74659AAFAB724C825DC381">
    <w:name w:val="C3C429C675D74659AAFAB724C825DC381"/>
    <w:rsid w:val="00CA279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43FB9DB7F844B68110BA122A0FEC55">
    <w:name w:val="3A43FB9DB7F844B68110BA122A0FEC55"/>
    <w:rsid w:val="00CA2796"/>
  </w:style>
  <w:style w:type="paragraph" w:customStyle="1" w:styleId="4184D117B8FA44C4872862AFF9905993">
    <w:name w:val="4184D117B8FA44C4872862AFF9905993"/>
    <w:rsid w:val="00CA2796"/>
  </w:style>
  <w:style w:type="paragraph" w:customStyle="1" w:styleId="382B6A145367466190D11A9518408357">
    <w:name w:val="382B6A145367466190D11A9518408357"/>
    <w:rsid w:val="00CA2796"/>
  </w:style>
  <w:style w:type="paragraph" w:customStyle="1" w:styleId="06FC4071FC744BF9922B8E7A29BA3874">
    <w:name w:val="06FC4071FC744BF9922B8E7A29BA3874"/>
    <w:rsid w:val="00CA2796"/>
  </w:style>
  <w:style w:type="paragraph" w:customStyle="1" w:styleId="91E1DA95EDC5442B885D45B976EB0897">
    <w:name w:val="91E1DA95EDC5442B885D45B976EB0897"/>
    <w:rsid w:val="00CA2796"/>
  </w:style>
  <w:style w:type="paragraph" w:customStyle="1" w:styleId="CFCB979457104930B103EFCDF475A699">
    <w:name w:val="CFCB979457104930B103EFCDF475A699"/>
    <w:rsid w:val="00CA2796"/>
  </w:style>
  <w:style w:type="paragraph" w:customStyle="1" w:styleId="D7C9C01686D749B8AEF655172E77C19E">
    <w:name w:val="D7C9C01686D749B8AEF655172E77C19E"/>
    <w:rsid w:val="00CA2796"/>
  </w:style>
  <w:style w:type="paragraph" w:customStyle="1" w:styleId="675CC550306E48B683A8A38FB7E73BCD">
    <w:name w:val="675CC550306E48B683A8A38FB7E73BCD"/>
    <w:rsid w:val="007A715C"/>
  </w:style>
  <w:style w:type="paragraph" w:customStyle="1" w:styleId="9DCAE6AB67984194A31A454D95BB50FB">
    <w:name w:val="9DCAE6AB67984194A31A454D95BB50FB"/>
    <w:rsid w:val="007A715C"/>
  </w:style>
  <w:style w:type="paragraph" w:customStyle="1" w:styleId="7100B2FA9FFF49DBA5B86B92E5CB27CB">
    <w:name w:val="7100B2FA9FFF49DBA5B86B92E5CB27CB"/>
    <w:rsid w:val="00BA3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2020-10-21T00:00:00</HeaderDate>
    <Office/>
    <Dnr/>
    <ParagrafNr/>
    <DocumentTitle/>
    <VisitingAddress/>
    <Extra1/>
    <Extra2/>
    <Extra3>Lawen Redar </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2020-10-21T00:00:00</HeaderDate>
    <Office/>
    <Dnr/>
    <ParagrafNr/>
    <DocumentTitle/>
    <VisitingAddress/>
    <Extra1/>
    <Extra2/>
    <Extra3>Lawen Redar </Extra3>
    <Number/>
    <Recipient>Till riksdagen
</Recipient>
    <SenderText/>
    <DocNumber/>
    <Doclanguage>1053</Doclanguage>
    <Appendix/>
    <LogotypeName>RK_LOGO_SV_BW.emf</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SY2CVNDC5XDY-616648212-9187</_dlc_DocId>
    <_dlc_DocIdUrl xmlns="a9ec56ab-dea3-443b-ae99-35f2199b5204">
      <Url>https://dhs.sp.regeringskansliet.se/yta/ud-mk_ur/_layouts/15/DocIdRedir.aspx?ID=SY2CVNDC5XDY-616648212-9187</Url>
      <Description>SY2CVNDC5XDY-616648212-9187</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d1420ea0-ce4e-4239-ace1-aaf11a47a387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0AC2-20FE-490E-894B-C47DE109F167}"/>
</file>

<file path=customXml/itemProps2.xml><?xml version="1.0" encoding="utf-8"?>
<ds:datastoreItem xmlns:ds="http://schemas.openxmlformats.org/officeDocument/2006/customXml" ds:itemID="{3AB62CD5-CA01-4E1B-B5C2-5067819C82BE}"/>
</file>

<file path=customXml/itemProps3.xml><?xml version="1.0" encoding="utf-8"?>
<ds:datastoreItem xmlns:ds="http://schemas.openxmlformats.org/officeDocument/2006/customXml" ds:itemID="{2B0D6B9A-84C1-4222-AE6B-19608A698DFC}"/>
</file>

<file path=customXml/itemProps4.xml><?xml version="1.0" encoding="utf-8"?>
<ds:datastoreItem xmlns:ds="http://schemas.openxmlformats.org/officeDocument/2006/customXml" ds:itemID="{4D000BA2-FC91-4314-BD3D-A864623850A6}">
  <ds:schemaRefs>
    <ds:schemaRef ds:uri="http://schemas.microsoft.com/office/2006/metadata/customXsn"/>
  </ds:schemaRefs>
</ds:datastoreItem>
</file>

<file path=customXml/itemProps5.xml><?xml version="1.0" encoding="utf-8"?>
<ds:datastoreItem xmlns:ds="http://schemas.openxmlformats.org/officeDocument/2006/customXml" ds:itemID="{3AB62CD5-CA01-4E1B-B5C2-5067819C82BE}">
  <ds:schemaRefs>
    <ds:schemaRef ds:uri="http://lp/documentinfo/RK"/>
  </ds:schemaRefs>
</ds:datastoreItem>
</file>

<file path=customXml/itemProps6.xml><?xml version="1.0" encoding="utf-8"?>
<ds:datastoreItem xmlns:ds="http://schemas.openxmlformats.org/officeDocument/2006/customXml" ds:itemID="{4FFEA7B9-0E6B-4BA9-9F0B-7BA51E1C442B}">
  <ds:schemaRefs>
    <ds:schemaRef ds:uri="9c9941df-7074-4a92-bf99-225d24d78d61"/>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a9ec56ab-dea3-443b-ae99-35f2199b5204"/>
    <ds:schemaRef ds:uri="http://schemas.microsoft.com/office/2006/documentManagement/types"/>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4FFEA7B9-0E6B-4BA9-9F0B-7BA51E1C442B}"/>
</file>

<file path=customXml/itemProps8.xml><?xml version="1.0" encoding="utf-8"?>
<ds:datastoreItem xmlns:ds="http://schemas.openxmlformats.org/officeDocument/2006/customXml" ds:itemID="{6CD67D43-993F-47EF-9F01-349A7E73122F}"/>
</file>

<file path=docProps/app.xml><?xml version="1.0" encoding="utf-8"?>
<Properties xmlns="http://schemas.openxmlformats.org/officeDocument/2006/extended-properties" xmlns:vt="http://schemas.openxmlformats.org/officeDocument/2006/docPropsVTypes">
  <Template>RK Basmall</Template>
  <TotalTime>0</TotalTime>
  <Pages>2</Pages>
  <Words>533</Words>
  <Characters>2826</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212 av Fredrik Malm (L) Bistånd till Belarus.docx</dc:title>
  <dc:subject/>
  <dc:creator>Karin Anderman</dc:creator>
  <cp:keywords/>
  <dc:description/>
  <cp:lastModifiedBy>Eva-Lena Gustafsson</cp:lastModifiedBy>
  <cp:revision>2</cp:revision>
  <dcterms:created xsi:type="dcterms:W3CDTF">2020-10-21T07:40:00Z</dcterms:created>
  <dcterms:modified xsi:type="dcterms:W3CDTF">2020-10-21T07:40:00Z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012ffc14-90de-4592-a851-e96b5cf94351</vt:lpwstr>
  </property>
</Properties>
</file>