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6054A" w:rsidP="00DA0661">
      <w:pPr>
        <w:pStyle w:val="Title"/>
      </w:pPr>
      <w:bookmarkStart w:id="0" w:name="Start"/>
      <w:bookmarkEnd w:id="0"/>
      <w:r>
        <w:t xml:space="preserve">Svar på fråga 2022/23:328 av </w:t>
      </w:r>
      <w:sdt>
        <w:sdtPr>
          <w:alias w:val="Frågeställare"/>
          <w:tag w:val="delete"/>
          <w:id w:val="-211816850"/>
          <w:placeholder>
            <w:docPart w:val="C5AB7230710D4833B0C576E028062864"/>
          </w:placeholder>
          <w:dataBinding w:xpath="/ns0:DocumentInfo[1]/ns0:BaseInfo[1]/ns0:Extra3[1]" w:storeItemID="{27CD1CC8-25FC-48E8-AA42-0F910D1570A8}" w:prefixMappings="xmlns:ns0='http://lp/documentinfo/RK' "/>
          <w:text/>
        </w:sdtPr>
        <w:sdtContent>
          <w:r w:rsidRPr="00B6054A">
            <w:t>Marianne Fundahn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0F5653BC3E245F8BA76049E643A7433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B6054A">
        <w:t>Bekämpning av främmande invasiva arter</w:t>
      </w:r>
    </w:p>
    <w:p w:rsidR="00B6054A" w:rsidP="00B6054A">
      <w:pPr>
        <w:pStyle w:val="BodyText"/>
      </w:pPr>
      <w:sdt>
        <w:sdtPr>
          <w:alias w:val="Frågeställare"/>
          <w:tag w:val="delete"/>
          <w:id w:val="-1635256365"/>
          <w:placeholder>
            <w:docPart w:val="64EC358FF0F94D439C3E6D0783B7C46C"/>
          </w:placeholder>
          <w:dataBinding w:xpath="/ns0:DocumentInfo[1]/ns0:BaseInfo[1]/ns0:Extra3[1]" w:storeItemID="{27CD1CC8-25FC-48E8-AA42-0F910D1570A8}" w:prefixMappings="xmlns:ns0='http://lp/documentinfo/RK' "/>
          <w:text/>
        </w:sdtPr>
        <w:sdtContent>
          <w:r>
            <w:t>Marianne Fundahn</w:t>
          </w:r>
        </w:sdtContent>
      </w:sdt>
      <w:r>
        <w:t xml:space="preserve"> har frågat mig varför regeringen tog bort pengarna för bekämpning av främmande invasiva arter.</w:t>
      </w:r>
    </w:p>
    <w:p w:rsidR="00B6054A" w:rsidP="00B6054A">
      <w:pPr>
        <w:pStyle w:val="BodyText"/>
      </w:pPr>
      <w:r>
        <w:t xml:space="preserve">Inledningsvis </w:t>
      </w:r>
      <w:r w:rsidR="005A78FB">
        <w:t xml:space="preserve">vill </w:t>
      </w:r>
      <w:r>
        <w:t xml:space="preserve">jag </w:t>
      </w:r>
      <w:r w:rsidR="0055481A">
        <w:t>påpeka</w:t>
      </w:r>
      <w:r w:rsidR="005A78FB">
        <w:t xml:space="preserve"> att</w:t>
      </w:r>
      <w:r>
        <w:t xml:space="preserve"> i </w:t>
      </w:r>
      <w:r w:rsidR="00900542">
        <w:t>Havs och vattenmyndighetens regleringsbrev för 2023 framgår det att regeringen gör en satsning på 50</w:t>
      </w:r>
      <w:r w:rsidR="00AA5880">
        <w:t> </w:t>
      </w:r>
      <w:r w:rsidR="00900542">
        <w:t xml:space="preserve">miljoner kronor för arbetet med invasiva främmande arter i vattenmiljöer under året. </w:t>
      </w:r>
      <w:r w:rsidR="00F32624">
        <w:t xml:space="preserve">Av det kommer 19 miljoner kronor gå direkt till </w:t>
      </w:r>
      <w:r w:rsidR="00AA5880">
        <w:t>l</w:t>
      </w:r>
      <w:r w:rsidR="00F32624">
        <w:t xml:space="preserve">änsstyrelserna. </w:t>
      </w:r>
    </w:p>
    <w:p w:rsidR="005C7A1F" w:rsidP="00B6054A">
      <w:pPr>
        <w:pStyle w:val="BodyText"/>
      </w:pPr>
      <w:r w:rsidRPr="005C7A1F">
        <w:t>Med hänsyn till det ekonomiska läget och den höga inflationen var regeringen tvungen att lägga en stram budget för 2023.</w:t>
      </w:r>
      <w:r>
        <w:t xml:space="preserve"> </w:t>
      </w:r>
    </w:p>
    <w:p w:rsidR="00CA6336" w:rsidP="00B6054A">
      <w:pPr>
        <w:pStyle w:val="BodyText"/>
      </w:pPr>
      <w:r>
        <w:t>M</w:t>
      </w:r>
      <w:r w:rsidRPr="00CA6336">
        <w:t>inskningar</w:t>
      </w:r>
      <w:r w:rsidR="00022A79">
        <w:t>na</w:t>
      </w:r>
      <w:r w:rsidRPr="00CA6336">
        <w:t xml:space="preserve"> i statsbudgeten på naturvårdsområdet för 2023 </w:t>
      </w:r>
      <w:r>
        <w:t xml:space="preserve">pekar </w:t>
      </w:r>
      <w:r w:rsidRPr="00CA6336">
        <w:t xml:space="preserve">inte specifikt </w:t>
      </w:r>
      <w:r>
        <w:t xml:space="preserve">ut </w:t>
      </w:r>
      <w:r w:rsidRPr="00CA6336">
        <w:t>att det är arbetet mot invasiva främmande arter som ska minska. Naturvårdsverket har beslutat om hur minskningarna ska fördelas mellan de åtgärder som kan finansieras via det berörda anslaget i budgeten. Naturvårdsverket har aviserat att de medel som kommer läggas på arbetet mot invasiva främmande arter kommer ligga på drygt 30 miljoner kronor under 2023</w:t>
      </w:r>
      <w:r>
        <w:t xml:space="preserve"> varav 19 miljoner </w:t>
      </w:r>
      <w:r w:rsidR="00AA5880">
        <w:t xml:space="preserve">kronor </w:t>
      </w:r>
      <w:r>
        <w:t xml:space="preserve">går till </w:t>
      </w:r>
      <w:r w:rsidR="00AA5880">
        <w:t>l</w:t>
      </w:r>
      <w:r>
        <w:t>änsstyrelserna för deras arbete</w:t>
      </w:r>
      <w:r w:rsidRPr="00CA6336">
        <w:t xml:space="preserve">. </w:t>
      </w:r>
      <w:r>
        <w:t xml:space="preserve">Resterande del går till att finansiera de insatser som </w:t>
      </w:r>
      <w:r w:rsidR="00AA5880">
        <w:t xml:space="preserve">Svenska </w:t>
      </w:r>
      <w:r>
        <w:t>Jägar</w:t>
      </w:r>
      <w:r w:rsidR="00AA5880">
        <w:t>e</w:t>
      </w:r>
      <w:r>
        <w:t>förbundet gör för att bekämpa invasiva främmande däggdjurs- och fågelarter.</w:t>
      </w:r>
    </w:p>
    <w:p w:rsidR="00A17DCA" w:rsidP="00A17DCA">
      <w:pPr>
        <w:pStyle w:val="BodyText"/>
      </w:pPr>
      <w:sdt>
        <w:sdtPr>
          <w:alias w:val="Frågeställare"/>
          <w:tag w:val="delete"/>
          <w:id w:val="1674382775"/>
          <w:placeholder>
            <w:docPart w:val="A1AD6305C3E64FC094A64811463D645A"/>
          </w:placeholder>
          <w:dataBinding w:xpath="/ns0:DocumentInfo[1]/ns0:BaseInfo[1]/ns0:Extra3[1]" w:storeItemID="{27CD1CC8-25FC-48E8-AA42-0F910D1570A8}" w:prefixMappings="xmlns:ns0='http://lp/documentinfo/RK' "/>
          <w:text/>
        </w:sdtPr>
        <w:sdtContent>
          <w:r w:rsidR="00252174">
            <w:t>Marianne Fundahn</w:t>
          </w:r>
        </w:sdtContent>
      </w:sdt>
      <w:r w:rsidR="00252174">
        <w:t xml:space="preserve"> pekar på behovet av att bekämpa den invasiva trädgårdsväxten parkslide. Jag vill då passa på att nämna betydelsen av förebyggande åtgärder som ett sätt att hitta kostnadseffektiva </w:t>
      </w:r>
      <w:r w:rsidR="00037777">
        <w:t xml:space="preserve">lösningar för </w:t>
      </w:r>
      <w:r w:rsidR="00252174">
        <w:t xml:space="preserve">att minska spridningen av arten. </w:t>
      </w:r>
      <w:r w:rsidR="00BD5A9C">
        <w:t xml:space="preserve">I december </w:t>
      </w:r>
      <w:r>
        <w:t xml:space="preserve">2022 beslutade regeringen om ändringar i </w:t>
      </w:r>
      <w:r w:rsidR="00BD5A9C">
        <w:t>a</w:t>
      </w:r>
      <w:r w:rsidRPr="00A17DCA" w:rsidR="00BD5A9C">
        <w:t>vfallsförordning</w:t>
      </w:r>
      <w:r w:rsidR="00BD5A9C">
        <w:t>en</w:t>
      </w:r>
      <w:r w:rsidRPr="00A17DCA" w:rsidR="00BD5A9C">
        <w:t xml:space="preserve"> </w:t>
      </w:r>
      <w:r w:rsidRPr="00A17DCA">
        <w:t>(2020:614)</w:t>
      </w:r>
      <w:r>
        <w:t xml:space="preserve"> vilk</w:t>
      </w:r>
      <w:r w:rsidR="00252174">
        <w:t>a</w:t>
      </w:r>
      <w:r>
        <w:t xml:space="preserve"> bland annat skärper kraven </w:t>
      </w:r>
      <w:r>
        <w:t>på hantering</w:t>
      </w:r>
      <w:r w:rsidR="00037777">
        <w:t>en</w:t>
      </w:r>
      <w:r>
        <w:t xml:space="preserve"> av trädgårds</w:t>
      </w:r>
      <w:r w:rsidR="00BD5A9C">
        <w:t>- eller park</w:t>
      </w:r>
      <w:r>
        <w:t xml:space="preserve">avfall som innehåller parkslide för att minska risken för </w:t>
      </w:r>
      <w:r w:rsidR="00037777">
        <w:t xml:space="preserve">ytterligare </w:t>
      </w:r>
      <w:r>
        <w:t>spridning av arten. De nya bestämmelserna träder i kraft 1 januari 2024.</w:t>
      </w:r>
    </w:p>
    <w:p w:rsidR="00B6054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F95A698E9C04F7EB790E03FE19972C3"/>
          </w:placeholder>
          <w:dataBinding w:xpath="/ns0:DocumentInfo[1]/ns0:BaseInfo[1]/ns0:HeaderDate[1]" w:storeItemID="{27CD1CC8-25FC-48E8-AA42-0F910D1570A8}" w:prefixMappings="xmlns:ns0='http://lp/documentinfo/RK' "/>
          <w:date w:fullDate="2023-0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3140B">
            <w:t>22 februari 2023</w:t>
          </w:r>
        </w:sdtContent>
      </w:sdt>
    </w:p>
    <w:p w:rsidR="00B6054A" w:rsidP="004E7A8F">
      <w:pPr>
        <w:pStyle w:val="Brdtextutanavstnd"/>
      </w:pPr>
    </w:p>
    <w:p w:rsidR="00B6054A" w:rsidP="004E7A8F">
      <w:pPr>
        <w:pStyle w:val="Brdtextutanavstnd"/>
      </w:pPr>
    </w:p>
    <w:p w:rsidR="00B6054A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AD56DD6EB0A40009D578E12ACDF4019"/>
        </w:placeholder>
        <w:dataBinding w:xpath="/ns0:DocumentInfo[1]/ns0:BaseInfo[1]/ns0:TopSender[1]" w:storeItemID="{27CD1CC8-25FC-48E8-AA42-0F910D1570A8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B6054A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B6054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6054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6054A" w:rsidRPr="007D73AB" w:rsidP="00340DE0">
          <w:pPr>
            <w:pStyle w:val="Header"/>
          </w:pPr>
        </w:p>
      </w:tc>
      <w:tc>
        <w:tcPr>
          <w:tcW w:w="1134" w:type="dxa"/>
        </w:tcPr>
        <w:p w:rsidR="00B6054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6054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6054A" w:rsidRPr="00710A6C" w:rsidP="00EE3C0F">
          <w:pPr>
            <w:pStyle w:val="Header"/>
            <w:rPr>
              <w:b/>
            </w:rPr>
          </w:pPr>
        </w:p>
        <w:p w:rsidR="00B6054A" w:rsidP="00EE3C0F">
          <w:pPr>
            <w:pStyle w:val="Header"/>
          </w:pPr>
        </w:p>
        <w:p w:rsidR="00B6054A" w:rsidP="00EE3C0F">
          <w:pPr>
            <w:pStyle w:val="Header"/>
          </w:pPr>
        </w:p>
        <w:p w:rsidR="00B6054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97947AEA97144FEB7F2F06F017F812B"/>
            </w:placeholder>
            <w:dataBinding w:xpath="/ns0:DocumentInfo[1]/ns0:BaseInfo[1]/ns0:Dnr[1]" w:storeItemID="{27CD1CC8-25FC-48E8-AA42-0F910D1570A8}" w:prefixMappings="xmlns:ns0='http://lp/documentinfo/RK' "/>
            <w:text/>
          </w:sdtPr>
          <w:sdtContent>
            <w:p w:rsidR="00B6054A" w:rsidP="00EE3C0F">
              <w:pPr>
                <w:pStyle w:val="Header"/>
              </w:pPr>
              <w:r>
                <w:t>KN2023/</w:t>
              </w:r>
              <w:r w:rsidR="008D0F84">
                <w:t>02265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C4E11113CD47F1A81FB20F944205C6"/>
            </w:placeholder>
            <w:showingPlcHdr/>
            <w:dataBinding w:xpath="/ns0:DocumentInfo[1]/ns0:BaseInfo[1]/ns0:DocNumber[1]" w:storeItemID="{27CD1CC8-25FC-48E8-AA42-0F910D1570A8}" w:prefixMappings="xmlns:ns0='http://lp/documentinfo/RK' "/>
            <w:text/>
          </w:sdtPr>
          <w:sdtContent>
            <w:p w:rsidR="00B6054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6054A" w:rsidP="00EE3C0F">
          <w:pPr>
            <w:pStyle w:val="Header"/>
          </w:pPr>
        </w:p>
      </w:tc>
      <w:tc>
        <w:tcPr>
          <w:tcW w:w="1134" w:type="dxa"/>
        </w:tcPr>
        <w:p w:rsidR="00B6054A" w:rsidP="0094502D">
          <w:pPr>
            <w:pStyle w:val="Header"/>
          </w:pPr>
        </w:p>
        <w:p w:rsidR="00B6054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19F94F5D1FC4B679DB737BF3BEE64D6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B6054A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CEBB7B7BC94C3BAA8FEB110E1247FB"/>
          </w:placeholder>
          <w:dataBinding w:xpath="/ns0:DocumentInfo[1]/ns0:BaseInfo[1]/ns0:Recipient[1]" w:storeItemID="{27CD1CC8-25FC-48E8-AA42-0F910D1570A8}" w:prefixMappings="xmlns:ns0='http://lp/documentinfo/RK' "/>
          <w:text w:multiLine="1"/>
        </w:sdtPr>
        <w:sdtContent>
          <w:tc>
            <w:tcPr>
              <w:tcW w:w="3170" w:type="dxa"/>
            </w:tcPr>
            <w:p w:rsidR="00B6054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6054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A7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7947AEA97144FEB7F2F06F017F8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06CEC-98CE-4C2F-BC2D-9E4F93426937}"/>
      </w:docPartPr>
      <w:docPartBody>
        <w:p w:rsidR="003B149A" w:rsidP="009D1B5C">
          <w:pPr>
            <w:pStyle w:val="B97947AEA97144FEB7F2F06F017F81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C4E11113CD47F1A81FB20F94420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C87FD-BC83-4D23-BC46-E64C6DA78094}"/>
      </w:docPartPr>
      <w:docPartBody>
        <w:p w:rsidR="003B149A" w:rsidP="009D1B5C">
          <w:pPr>
            <w:pStyle w:val="30C4E11113CD47F1A81FB20F944205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9F94F5D1FC4B679DB737BF3BEE6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E4348-F81E-4EA1-B36A-349EBC4298DC}"/>
      </w:docPartPr>
      <w:docPartBody>
        <w:p w:rsidR="003B149A" w:rsidP="009D1B5C">
          <w:pPr>
            <w:pStyle w:val="219F94F5D1FC4B679DB737BF3BEE64D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CEBB7B7BC94C3BAA8FEB110E124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2BC6F-5A9C-4BFB-86EA-61614467ACE1}"/>
      </w:docPartPr>
      <w:docPartBody>
        <w:p w:rsidR="003B149A" w:rsidP="009D1B5C">
          <w:pPr>
            <w:pStyle w:val="7CCEBB7B7BC94C3BAA8FEB110E1247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AB7230710D4833B0C576E028062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6A6B0-2782-4072-9CD7-2D46A136440D}"/>
      </w:docPartPr>
      <w:docPartBody>
        <w:p w:rsidR="003B149A" w:rsidP="009D1B5C">
          <w:pPr>
            <w:pStyle w:val="C5AB7230710D4833B0C576E02806286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0F5653BC3E245F8BA76049E643A7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D6212-D639-4F41-B6C0-8571A4C05450}"/>
      </w:docPartPr>
      <w:docPartBody>
        <w:p w:rsidR="003B149A" w:rsidP="009D1B5C">
          <w:pPr>
            <w:pStyle w:val="A0F5653BC3E245F8BA76049E643A743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4EC358FF0F94D439C3E6D0783B7C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6A7C0-BFAE-48AA-81A6-82C956599892}"/>
      </w:docPartPr>
      <w:docPartBody>
        <w:p w:rsidR="003B149A" w:rsidP="009D1B5C">
          <w:pPr>
            <w:pStyle w:val="64EC358FF0F94D439C3E6D0783B7C46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F95A698E9C04F7EB790E03FE1997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18265-6DE2-416D-A629-917DE4E30815}"/>
      </w:docPartPr>
      <w:docPartBody>
        <w:p w:rsidR="003B149A" w:rsidP="009D1B5C">
          <w:pPr>
            <w:pStyle w:val="9F95A698E9C04F7EB790E03FE19972C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AD56DD6EB0A40009D578E12ACDF4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119BE-FAE4-4DF0-A33B-32FA6EB404EB}"/>
      </w:docPartPr>
      <w:docPartBody>
        <w:p w:rsidR="003B149A" w:rsidP="009D1B5C">
          <w:pPr>
            <w:pStyle w:val="2AD56DD6EB0A40009D578E12ACDF401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1AD6305C3E64FC094A64811463D6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609EF-7787-409E-877D-80899443C86E}"/>
      </w:docPartPr>
      <w:docPartBody>
        <w:p w:rsidR="003B149A" w:rsidP="009D1B5C">
          <w:pPr>
            <w:pStyle w:val="A1AD6305C3E64FC094A64811463D645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B5C"/>
    <w:rPr>
      <w:noProof w:val="0"/>
      <w:color w:val="808080"/>
    </w:rPr>
  </w:style>
  <w:style w:type="paragraph" w:customStyle="1" w:styleId="B97947AEA97144FEB7F2F06F017F812B">
    <w:name w:val="B97947AEA97144FEB7F2F06F017F812B"/>
    <w:rsid w:val="009D1B5C"/>
  </w:style>
  <w:style w:type="paragraph" w:customStyle="1" w:styleId="7CCEBB7B7BC94C3BAA8FEB110E1247FB">
    <w:name w:val="7CCEBB7B7BC94C3BAA8FEB110E1247FB"/>
    <w:rsid w:val="009D1B5C"/>
  </w:style>
  <w:style w:type="paragraph" w:customStyle="1" w:styleId="30C4E11113CD47F1A81FB20F944205C61">
    <w:name w:val="30C4E11113CD47F1A81FB20F944205C61"/>
    <w:rsid w:val="009D1B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9F94F5D1FC4B679DB737BF3BEE64D61">
    <w:name w:val="219F94F5D1FC4B679DB737BF3BEE64D61"/>
    <w:rsid w:val="009D1B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AB7230710D4833B0C576E028062864">
    <w:name w:val="C5AB7230710D4833B0C576E028062864"/>
    <w:rsid w:val="009D1B5C"/>
  </w:style>
  <w:style w:type="paragraph" w:customStyle="1" w:styleId="A0F5653BC3E245F8BA76049E643A7433">
    <w:name w:val="A0F5653BC3E245F8BA76049E643A7433"/>
    <w:rsid w:val="009D1B5C"/>
  </w:style>
  <w:style w:type="paragraph" w:customStyle="1" w:styleId="64EC358FF0F94D439C3E6D0783B7C46C">
    <w:name w:val="64EC358FF0F94D439C3E6D0783B7C46C"/>
    <w:rsid w:val="009D1B5C"/>
  </w:style>
  <w:style w:type="paragraph" w:customStyle="1" w:styleId="9F95A698E9C04F7EB790E03FE19972C3">
    <w:name w:val="9F95A698E9C04F7EB790E03FE19972C3"/>
    <w:rsid w:val="009D1B5C"/>
  </w:style>
  <w:style w:type="paragraph" w:customStyle="1" w:styleId="2AD56DD6EB0A40009D578E12ACDF4019">
    <w:name w:val="2AD56DD6EB0A40009D578E12ACDF4019"/>
    <w:rsid w:val="009D1B5C"/>
  </w:style>
  <w:style w:type="paragraph" w:customStyle="1" w:styleId="A1AD6305C3E64FC094A64811463D645A">
    <w:name w:val="A1AD6305C3E64FC094A64811463D645A"/>
    <w:rsid w:val="009D1B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2023-02-22T00:00:00</HeaderDate>
    <Office/>
    <Dnr>KN2023/02265</Dnr>
    <ParagrafNr/>
    <DocumentTitle/>
    <VisitingAddress/>
    <Extra1/>
    <Extra2/>
    <Extra3>Marianne Fundahn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68a568a8-d2a9-4129-a696-283645793a31</RD_Svarsid>
  </documentManagement>
</p:properties>
</file>

<file path=customXml/itemProps1.xml><?xml version="1.0" encoding="utf-8"?>
<ds:datastoreItem xmlns:ds="http://schemas.openxmlformats.org/officeDocument/2006/customXml" ds:itemID="{CDD13FDE-5F61-4CF5-B318-B5AAAA430CB4}"/>
</file>

<file path=customXml/itemProps2.xml><?xml version="1.0" encoding="utf-8"?>
<ds:datastoreItem xmlns:ds="http://schemas.openxmlformats.org/officeDocument/2006/customXml" ds:itemID="{8C90098C-83FF-4069-8742-910EBC799F62}"/>
</file>

<file path=customXml/itemProps3.xml><?xml version="1.0" encoding="utf-8"?>
<ds:datastoreItem xmlns:ds="http://schemas.openxmlformats.org/officeDocument/2006/customXml" ds:itemID="{27CD1CC8-25FC-48E8-AA42-0F910D1570A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FFBD263-F3DD-405A-838C-586C9B0A22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328 Bekämpning av främmande invasiva arter.docx</dc:title>
  <cp:revision>2</cp:revision>
  <cp:lastPrinted>2023-02-14T10:36:00Z</cp:lastPrinted>
  <dcterms:created xsi:type="dcterms:W3CDTF">2023-02-22T08:33:00Z</dcterms:created>
  <dcterms:modified xsi:type="dcterms:W3CDTF">2023-02-22T08:33:00Z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38685a99-4c61-40d3-9316-cb5be42b2d5f</vt:lpwstr>
  </property>
</Properties>
</file>