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17AC" w14:textId="4A33856F" w:rsidR="00C019A7" w:rsidRDefault="00C019A7" w:rsidP="00060B2A">
      <w:pPr>
        <w:pStyle w:val="Rubrik"/>
      </w:pPr>
      <w:bookmarkStart w:id="0" w:name="Start"/>
      <w:bookmarkEnd w:id="0"/>
      <w:r>
        <w:t>S</w:t>
      </w:r>
      <w:r w:rsidRPr="00413E9F">
        <w:t xml:space="preserve">var på fråga </w:t>
      </w:r>
      <w:r w:rsidR="00413E9F" w:rsidRPr="00413E9F">
        <w:t>2019/20:</w:t>
      </w:r>
      <w:r w:rsidR="00576C1B">
        <w:t xml:space="preserve">2055 </w:t>
      </w:r>
      <w:r w:rsidR="00D27B59">
        <w:t>av Sten Bergheden (M)</w:t>
      </w:r>
      <w:r w:rsidR="00D27B59">
        <w:br/>
      </w:r>
      <w:r w:rsidR="00576C1B">
        <w:t>Översyn av miljöbalken</w:t>
      </w:r>
      <w:bookmarkStart w:id="1" w:name="_GoBack"/>
      <w:bookmarkEnd w:id="1"/>
    </w:p>
    <w:p w14:paraId="266BE4B2" w14:textId="28BC91CB" w:rsidR="00C019A7" w:rsidRDefault="00F4048D" w:rsidP="008E5EF6">
      <w:pPr>
        <w:pStyle w:val="Brdtext"/>
      </w:pPr>
      <w:sdt>
        <w:sdtPr>
          <w:alias w:val="Frågeställare"/>
          <w:tag w:val="delete"/>
          <w:id w:val="-1635256365"/>
          <w:placeholder>
            <w:docPart w:val="4F45768B0FD44D5CA2E525395EB62CEE"/>
          </w:placeholder>
          <w:dataBinding w:prefixMappings="xmlns:ns0='http://lp/documentinfo/RK' " w:xpath="/ns0:DocumentInfo[1]/ns0:BaseInfo[1]/ns0:Extra3[1]" w:storeItemID="{8FBC6C40-1711-4159-A2C3-A925AAFD1350}"/>
          <w:text/>
        </w:sdtPr>
        <w:sdtEndPr/>
        <w:sdtContent>
          <w:r w:rsidR="00E72BF7">
            <w:t>Sten Bergheden</w:t>
          </w:r>
        </w:sdtContent>
      </w:sdt>
      <w:r w:rsidR="00C019A7">
        <w:t xml:space="preserve"> har frågat mig</w:t>
      </w:r>
      <w:r w:rsidR="00576C1B" w:rsidRPr="00576C1B">
        <w:t xml:space="preserve"> </w:t>
      </w:r>
      <w:r w:rsidR="00576C1B">
        <w:t>om jag inom den här mandatperioden avser se över miljöbalkens regler</w:t>
      </w:r>
      <w:r w:rsidR="008E5EF6">
        <w:t xml:space="preserve"> </w:t>
      </w:r>
      <w:r w:rsidR="00576C1B">
        <w:t>för att minska byråkratin och kostnaderna och därmed minska regelkrånglet för landets företag.</w:t>
      </w:r>
    </w:p>
    <w:p w14:paraId="01479012" w14:textId="678C8C80" w:rsidR="008E5EF6" w:rsidRDefault="008B2D17" w:rsidP="008E5EF6">
      <w:pPr>
        <w:pStyle w:val="Brdtext"/>
      </w:pPr>
      <w:r>
        <w:t>Moderna och effektiva</w:t>
      </w:r>
      <w:r w:rsidR="001356FA">
        <w:t xml:space="preserve"> tillståndsprocesser är en prioriterad fråga för regeringen. </w:t>
      </w:r>
      <w:bookmarkStart w:id="2" w:name="_Hlk46405461"/>
      <w:r w:rsidR="00B43AFE">
        <w:t xml:space="preserve">Regeringen har </w:t>
      </w:r>
      <w:r w:rsidR="001356FA">
        <w:t xml:space="preserve">därför </w:t>
      </w:r>
      <w:r w:rsidR="00B43AFE">
        <w:t>nyligen tillsatt en utredning för att se över det nuvarande systemet för prövning</w:t>
      </w:r>
      <w:r w:rsidR="008E5EF6">
        <w:t xml:space="preserve"> enligt miljöbalken</w:t>
      </w:r>
      <w:r w:rsidR="00B43AFE">
        <w:t xml:space="preserve"> och </w:t>
      </w:r>
      <w:r w:rsidR="00D04303">
        <w:t>föreslå</w:t>
      </w:r>
      <w:r w:rsidR="00B43AFE">
        <w:t xml:space="preserve"> </w:t>
      </w:r>
      <w:r w:rsidR="00B43AFE" w:rsidRPr="002A7535">
        <w:t xml:space="preserve">åtgärder för att uppnå en </w:t>
      </w:r>
      <w:r w:rsidR="00B43AFE">
        <w:t>modernare och mer effektiv prövning.</w:t>
      </w:r>
      <w:r w:rsidR="00B43AFE" w:rsidRPr="00B43AFE">
        <w:t xml:space="preserve"> </w:t>
      </w:r>
    </w:p>
    <w:p w14:paraId="7B2CBCC9" w14:textId="1EC5EBC6" w:rsidR="00B43AFE" w:rsidRDefault="00B43AFE" w:rsidP="008E5EF6">
      <w:pPr>
        <w:pStyle w:val="Brdtext"/>
      </w:pPr>
      <w:r>
        <w:t>Moderna och effektiva prövningsprocesser gynnar alla som behöver få sin verksamhet prövad. U</w:t>
      </w:r>
      <w:r w:rsidRPr="00181CD6">
        <w:t xml:space="preserve">nder de kommande åren kommer omfattande insatser krävas </w:t>
      </w:r>
      <w:r>
        <w:t xml:space="preserve">för </w:t>
      </w:r>
      <w:r w:rsidRPr="00181CD6">
        <w:t>att Sverige ska kunna</w:t>
      </w:r>
      <w:r w:rsidRPr="006724A3">
        <w:t xml:space="preserve"> nå </w:t>
      </w:r>
      <w:r>
        <w:t xml:space="preserve">målet om att bli världens första fossilfria välfärdsland, men också för att nå flera andra </w:t>
      </w:r>
      <w:r w:rsidRPr="006724A3">
        <w:t xml:space="preserve">miljömål. </w:t>
      </w:r>
      <w:r>
        <w:t xml:space="preserve">Utredningen ska därför särskilt fokusera på </w:t>
      </w:r>
      <w:r w:rsidR="003619A6">
        <w:t xml:space="preserve">åtgärder som kan underlätta </w:t>
      </w:r>
      <w:r>
        <w:t xml:space="preserve">investeringar som bidrar till klimatomställningen eller innebär minskad miljöpåverkan, exempelvis modernisering av en produktionsprocess för minskad energiförbrukning eller minskade utsläpp. </w:t>
      </w:r>
      <w:r w:rsidR="00941802">
        <w:t xml:space="preserve">Utredningen </w:t>
      </w:r>
      <w:r w:rsidR="00941802" w:rsidRPr="003A3A35">
        <w:t xml:space="preserve">ska </w:t>
      </w:r>
      <w:r w:rsidR="00941802">
        <w:t>presentera sitt betänkande i december 2021.</w:t>
      </w:r>
    </w:p>
    <w:p w14:paraId="27BBBF5A" w14:textId="18671362" w:rsidR="006B7A18" w:rsidRDefault="002F03E6" w:rsidP="008E5EF6">
      <w:pPr>
        <w:pStyle w:val="Brdtext"/>
      </w:pPr>
      <w:r>
        <w:t>Regeringen har som en del av</w:t>
      </w:r>
      <w:r w:rsidR="0036283E">
        <w:t xml:space="preserve"> </w:t>
      </w:r>
      <w:r>
        <w:t xml:space="preserve">arbetet med att effektivisera miljöprövningen </w:t>
      </w:r>
      <w:r w:rsidR="0036283E">
        <w:t>också g</w:t>
      </w:r>
      <w:r w:rsidR="00EE7FEC">
        <w:t>ett</w:t>
      </w:r>
      <w:r>
        <w:t xml:space="preserve"> berörda myndigheter </w:t>
      </w:r>
      <w:r w:rsidR="0036283E">
        <w:t xml:space="preserve">uppdrag </w:t>
      </w:r>
      <w:r>
        <w:t xml:space="preserve">att ta fram samlad statistik för miljöprövningen. Sådan statistik är viktig, inte minst för att följa utvecklingen av handläggningstider och identifiera </w:t>
      </w:r>
      <w:r w:rsidR="0036283E">
        <w:t xml:space="preserve">lämpliga </w:t>
      </w:r>
      <w:r>
        <w:t xml:space="preserve">effektiviseringsåtgärder. </w:t>
      </w:r>
      <w:r w:rsidR="000F07B9">
        <w:t>R</w:t>
      </w:r>
      <w:r w:rsidR="006B7A18">
        <w:t>egeringen</w:t>
      </w:r>
      <w:r w:rsidR="000F07B9">
        <w:t xml:space="preserve"> arbetar</w:t>
      </w:r>
      <w:r w:rsidR="006B7A18">
        <w:t xml:space="preserve"> </w:t>
      </w:r>
      <w:r w:rsidR="000F07B9">
        <w:t>också</w:t>
      </w:r>
      <w:r w:rsidR="006B7A18">
        <w:t xml:space="preserve"> med att ta </w:t>
      </w:r>
      <w:r w:rsidR="00D04303">
        <w:t xml:space="preserve">hand om </w:t>
      </w:r>
      <w:r w:rsidR="006B7A18">
        <w:t>förslagen i departements</w:t>
      </w:r>
      <w:r w:rsidR="00D04303">
        <w:t>promemorian</w:t>
      </w:r>
      <w:r w:rsidR="006B7A18">
        <w:t xml:space="preserve"> Miljöprövning för en grön omställning (D</w:t>
      </w:r>
      <w:r w:rsidR="00D04303">
        <w:t>s</w:t>
      </w:r>
      <w:r w:rsidR="006B7A18">
        <w:t xml:space="preserve"> 2018:3</w:t>
      </w:r>
      <w:r w:rsidR="000C503F">
        <w:t>8</w:t>
      </w:r>
      <w:r w:rsidR="006B7A18">
        <w:t>)</w:t>
      </w:r>
      <w:r w:rsidR="007F13B4">
        <w:t xml:space="preserve">. </w:t>
      </w:r>
    </w:p>
    <w:bookmarkEnd w:id="2"/>
    <w:p w14:paraId="71F5D171" w14:textId="3F714EA2" w:rsidR="00576C1B" w:rsidRDefault="00B43AFE" w:rsidP="00576C1B">
      <w:pPr>
        <w:pStyle w:val="Brdtext"/>
      </w:pPr>
      <w:r>
        <w:lastRenderedPageBreak/>
        <w:br/>
      </w:r>
    </w:p>
    <w:p w14:paraId="2C777329" w14:textId="77777777" w:rsidR="00576C1B" w:rsidRDefault="00576C1B" w:rsidP="00576C1B">
      <w:pPr>
        <w:autoSpaceDE w:val="0"/>
        <w:autoSpaceDN w:val="0"/>
        <w:adjustRightInd w:val="0"/>
        <w:spacing w:after="0" w:line="240" w:lineRule="auto"/>
      </w:pPr>
    </w:p>
    <w:p w14:paraId="6345C4AD" w14:textId="07E2CE51" w:rsidR="00C019A7" w:rsidRDefault="00C019A7" w:rsidP="00060B2A">
      <w:pPr>
        <w:pStyle w:val="Brdtext"/>
      </w:pPr>
      <w:r>
        <w:t xml:space="preserve">Stockholm den </w:t>
      </w:r>
      <w:sdt>
        <w:sdtPr>
          <w:id w:val="-1225218591"/>
          <w:placeholder>
            <w:docPart w:val="8B0BB4D002E1444083793F90D37CFA18"/>
          </w:placeholder>
          <w:dataBinding w:prefixMappings="xmlns:ns0='http://lp/documentinfo/RK' " w:xpath="/ns0:DocumentInfo[1]/ns0:BaseInfo[1]/ns0:HeaderDate[1]" w:storeItemID="{8FBC6C40-1711-4159-A2C3-A925AAFD1350}"/>
          <w:date w:fullDate="2020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72BF7">
            <w:t>1</w:t>
          </w:r>
          <w:r w:rsidR="00D27B59">
            <w:t>1</w:t>
          </w:r>
          <w:r w:rsidR="00E72BF7">
            <w:t xml:space="preserve"> september 2020</w:t>
          </w:r>
        </w:sdtContent>
      </w:sdt>
    </w:p>
    <w:p w14:paraId="06971CA2" w14:textId="77777777" w:rsidR="00C019A7" w:rsidRDefault="00C019A7" w:rsidP="00060B2A">
      <w:pPr>
        <w:pStyle w:val="Brdtextutanavstnd"/>
      </w:pPr>
    </w:p>
    <w:p w14:paraId="6E322906" w14:textId="77777777" w:rsidR="00C019A7" w:rsidRDefault="00C019A7" w:rsidP="00060B2A">
      <w:pPr>
        <w:pStyle w:val="Brdtextutanavstnd"/>
      </w:pPr>
    </w:p>
    <w:p w14:paraId="2916A249" w14:textId="65FF886D" w:rsidR="00C019A7" w:rsidRPr="00DB48AB" w:rsidRDefault="00413E9F" w:rsidP="00060B2A">
      <w:pPr>
        <w:pStyle w:val="Brdtext"/>
      </w:pPr>
      <w:r>
        <w:t>Isabella Lövin</w:t>
      </w:r>
    </w:p>
    <w:sectPr w:rsidR="00C019A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F111" w14:textId="77777777" w:rsidR="00E92021" w:rsidRDefault="00E92021" w:rsidP="00A87A54">
      <w:pPr>
        <w:spacing w:after="0" w:line="240" w:lineRule="auto"/>
      </w:pPr>
      <w:r>
        <w:separator/>
      </w:r>
    </w:p>
  </w:endnote>
  <w:endnote w:type="continuationSeparator" w:id="0">
    <w:p w14:paraId="5AAA73EF" w14:textId="77777777" w:rsidR="00E92021" w:rsidRDefault="00E92021" w:rsidP="00A87A54">
      <w:pPr>
        <w:spacing w:after="0" w:line="240" w:lineRule="auto"/>
      </w:pPr>
      <w:r>
        <w:continuationSeparator/>
      </w:r>
    </w:p>
  </w:endnote>
  <w:endnote w:type="continuationNotice" w:id="1">
    <w:p w14:paraId="0B9FB7D8" w14:textId="77777777" w:rsidR="00E92021" w:rsidRDefault="00E920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72AC4" w:rsidRPr="00347E11" w14:paraId="0E0DF77E" w14:textId="77777777" w:rsidTr="00060B2A">
      <w:trPr>
        <w:trHeight w:val="227"/>
        <w:jc w:val="right"/>
      </w:trPr>
      <w:tc>
        <w:tcPr>
          <w:tcW w:w="708" w:type="dxa"/>
          <w:vAlign w:val="bottom"/>
        </w:tcPr>
        <w:p w14:paraId="39019DC2" w14:textId="77777777" w:rsidR="00672AC4" w:rsidRPr="00B62610" w:rsidRDefault="00672AC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72AC4" w:rsidRPr="00347E11" w14:paraId="474FF54D" w14:textId="77777777" w:rsidTr="00060B2A">
      <w:trPr>
        <w:trHeight w:val="850"/>
        <w:jc w:val="right"/>
      </w:trPr>
      <w:tc>
        <w:tcPr>
          <w:tcW w:w="708" w:type="dxa"/>
          <w:vAlign w:val="bottom"/>
        </w:tcPr>
        <w:p w14:paraId="48DC5259" w14:textId="77777777" w:rsidR="00672AC4" w:rsidRPr="00347E11" w:rsidRDefault="00672AC4" w:rsidP="005606BC">
          <w:pPr>
            <w:pStyle w:val="Sidfot"/>
            <w:spacing w:line="276" w:lineRule="auto"/>
            <w:jc w:val="right"/>
          </w:pPr>
        </w:p>
      </w:tc>
    </w:tr>
  </w:tbl>
  <w:p w14:paraId="61826410" w14:textId="77777777" w:rsidR="00672AC4" w:rsidRPr="005606BC" w:rsidRDefault="00672AC4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72AC4" w:rsidRPr="00347E11" w14:paraId="6157D91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58A252" w14:textId="77777777" w:rsidR="00672AC4" w:rsidRPr="00347E11" w:rsidRDefault="00672AC4" w:rsidP="00347E11">
          <w:pPr>
            <w:pStyle w:val="Sidfot"/>
            <w:rPr>
              <w:sz w:val="8"/>
            </w:rPr>
          </w:pPr>
        </w:p>
      </w:tc>
    </w:tr>
    <w:tr w:rsidR="00672AC4" w:rsidRPr="00EE3C0F" w14:paraId="494514CC" w14:textId="77777777" w:rsidTr="00C26068">
      <w:trPr>
        <w:trHeight w:val="227"/>
      </w:trPr>
      <w:tc>
        <w:tcPr>
          <w:tcW w:w="4074" w:type="dxa"/>
        </w:tcPr>
        <w:p w14:paraId="022F1A46" w14:textId="77777777" w:rsidR="00672AC4" w:rsidRPr="00F53AEA" w:rsidRDefault="00672AC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0FB2A3" w14:textId="77777777" w:rsidR="00672AC4" w:rsidRPr="00F53AEA" w:rsidRDefault="00672AC4" w:rsidP="00F53AEA">
          <w:pPr>
            <w:pStyle w:val="Sidfot"/>
            <w:spacing w:line="276" w:lineRule="auto"/>
          </w:pPr>
        </w:p>
      </w:tc>
    </w:tr>
  </w:tbl>
  <w:p w14:paraId="7A3BB112" w14:textId="77777777" w:rsidR="00672AC4" w:rsidRPr="00EE3C0F" w:rsidRDefault="00672AC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D33C" w14:textId="77777777" w:rsidR="00E92021" w:rsidRDefault="00E92021" w:rsidP="00A87A54">
      <w:pPr>
        <w:spacing w:after="0" w:line="240" w:lineRule="auto"/>
      </w:pPr>
      <w:r>
        <w:separator/>
      </w:r>
    </w:p>
  </w:footnote>
  <w:footnote w:type="continuationSeparator" w:id="0">
    <w:p w14:paraId="51926D9B" w14:textId="77777777" w:rsidR="00E92021" w:rsidRDefault="00E92021" w:rsidP="00A87A54">
      <w:pPr>
        <w:spacing w:after="0" w:line="240" w:lineRule="auto"/>
      </w:pPr>
      <w:r>
        <w:continuationSeparator/>
      </w:r>
    </w:p>
  </w:footnote>
  <w:footnote w:type="continuationNotice" w:id="1">
    <w:p w14:paraId="4F567148" w14:textId="77777777" w:rsidR="00E92021" w:rsidRDefault="00E920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72AC4" w14:paraId="667D6C80" w14:textId="77777777" w:rsidTr="00C93EBA">
      <w:trPr>
        <w:trHeight w:val="227"/>
      </w:trPr>
      <w:tc>
        <w:tcPr>
          <w:tcW w:w="5534" w:type="dxa"/>
        </w:tcPr>
        <w:p w14:paraId="22132148" w14:textId="77777777" w:rsidR="00672AC4" w:rsidRPr="007D73AB" w:rsidRDefault="00672AC4">
          <w:pPr>
            <w:pStyle w:val="Sidhuvud"/>
          </w:pPr>
        </w:p>
      </w:tc>
      <w:tc>
        <w:tcPr>
          <w:tcW w:w="3170" w:type="dxa"/>
          <w:vAlign w:val="bottom"/>
        </w:tcPr>
        <w:p w14:paraId="52F091A2" w14:textId="77777777" w:rsidR="00672AC4" w:rsidRPr="007D73AB" w:rsidRDefault="00672AC4" w:rsidP="00340DE0">
          <w:pPr>
            <w:pStyle w:val="Sidhuvud"/>
          </w:pPr>
        </w:p>
      </w:tc>
      <w:tc>
        <w:tcPr>
          <w:tcW w:w="1134" w:type="dxa"/>
        </w:tcPr>
        <w:p w14:paraId="720FE2D1" w14:textId="77777777" w:rsidR="00672AC4" w:rsidRDefault="00672AC4" w:rsidP="00060B2A">
          <w:pPr>
            <w:pStyle w:val="Sidhuvud"/>
          </w:pPr>
        </w:p>
      </w:tc>
    </w:tr>
    <w:tr w:rsidR="00672AC4" w14:paraId="1D1408CF" w14:textId="77777777" w:rsidTr="00C93EBA">
      <w:trPr>
        <w:trHeight w:val="1928"/>
      </w:trPr>
      <w:tc>
        <w:tcPr>
          <w:tcW w:w="5534" w:type="dxa"/>
        </w:tcPr>
        <w:p w14:paraId="74B85F03" w14:textId="77777777" w:rsidR="00672AC4" w:rsidRPr="00340DE0" w:rsidRDefault="00672AC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921641" wp14:editId="006CC18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21E13C" w14:textId="77777777" w:rsidR="00672AC4" w:rsidRPr="00710A6C" w:rsidRDefault="00672AC4" w:rsidP="00EE3C0F">
          <w:pPr>
            <w:pStyle w:val="Sidhuvud"/>
            <w:rPr>
              <w:b/>
            </w:rPr>
          </w:pPr>
        </w:p>
        <w:p w14:paraId="0ECAB169" w14:textId="77777777" w:rsidR="00672AC4" w:rsidRDefault="00672AC4" w:rsidP="00EE3C0F">
          <w:pPr>
            <w:pStyle w:val="Sidhuvud"/>
          </w:pPr>
        </w:p>
        <w:p w14:paraId="1104D13B" w14:textId="77777777" w:rsidR="00672AC4" w:rsidRDefault="00672AC4" w:rsidP="00EE3C0F">
          <w:pPr>
            <w:pStyle w:val="Sidhuvud"/>
          </w:pPr>
        </w:p>
        <w:p w14:paraId="00DB6DE0" w14:textId="77777777" w:rsidR="00672AC4" w:rsidRDefault="00672AC4" w:rsidP="00EE3C0F">
          <w:pPr>
            <w:pStyle w:val="Sidhuvud"/>
          </w:pPr>
        </w:p>
        <w:p w14:paraId="54A84A77" w14:textId="3D7ABA5A" w:rsidR="00672AC4" w:rsidRDefault="00672AC4" w:rsidP="00EE3C0F">
          <w:pPr>
            <w:pStyle w:val="Sidhuvud"/>
          </w:pPr>
          <w:r>
            <w:t>M20</w:t>
          </w:r>
          <w:r w:rsidR="00FE38FF">
            <w:t>20/</w:t>
          </w:r>
          <w:r w:rsidR="00AB4473">
            <w:t>01283</w:t>
          </w:r>
          <w:r>
            <w:t>/</w:t>
          </w:r>
          <w:proofErr w:type="spellStart"/>
          <w:r>
            <w:t>Me</w:t>
          </w:r>
          <w:proofErr w:type="spellEnd"/>
          <w:sdt>
            <w:sdtPr>
              <w:alias w:val="DocNumber"/>
              <w:tag w:val="DocNumber"/>
              <w:id w:val="1726028884"/>
              <w:placeholder>
                <w:docPart w:val="F57879A730504A5E810CAC54466AA4D6"/>
              </w:placeholder>
              <w:showingPlcHdr/>
              <w:dataBinding w:prefixMappings="xmlns:ns0='http://lp/documentinfo/RK' " w:xpath="/ns0:DocumentInfo[1]/ns0:BaseInfo[1]/ns0:DocNumber[1]" w:storeItemID="{8FBC6C40-1711-4159-A2C3-A925AAFD1350}"/>
              <w:text/>
            </w:sdtPr>
            <w:sdtEndPr/>
            <w:sdtContent>
              <w:r>
                <w:rPr>
                  <w:rStyle w:val="Platshllartext"/>
                </w:rPr>
                <w:t xml:space="preserve"> </w:t>
              </w:r>
            </w:sdtContent>
          </w:sdt>
        </w:p>
        <w:p w14:paraId="573DAB98" w14:textId="77777777" w:rsidR="00672AC4" w:rsidRDefault="00672AC4" w:rsidP="00EE3C0F">
          <w:pPr>
            <w:pStyle w:val="Sidhuvud"/>
          </w:pPr>
        </w:p>
      </w:tc>
      <w:tc>
        <w:tcPr>
          <w:tcW w:w="1134" w:type="dxa"/>
        </w:tcPr>
        <w:p w14:paraId="73ECC36D" w14:textId="77777777" w:rsidR="00672AC4" w:rsidRDefault="00672AC4" w:rsidP="0094502D">
          <w:pPr>
            <w:pStyle w:val="Sidhuvud"/>
          </w:pPr>
        </w:p>
        <w:p w14:paraId="5D122B4D" w14:textId="77777777" w:rsidR="00672AC4" w:rsidRPr="0094502D" w:rsidRDefault="00672AC4" w:rsidP="00EC71A6">
          <w:pPr>
            <w:pStyle w:val="Sidhuvud"/>
          </w:pPr>
        </w:p>
      </w:tc>
    </w:tr>
    <w:tr w:rsidR="00672AC4" w14:paraId="3F0F980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1FD901C5F18488688583B4EA8D3A53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alias w:val="SenderText"/>
                <w:tag w:val="ccRKShow_SenderText"/>
                <w:id w:val="-673411252"/>
                <w:placeholder>
                  <w:docPart w:val="2720A3E80C714F85BA26E9BACC692012"/>
                </w:placeholder>
              </w:sdtPr>
              <w:sdtEndPr/>
              <w:sdtContent>
                <w:p w14:paraId="573A06BA" w14:textId="77777777" w:rsidR="00BC32D3" w:rsidRPr="00646177" w:rsidRDefault="00BC32D3" w:rsidP="00BC32D3">
                  <w:pPr>
                    <w:pStyle w:val="Sidhuvud"/>
                    <w:rPr>
                      <w:b/>
                    </w:rPr>
                  </w:pPr>
                  <w:r w:rsidRPr="00646177">
                    <w:rPr>
                      <w:b/>
                    </w:rPr>
                    <w:t>Miljödepartementet</w:t>
                  </w:r>
                </w:p>
                <w:p w14:paraId="6820FE69" w14:textId="77777777" w:rsidR="00BC32D3" w:rsidRDefault="00BC32D3" w:rsidP="00BC32D3">
                  <w:pPr>
                    <w:pStyle w:val="Sidhuvud"/>
                  </w:pPr>
                  <w:r w:rsidRPr="00646177">
                    <w:t>Miljö- och klimatministern samt vice statsministern</w:t>
                  </w:r>
                </w:p>
                <w:p w14:paraId="24A2ACE4" w14:textId="193DB661" w:rsidR="00672AC4" w:rsidRPr="00340DE0" w:rsidRDefault="00F4048D" w:rsidP="00BC32D3">
                  <w:pPr>
                    <w:pStyle w:val="Sidhuvud"/>
                  </w:pP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1478F70189A44D3E96CFBEB274A0122B"/>
          </w:placeholder>
          <w:dataBinding w:prefixMappings="xmlns:ns0='http://lp/documentinfo/RK' " w:xpath="/ns0:DocumentInfo[1]/ns0:BaseInfo[1]/ns0:Recipient[1]" w:storeItemID="{8FBC6C40-1711-4159-A2C3-A925AAFD1350}"/>
          <w:text w:multiLine="1"/>
        </w:sdtPr>
        <w:sdtEndPr/>
        <w:sdtContent>
          <w:tc>
            <w:tcPr>
              <w:tcW w:w="3170" w:type="dxa"/>
            </w:tcPr>
            <w:p w14:paraId="0FCF6971" w14:textId="2E093FEC" w:rsidR="00BC32D3" w:rsidRPr="00BC32D3" w:rsidRDefault="00E72BF7" w:rsidP="00BC32D3">
              <w:r>
                <w:t>Till riksdagen</w:t>
              </w:r>
            </w:p>
          </w:tc>
        </w:sdtContent>
      </w:sdt>
      <w:tc>
        <w:tcPr>
          <w:tcW w:w="1134" w:type="dxa"/>
        </w:tcPr>
        <w:p w14:paraId="230CD9E3" w14:textId="77777777" w:rsidR="00672AC4" w:rsidRDefault="00672AC4" w:rsidP="003E6020">
          <w:pPr>
            <w:pStyle w:val="Sidhuvud"/>
          </w:pPr>
        </w:p>
      </w:tc>
    </w:tr>
  </w:tbl>
  <w:p w14:paraId="54483815" w14:textId="77777777" w:rsidR="00672AC4" w:rsidRDefault="00672A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A7"/>
    <w:rsid w:val="00000290"/>
    <w:rsid w:val="00001068"/>
    <w:rsid w:val="0000412C"/>
    <w:rsid w:val="00004D5C"/>
    <w:rsid w:val="00005E33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43A"/>
    <w:rsid w:val="0004352E"/>
    <w:rsid w:val="00051341"/>
    <w:rsid w:val="00053CAA"/>
    <w:rsid w:val="00057FE0"/>
    <w:rsid w:val="00060B2A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688"/>
    <w:rsid w:val="000C503F"/>
    <w:rsid w:val="000C61D1"/>
    <w:rsid w:val="000D31A9"/>
    <w:rsid w:val="000D347C"/>
    <w:rsid w:val="000D370F"/>
    <w:rsid w:val="000D5449"/>
    <w:rsid w:val="000E12D9"/>
    <w:rsid w:val="000E431B"/>
    <w:rsid w:val="000E59A9"/>
    <w:rsid w:val="000E638A"/>
    <w:rsid w:val="000E6472"/>
    <w:rsid w:val="000F00B8"/>
    <w:rsid w:val="000F07B9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860"/>
    <w:rsid w:val="00126E6B"/>
    <w:rsid w:val="00130EC3"/>
    <w:rsid w:val="001318F5"/>
    <w:rsid w:val="001331B1"/>
    <w:rsid w:val="00134837"/>
    <w:rsid w:val="00134A3D"/>
    <w:rsid w:val="00135111"/>
    <w:rsid w:val="001356FA"/>
    <w:rsid w:val="001428E2"/>
    <w:rsid w:val="0016294F"/>
    <w:rsid w:val="00167FA8"/>
    <w:rsid w:val="0017000E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16A7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1D8D"/>
    <w:rsid w:val="001E20CC"/>
    <w:rsid w:val="001E3D83"/>
    <w:rsid w:val="001E5DF7"/>
    <w:rsid w:val="001E6477"/>
    <w:rsid w:val="001E67A0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4D6"/>
    <w:rsid w:val="00227E43"/>
    <w:rsid w:val="002315F5"/>
    <w:rsid w:val="00232EC3"/>
    <w:rsid w:val="00233D52"/>
    <w:rsid w:val="00237147"/>
    <w:rsid w:val="00242AD1"/>
    <w:rsid w:val="0024412C"/>
    <w:rsid w:val="0024412D"/>
    <w:rsid w:val="00244302"/>
    <w:rsid w:val="00260D2D"/>
    <w:rsid w:val="00261975"/>
    <w:rsid w:val="002628AD"/>
    <w:rsid w:val="00264503"/>
    <w:rsid w:val="002676E6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0E1"/>
    <w:rsid w:val="002A6820"/>
    <w:rsid w:val="002B00E5"/>
    <w:rsid w:val="002B3E93"/>
    <w:rsid w:val="002B6849"/>
    <w:rsid w:val="002C1D37"/>
    <w:rsid w:val="002C2425"/>
    <w:rsid w:val="002C2A30"/>
    <w:rsid w:val="002C4348"/>
    <w:rsid w:val="002C476F"/>
    <w:rsid w:val="002C5B48"/>
    <w:rsid w:val="002C5E8E"/>
    <w:rsid w:val="002D014F"/>
    <w:rsid w:val="002D2647"/>
    <w:rsid w:val="002D4298"/>
    <w:rsid w:val="002D4829"/>
    <w:rsid w:val="002D6541"/>
    <w:rsid w:val="002E150B"/>
    <w:rsid w:val="002E2C89"/>
    <w:rsid w:val="002E2CFC"/>
    <w:rsid w:val="002E3609"/>
    <w:rsid w:val="002E4D3F"/>
    <w:rsid w:val="002E5668"/>
    <w:rsid w:val="002E61A5"/>
    <w:rsid w:val="002F03E6"/>
    <w:rsid w:val="002F3675"/>
    <w:rsid w:val="002F59E0"/>
    <w:rsid w:val="002F5CBF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C74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C5D"/>
    <w:rsid w:val="003542C5"/>
    <w:rsid w:val="003619A6"/>
    <w:rsid w:val="0036283E"/>
    <w:rsid w:val="00365461"/>
    <w:rsid w:val="003671B7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1E86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3E9F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37934"/>
    <w:rsid w:val="00441D70"/>
    <w:rsid w:val="004425C2"/>
    <w:rsid w:val="004451EF"/>
    <w:rsid w:val="00445604"/>
    <w:rsid w:val="00446BAE"/>
    <w:rsid w:val="00447B79"/>
    <w:rsid w:val="00453CD6"/>
    <w:rsid w:val="004557F3"/>
    <w:rsid w:val="0045607E"/>
    <w:rsid w:val="00456DC3"/>
    <w:rsid w:val="0046337E"/>
    <w:rsid w:val="00463BA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4CF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6C1B"/>
    <w:rsid w:val="0058187B"/>
    <w:rsid w:val="005827D5"/>
    <w:rsid w:val="00582918"/>
    <w:rsid w:val="005849E3"/>
    <w:rsid w:val="005850D7"/>
    <w:rsid w:val="0058522F"/>
    <w:rsid w:val="00586266"/>
    <w:rsid w:val="0059220C"/>
    <w:rsid w:val="00594D79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4BE"/>
    <w:rsid w:val="005C120D"/>
    <w:rsid w:val="005C15B3"/>
    <w:rsid w:val="005C6F80"/>
    <w:rsid w:val="005C70D6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5E9"/>
    <w:rsid w:val="00633B59"/>
    <w:rsid w:val="00634EF4"/>
    <w:rsid w:val="006357D0"/>
    <w:rsid w:val="006358C8"/>
    <w:rsid w:val="0064133A"/>
    <w:rsid w:val="006416D1"/>
    <w:rsid w:val="00647FD7"/>
    <w:rsid w:val="00650080"/>
    <w:rsid w:val="00650886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AA8"/>
    <w:rsid w:val="006700F0"/>
    <w:rsid w:val="006706EA"/>
    <w:rsid w:val="00670A48"/>
    <w:rsid w:val="00672AC4"/>
    <w:rsid w:val="00672F6F"/>
    <w:rsid w:val="00674C2F"/>
    <w:rsid w:val="00674C8B"/>
    <w:rsid w:val="00685C94"/>
    <w:rsid w:val="00691AEE"/>
    <w:rsid w:val="00693275"/>
    <w:rsid w:val="0069523C"/>
    <w:rsid w:val="006962CA"/>
    <w:rsid w:val="00696A95"/>
    <w:rsid w:val="006A069A"/>
    <w:rsid w:val="006A09DA"/>
    <w:rsid w:val="006A1835"/>
    <w:rsid w:val="006A2625"/>
    <w:rsid w:val="006B47F5"/>
    <w:rsid w:val="006B4A30"/>
    <w:rsid w:val="006B4B63"/>
    <w:rsid w:val="006B7569"/>
    <w:rsid w:val="006B7A18"/>
    <w:rsid w:val="006C28EE"/>
    <w:rsid w:val="006C4FF1"/>
    <w:rsid w:val="006D2998"/>
    <w:rsid w:val="006D3188"/>
    <w:rsid w:val="006D5159"/>
    <w:rsid w:val="006D6779"/>
    <w:rsid w:val="006E08FC"/>
    <w:rsid w:val="006E58D9"/>
    <w:rsid w:val="006F2588"/>
    <w:rsid w:val="006F6FD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302"/>
    <w:rsid w:val="00732599"/>
    <w:rsid w:val="00743E09"/>
    <w:rsid w:val="00744E9B"/>
    <w:rsid w:val="00744FCC"/>
    <w:rsid w:val="00747B9C"/>
    <w:rsid w:val="00750C93"/>
    <w:rsid w:val="00751C05"/>
    <w:rsid w:val="00754E24"/>
    <w:rsid w:val="00756086"/>
    <w:rsid w:val="00757B3B"/>
    <w:rsid w:val="007618C5"/>
    <w:rsid w:val="00764FA6"/>
    <w:rsid w:val="00765294"/>
    <w:rsid w:val="00773075"/>
    <w:rsid w:val="00773F36"/>
    <w:rsid w:val="00775BF6"/>
    <w:rsid w:val="00776254"/>
    <w:rsid w:val="00776606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13B4"/>
    <w:rsid w:val="007F61D0"/>
    <w:rsid w:val="0080228F"/>
    <w:rsid w:val="00804099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F8F"/>
    <w:rsid w:val="008504F6"/>
    <w:rsid w:val="0085240E"/>
    <w:rsid w:val="00852484"/>
    <w:rsid w:val="008573B9"/>
    <w:rsid w:val="0085782D"/>
    <w:rsid w:val="00863BB7"/>
    <w:rsid w:val="008703A1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D17"/>
    <w:rsid w:val="008B6135"/>
    <w:rsid w:val="008B7BEB"/>
    <w:rsid w:val="008C02B8"/>
    <w:rsid w:val="008C167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429"/>
    <w:rsid w:val="008E5EF6"/>
    <w:rsid w:val="008E65A8"/>
    <w:rsid w:val="008E77D6"/>
    <w:rsid w:val="009036E7"/>
    <w:rsid w:val="0091053B"/>
    <w:rsid w:val="00912158"/>
    <w:rsid w:val="00912945"/>
    <w:rsid w:val="009144EE"/>
    <w:rsid w:val="00915D4C"/>
    <w:rsid w:val="00922601"/>
    <w:rsid w:val="009279B2"/>
    <w:rsid w:val="00935814"/>
    <w:rsid w:val="00941802"/>
    <w:rsid w:val="0094502D"/>
    <w:rsid w:val="00946561"/>
    <w:rsid w:val="00946B39"/>
    <w:rsid w:val="00947013"/>
    <w:rsid w:val="0095062C"/>
    <w:rsid w:val="009515C5"/>
    <w:rsid w:val="009708D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67C"/>
    <w:rsid w:val="009A4D0A"/>
    <w:rsid w:val="009A759C"/>
    <w:rsid w:val="009A7B4A"/>
    <w:rsid w:val="009B2F70"/>
    <w:rsid w:val="009B4594"/>
    <w:rsid w:val="009C2459"/>
    <w:rsid w:val="009C255A"/>
    <w:rsid w:val="009C2B46"/>
    <w:rsid w:val="009C4448"/>
    <w:rsid w:val="009C4512"/>
    <w:rsid w:val="009C5F26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1DA4"/>
    <w:rsid w:val="009F505F"/>
    <w:rsid w:val="00A00AE4"/>
    <w:rsid w:val="00A00D24"/>
    <w:rsid w:val="00A01F5C"/>
    <w:rsid w:val="00A12A69"/>
    <w:rsid w:val="00A17F91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D02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473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52F"/>
    <w:rsid w:val="00AF4853"/>
    <w:rsid w:val="00B00702"/>
    <w:rsid w:val="00B0110B"/>
    <w:rsid w:val="00B01BF7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AFE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735"/>
    <w:rsid w:val="00B73091"/>
    <w:rsid w:val="00B75139"/>
    <w:rsid w:val="00B80827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33FE"/>
    <w:rsid w:val="00BA61AC"/>
    <w:rsid w:val="00BB17B0"/>
    <w:rsid w:val="00BB28BF"/>
    <w:rsid w:val="00BB2F42"/>
    <w:rsid w:val="00BB4AC0"/>
    <w:rsid w:val="00BB5683"/>
    <w:rsid w:val="00BC112B"/>
    <w:rsid w:val="00BC17DF"/>
    <w:rsid w:val="00BC32D3"/>
    <w:rsid w:val="00BC3BD0"/>
    <w:rsid w:val="00BC6832"/>
    <w:rsid w:val="00BC7EA1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0559"/>
    <w:rsid w:val="00C01585"/>
    <w:rsid w:val="00C019A7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4CF6"/>
    <w:rsid w:val="00C670F8"/>
    <w:rsid w:val="00C6780B"/>
    <w:rsid w:val="00C7205A"/>
    <w:rsid w:val="00C73A90"/>
    <w:rsid w:val="00C76D49"/>
    <w:rsid w:val="00C80AD4"/>
    <w:rsid w:val="00C80B5E"/>
    <w:rsid w:val="00C9061B"/>
    <w:rsid w:val="00C93EBA"/>
    <w:rsid w:val="00CA0BD8"/>
    <w:rsid w:val="00CA3981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94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4303"/>
    <w:rsid w:val="00D061BB"/>
    <w:rsid w:val="00D0775B"/>
    <w:rsid w:val="00D07BE1"/>
    <w:rsid w:val="00D116C0"/>
    <w:rsid w:val="00D13433"/>
    <w:rsid w:val="00D13D8A"/>
    <w:rsid w:val="00D20DA7"/>
    <w:rsid w:val="00D249A5"/>
    <w:rsid w:val="00D2793F"/>
    <w:rsid w:val="00D279D8"/>
    <w:rsid w:val="00D27B59"/>
    <w:rsid w:val="00D27C8E"/>
    <w:rsid w:val="00D3026A"/>
    <w:rsid w:val="00D305D7"/>
    <w:rsid w:val="00D32D62"/>
    <w:rsid w:val="00D348F5"/>
    <w:rsid w:val="00D36E44"/>
    <w:rsid w:val="00D40205"/>
    <w:rsid w:val="00D40C72"/>
    <w:rsid w:val="00D4141B"/>
    <w:rsid w:val="00D4145D"/>
    <w:rsid w:val="00D458F0"/>
    <w:rsid w:val="00D50B3B"/>
    <w:rsid w:val="00D51C1C"/>
    <w:rsid w:val="00D52256"/>
    <w:rsid w:val="00D5467F"/>
    <w:rsid w:val="00D55837"/>
    <w:rsid w:val="00D56A9F"/>
    <w:rsid w:val="00D57BA2"/>
    <w:rsid w:val="00D60F51"/>
    <w:rsid w:val="00D65E43"/>
    <w:rsid w:val="00D6730A"/>
    <w:rsid w:val="00D674A6"/>
    <w:rsid w:val="00D67785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1EA3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BF7"/>
    <w:rsid w:val="00E74A30"/>
    <w:rsid w:val="00E77778"/>
    <w:rsid w:val="00E77B7E"/>
    <w:rsid w:val="00E77BA8"/>
    <w:rsid w:val="00E82DF1"/>
    <w:rsid w:val="00E90CAA"/>
    <w:rsid w:val="00E92021"/>
    <w:rsid w:val="00E93339"/>
    <w:rsid w:val="00E96532"/>
    <w:rsid w:val="00E973A0"/>
    <w:rsid w:val="00EA1688"/>
    <w:rsid w:val="00EA1AFC"/>
    <w:rsid w:val="00EA1DFD"/>
    <w:rsid w:val="00EA2317"/>
    <w:rsid w:val="00EA4C83"/>
    <w:rsid w:val="00EB71B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6EAC"/>
    <w:rsid w:val="00ED72E1"/>
    <w:rsid w:val="00EE3C0F"/>
    <w:rsid w:val="00EE5EB8"/>
    <w:rsid w:val="00EE6810"/>
    <w:rsid w:val="00EE7FEC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7F1C"/>
    <w:rsid w:val="00F20322"/>
    <w:rsid w:val="00F24297"/>
    <w:rsid w:val="00F2564A"/>
    <w:rsid w:val="00F25761"/>
    <w:rsid w:val="00F259D7"/>
    <w:rsid w:val="00F32D05"/>
    <w:rsid w:val="00F35263"/>
    <w:rsid w:val="00F35E34"/>
    <w:rsid w:val="00F403BF"/>
    <w:rsid w:val="00F4048D"/>
    <w:rsid w:val="00F4342F"/>
    <w:rsid w:val="00F443C3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F30"/>
    <w:rsid w:val="00F6392C"/>
    <w:rsid w:val="00F64256"/>
    <w:rsid w:val="00F66093"/>
    <w:rsid w:val="00F66657"/>
    <w:rsid w:val="00F668CC"/>
    <w:rsid w:val="00F6751E"/>
    <w:rsid w:val="00F70848"/>
    <w:rsid w:val="00F73A60"/>
    <w:rsid w:val="00F8015D"/>
    <w:rsid w:val="00F829C7"/>
    <w:rsid w:val="00F834AA"/>
    <w:rsid w:val="00F83D50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38FF"/>
    <w:rsid w:val="00FE688C"/>
    <w:rsid w:val="00FF0538"/>
    <w:rsid w:val="00FF0A96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B6D52"/>
  <w15:docId w15:val="{6A9ABD6A-74A0-4C17-BB36-B0438C37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C2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879A730504A5E810CAC54466AA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E7E7F-A664-4063-B7B4-2620989EE0BD}"/>
      </w:docPartPr>
      <w:docPartBody>
        <w:p w:rsidR="00864ADD" w:rsidRDefault="00D56E7A" w:rsidP="00D56E7A">
          <w:pPr>
            <w:pStyle w:val="F57879A730504A5E810CAC54466AA4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FD901C5F18488688583B4EA8D3A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33D7E-1963-49B3-AE29-40FCDC266D90}"/>
      </w:docPartPr>
      <w:docPartBody>
        <w:p w:rsidR="00864ADD" w:rsidRDefault="00D56E7A" w:rsidP="00D56E7A">
          <w:pPr>
            <w:pStyle w:val="A1FD901C5F18488688583B4EA8D3A5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78F70189A44D3E96CFBEB274A01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73D23-55C0-4B3E-A1F0-CAE59C719AB0}"/>
      </w:docPartPr>
      <w:docPartBody>
        <w:p w:rsidR="00864ADD" w:rsidRDefault="00D56E7A" w:rsidP="00D56E7A">
          <w:pPr>
            <w:pStyle w:val="1478F70189A44D3E96CFBEB274A012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45768B0FD44D5CA2E525395EB62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8BB4E-161F-4E3F-B6BF-B61B6B83ECA7}"/>
      </w:docPartPr>
      <w:docPartBody>
        <w:p w:rsidR="00864ADD" w:rsidRDefault="00D56E7A" w:rsidP="00D56E7A">
          <w:pPr>
            <w:pStyle w:val="4F45768B0FD44D5CA2E525395EB62CE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B0BB4D002E1444083793F90D37CF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D0DEC-F0B0-46E8-B314-5B835DAAA51B}"/>
      </w:docPartPr>
      <w:docPartBody>
        <w:p w:rsidR="00864ADD" w:rsidRDefault="00D56E7A" w:rsidP="00D56E7A">
          <w:pPr>
            <w:pStyle w:val="8B0BB4D002E1444083793F90D37CFA1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720A3E80C714F85BA26E9BACC692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79E97-108F-4847-8E9A-E9D8D059FA74}"/>
      </w:docPartPr>
      <w:docPartBody>
        <w:p w:rsidR="00F17C49" w:rsidRDefault="00183A2E" w:rsidP="00183A2E">
          <w:pPr>
            <w:pStyle w:val="2720A3E80C714F85BA26E9BACC69201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7A"/>
    <w:rsid w:val="00183A2E"/>
    <w:rsid w:val="002D17BE"/>
    <w:rsid w:val="002F3D57"/>
    <w:rsid w:val="005C3E1E"/>
    <w:rsid w:val="006B061C"/>
    <w:rsid w:val="00864ADD"/>
    <w:rsid w:val="00C50E87"/>
    <w:rsid w:val="00D56E7A"/>
    <w:rsid w:val="00F1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93DB6E1833472B84521D34AECA62A5">
    <w:name w:val="7F93DB6E1833472B84521D34AECA62A5"/>
    <w:rsid w:val="00D56E7A"/>
  </w:style>
  <w:style w:type="character" w:styleId="Platshllartext">
    <w:name w:val="Placeholder Text"/>
    <w:basedOn w:val="Standardstycketeckensnitt"/>
    <w:uiPriority w:val="99"/>
    <w:semiHidden/>
    <w:rsid w:val="00183A2E"/>
    <w:rPr>
      <w:noProof w:val="0"/>
      <w:color w:val="808080"/>
    </w:rPr>
  </w:style>
  <w:style w:type="paragraph" w:customStyle="1" w:styleId="D8DDA6FAB6E448778BC37A9A2DF8D213">
    <w:name w:val="D8DDA6FAB6E448778BC37A9A2DF8D213"/>
    <w:rsid w:val="00D56E7A"/>
  </w:style>
  <w:style w:type="paragraph" w:customStyle="1" w:styleId="172BAB97CABB4EF0B133228E4FB6FAF6">
    <w:name w:val="172BAB97CABB4EF0B133228E4FB6FAF6"/>
    <w:rsid w:val="00D56E7A"/>
  </w:style>
  <w:style w:type="paragraph" w:customStyle="1" w:styleId="8DE0A54A9AA040229DC468BBE3FF2AD5">
    <w:name w:val="8DE0A54A9AA040229DC468BBE3FF2AD5"/>
    <w:rsid w:val="00D56E7A"/>
  </w:style>
  <w:style w:type="paragraph" w:customStyle="1" w:styleId="23091F509CCC40C08B2AB26E25591DB5">
    <w:name w:val="23091F509CCC40C08B2AB26E25591DB5"/>
    <w:rsid w:val="00D56E7A"/>
  </w:style>
  <w:style w:type="paragraph" w:customStyle="1" w:styleId="F57879A730504A5E810CAC54466AA4D6">
    <w:name w:val="F57879A730504A5E810CAC54466AA4D6"/>
    <w:rsid w:val="00D56E7A"/>
  </w:style>
  <w:style w:type="paragraph" w:customStyle="1" w:styleId="107AB5971DCB48BABCB278403E78C7A6">
    <w:name w:val="107AB5971DCB48BABCB278403E78C7A6"/>
    <w:rsid w:val="00D56E7A"/>
  </w:style>
  <w:style w:type="paragraph" w:customStyle="1" w:styleId="F5AF1F0E0CC1475AB62032007CA8A875">
    <w:name w:val="F5AF1F0E0CC1475AB62032007CA8A875"/>
    <w:rsid w:val="00D56E7A"/>
  </w:style>
  <w:style w:type="paragraph" w:customStyle="1" w:styleId="54B3855A44974392BE635FE7038A8EBC">
    <w:name w:val="54B3855A44974392BE635FE7038A8EBC"/>
    <w:rsid w:val="00D56E7A"/>
  </w:style>
  <w:style w:type="paragraph" w:customStyle="1" w:styleId="A1FD901C5F18488688583B4EA8D3A533">
    <w:name w:val="A1FD901C5F18488688583B4EA8D3A533"/>
    <w:rsid w:val="00D56E7A"/>
  </w:style>
  <w:style w:type="paragraph" w:customStyle="1" w:styleId="1478F70189A44D3E96CFBEB274A0122B">
    <w:name w:val="1478F70189A44D3E96CFBEB274A0122B"/>
    <w:rsid w:val="00D56E7A"/>
  </w:style>
  <w:style w:type="paragraph" w:customStyle="1" w:styleId="519179082E57403D912ADA1F1163ABDA">
    <w:name w:val="519179082E57403D912ADA1F1163ABDA"/>
    <w:rsid w:val="00D56E7A"/>
  </w:style>
  <w:style w:type="paragraph" w:customStyle="1" w:styleId="6DA7B85ED0F640359F29D04E95A19FF8">
    <w:name w:val="6DA7B85ED0F640359F29D04E95A19FF8"/>
    <w:rsid w:val="00D56E7A"/>
  </w:style>
  <w:style w:type="paragraph" w:customStyle="1" w:styleId="8FE57F11C29545C39627FFFFDE648D2E">
    <w:name w:val="8FE57F11C29545C39627FFFFDE648D2E"/>
    <w:rsid w:val="00D56E7A"/>
  </w:style>
  <w:style w:type="paragraph" w:customStyle="1" w:styleId="474875CC539945C1BFED55B11746DBC8">
    <w:name w:val="474875CC539945C1BFED55B11746DBC8"/>
    <w:rsid w:val="00D56E7A"/>
  </w:style>
  <w:style w:type="paragraph" w:customStyle="1" w:styleId="4F45768B0FD44D5CA2E525395EB62CEE">
    <w:name w:val="4F45768B0FD44D5CA2E525395EB62CEE"/>
    <w:rsid w:val="00D56E7A"/>
  </w:style>
  <w:style w:type="paragraph" w:customStyle="1" w:styleId="8B0BB4D002E1444083793F90D37CFA18">
    <w:name w:val="8B0BB4D002E1444083793F90D37CFA18"/>
    <w:rsid w:val="00D56E7A"/>
  </w:style>
  <w:style w:type="paragraph" w:customStyle="1" w:styleId="A07277EFADE0475ABC126B805D590036">
    <w:name w:val="A07277EFADE0475ABC126B805D590036"/>
    <w:rsid w:val="00D56E7A"/>
  </w:style>
  <w:style w:type="paragraph" w:customStyle="1" w:styleId="C5EE4D74DA5F4B6197387716E25195A1">
    <w:name w:val="C5EE4D74DA5F4B6197387716E25195A1"/>
    <w:rsid w:val="00183A2E"/>
  </w:style>
  <w:style w:type="paragraph" w:customStyle="1" w:styleId="406FB335C4B24E7BB78B4C4D2EB704A6">
    <w:name w:val="406FB335C4B24E7BB78B4C4D2EB704A6"/>
    <w:rsid w:val="00183A2E"/>
  </w:style>
  <w:style w:type="paragraph" w:customStyle="1" w:styleId="2720A3E80C714F85BA26E9BACC692012">
    <w:name w:val="2720A3E80C714F85BA26E9BACC692012"/>
    <w:rsid w:val="00183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d574004b-afb9-4596-b309-1c9865641700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b123c9f4-4d4b-4203-8e5f-93886e7a81d6">K2HKANUFJAFA-713432407-146</_dlc_DocId>
    <_dlc_DocIdUrl xmlns="b123c9f4-4d4b-4203-8e5f-93886e7a81d6">
      <Url>https://dhs.sp.regeringskansliet.se/yta/m-Me/_layouts/15/DocIdRedir.aspx?ID=K2HKANUFJAFA-713432407-146</Url>
      <Description>K2HKANUFJAFA-713432407-146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2020-09-11T00:00:00</HeaderDate>
    <Office/>
    <Dnr>N2019/02717/BI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6F16-93AD-46A4-ABAC-2077FA783D91}"/>
</file>

<file path=customXml/itemProps2.xml><?xml version="1.0" encoding="utf-8"?>
<ds:datastoreItem xmlns:ds="http://schemas.openxmlformats.org/officeDocument/2006/customXml" ds:itemID="{ABE264A0-D15F-4603-95A1-F76DFF4C08CA}"/>
</file>

<file path=customXml/itemProps3.xml><?xml version="1.0" encoding="utf-8"?>
<ds:datastoreItem xmlns:ds="http://schemas.openxmlformats.org/officeDocument/2006/customXml" ds:itemID="{BE309EF9-1E3A-4A86-B667-E468D9BC15FB}"/>
</file>

<file path=customXml/itemProps4.xml><?xml version="1.0" encoding="utf-8"?>
<ds:datastoreItem xmlns:ds="http://schemas.openxmlformats.org/officeDocument/2006/customXml" ds:itemID="{CCCB73DB-4759-446B-94A5-6B72AFA16D4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4C20A80-45FF-4724-835B-35B9D74758D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BE264A0-D15F-4603-95A1-F76DFF4C08C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b123c9f4-4d4b-4203-8e5f-93886e7a81d6"/>
  </ds:schemaRefs>
</ds:datastoreItem>
</file>

<file path=customXml/itemProps7.xml><?xml version="1.0" encoding="utf-8"?>
<ds:datastoreItem xmlns:ds="http://schemas.openxmlformats.org/officeDocument/2006/customXml" ds:itemID="{8FBC6C40-1711-4159-A2C3-A925AAFD1350}"/>
</file>

<file path=customXml/itemProps8.xml><?xml version="1.0" encoding="utf-8"?>
<ds:datastoreItem xmlns:ds="http://schemas.openxmlformats.org/officeDocument/2006/customXml" ds:itemID="{FAD3D09F-FF20-436D-A622-215427308AD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2055 översyn av miljöbalken.docx</dc:title>
  <dc:subject/>
  <dc:creator>Ida Mohlander</dc:creator>
  <cp:keywords/>
  <dc:description/>
  <cp:lastModifiedBy>Jesper Wistrand</cp:lastModifiedBy>
  <cp:revision>4</cp:revision>
  <cp:lastPrinted>2020-09-08T09:30:00Z</cp:lastPrinted>
  <dcterms:created xsi:type="dcterms:W3CDTF">2020-09-08T09:11:00Z</dcterms:created>
  <dcterms:modified xsi:type="dcterms:W3CDTF">2020-09-11T11:18:00Z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ab272aa0-52e8-4859-a072-282fa961e7b6</vt:lpwstr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RKAktivitetskategori">
    <vt:lpwstr/>
  </property>
  <property fmtid="{D5CDD505-2E9C-101B-9397-08002B2CF9AE}" pid="9" name="SharedWithUsers">
    <vt:lpwstr>199;#Ingrid Backudd;#182;#Linnea Rosenlöf;#200;#Marie Dahlström;#201;#Staffan Löwhagen;#202;#Ylva Birkne</vt:lpwstr>
  </property>
</Properties>
</file>