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D3F47" w:rsidP="00DA0661">
      <w:pPr>
        <w:pStyle w:val="Title"/>
      </w:pPr>
      <w:bookmarkStart w:id="0" w:name="Start"/>
      <w:bookmarkEnd w:id="0"/>
      <w:r>
        <w:t>Svar på fråga 2022/23:</w:t>
      </w:r>
      <w:r w:rsidR="004C17A5">
        <w:t>943</w:t>
      </w:r>
      <w:r>
        <w:t xml:space="preserve"> av </w:t>
      </w:r>
      <w:r w:rsidR="004C17A5">
        <w:t xml:space="preserve">Märta Stenevi </w:t>
      </w:r>
      <w:r>
        <w:t>(</w:t>
      </w:r>
      <w:r w:rsidR="004C17A5">
        <w:t>MP</w:t>
      </w:r>
      <w:r>
        <w:t>)</w:t>
      </w:r>
      <w:r>
        <w:br/>
      </w:r>
      <w:r w:rsidR="004C17A5">
        <w:t>Klimatanpassning</w:t>
      </w:r>
    </w:p>
    <w:p w:rsidR="00061188" w:rsidRPr="006A14A8" w:rsidP="00061188">
      <w:pPr>
        <w:pStyle w:val="BodyText"/>
      </w:pPr>
      <w:r>
        <w:t>Märta Stenevi</w:t>
      </w:r>
      <w:r w:rsidR="006D3F47">
        <w:t xml:space="preserve"> har frågat mig</w:t>
      </w:r>
      <w:r w:rsidRPr="006D3F47" w:rsidR="006D3F47">
        <w:t xml:space="preserve"> </w:t>
      </w:r>
      <w:r w:rsidR="00C31940">
        <w:t xml:space="preserve">hur </w:t>
      </w:r>
      <w:r w:rsidRPr="006A14A8">
        <w:t xml:space="preserve">jag och regeringen arbetar för att uppfylla de rekommendationer som kommit från det nationella expertrådet för klimatanpassning om att främja långsiktighet och att skjuta till ytterligare medel till anpassningsarbetet. </w:t>
      </w:r>
    </w:p>
    <w:p w:rsidR="00A84D88" w:rsidP="00C31940">
      <w:pPr>
        <w:pStyle w:val="BodyText"/>
      </w:pPr>
      <w:r>
        <w:t xml:space="preserve">Rapporten från </w:t>
      </w:r>
      <w:r w:rsidR="00C31940">
        <w:t>det n</w:t>
      </w:r>
      <w:r>
        <w:t xml:space="preserve">ationella expertrådet är ett viktigt underlag i arbetet med att utforma </w:t>
      </w:r>
      <w:r w:rsidR="00C31940">
        <w:t xml:space="preserve">en nationell </w:t>
      </w:r>
      <w:r>
        <w:t>strategi</w:t>
      </w:r>
      <w:r w:rsidR="00C31940">
        <w:t xml:space="preserve"> för klimatanpassning</w:t>
      </w:r>
      <w:r>
        <w:t>.</w:t>
      </w:r>
      <w:r w:rsidRPr="00B221A5">
        <w:t xml:space="preserve"> </w:t>
      </w:r>
      <w:r w:rsidR="00D041BF">
        <w:t xml:space="preserve">Regeringen planerar att presentera en sådan strategi, där inriktningen för regeringens insatser på området kommer att utvecklas. </w:t>
      </w:r>
      <w:r w:rsidR="00C31940">
        <w:t xml:space="preserve">Medel </w:t>
      </w:r>
      <w:r w:rsidR="00453CA7">
        <w:t xml:space="preserve">för klimatanpassning har tilldelats </w:t>
      </w:r>
      <w:r w:rsidR="00C31940">
        <w:t>kommuner och relevanta myndigheter</w:t>
      </w:r>
      <w:r w:rsidR="00FA5DBA">
        <w:t xml:space="preserve"> innevarande år</w:t>
      </w:r>
      <w:r w:rsidR="00C31940">
        <w:t>.</w:t>
      </w:r>
      <w:r w:rsidR="00D041BF">
        <w:t xml:space="preserve"> Regeringen återkommer till frågan om framtida anslagsnivåer i budgetpropositionen. </w:t>
      </w:r>
    </w:p>
    <w:p w:rsidR="006D3F4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51ADDF5FD6E4E7F9CA0C4F78B2E75D3"/>
          </w:placeholder>
          <w:dataBinding w:xpath="/ns0:DocumentInfo[1]/ns0:BaseInfo[1]/ns0:HeaderDate[1]" w:storeItemID="{D270A688-339E-4F7A-9DE7-8999065B55BE}" w:prefixMappings="xmlns:ns0='http://lp/documentinfo/RK' "/>
          <w:date w:fullDate="2023-09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C17A5">
            <w:t>6 september 2023</w:t>
          </w:r>
        </w:sdtContent>
      </w:sdt>
    </w:p>
    <w:p w:rsidR="006D3F47" w:rsidP="004E7A8F">
      <w:pPr>
        <w:pStyle w:val="Brdtextutanavstnd"/>
      </w:pPr>
    </w:p>
    <w:p w:rsidR="006D3F47" w:rsidP="004E7A8F">
      <w:pPr>
        <w:pStyle w:val="Brdtextutanavstnd"/>
      </w:pPr>
    </w:p>
    <w:p w:rsidR="006D3F47" w:rsidP="004E7A8F">
      <w:pPr>
        <w:pStyle w:val="Brdtextutanavstnd"/>
      </w:pPr>
    </w:p>
    <w:p w:rsidR="006D3F47" w:rsidRPr="00DB48AB" w:rsidP="00DB48AB">
      <w:pPr>
        <w:pStyle w:val="BodyText"/>
      </w:pPr>
      <w:r>
        <w:t>Romina Pourmokhtari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D3F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D3F47" w:rsidRPr="007D73AB" w:rsidP="00340DE0">
          <w:pPr>
            <w:pStyle w:val="Header"/>
          </w:pPr>
        </w:p>
      </w:tc>
      <w:tc>
        <w:tcPr>
          <w:tcW w:w="1134" w:type="dxa"/>
        </w:tcPr>
        <w:p w:rsidR="006D3F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D3F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3F47" w:rsidRPr="00710A6C" w:rsidP="00EE3C0F">
          <w:pPr>
            <w:pStyle w:val="Header"/>
            <w:rPr>
              <w:b/>
            </w:rPr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D2D896A199B4B26A2B3663B3BC57661"/>
            </w:placeholder>
            <w:dataBinding w:xpath="/ns0:DocumentInfo[1]/ns0:BaseInfo[1]/ns0:Dn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65E55FE72D4168903DCA73FEF56DC0"/>
            </w:placeholder>
            <w:showingPlcHdr/>
            <w:dataBinding w:xpath="/ns0:DocumentInfo[1]/ns0:BaseInfo[1]/ns0:DocNumbe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D3F47" w:rsidP="00EE3C0F">
          <w:pPr>
            <w:pStyle w:val="Header"/>
          </w:pPr>
        </w:p>
      </w:tc>
      <w:tc>
        <w:tcPr>
          <w:tcW w:w="1134" w:type="dxa"/>
        </w:tcPr>
        <w:p w:rsidR="006D3F47" w:rsidP="0094502D">
          <w:pPr>
            <w:pStyle w:val="Header"/>
          </w:pPr>
        </w:p>
        <w:p w:rsidR="006D3F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8281DBCD4754AE6ABCE1877FA554B9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3F47" w:rsidRPr="006D3F47" w:rsidP="00340DE0">
              <w:pPr>
                <w:pStyle w:val="Header"/>
                <w:rPr>
                  <w:b/>
                </w:rPr>
              </w:pPr>
              <w:r w:rsidRPr="006D3F47">
                <w:rPr>
                  <w:b/>
                </w:rPr>
                <w:t>Klimat- och näringslivsdepartementet</w:t>
              </w:r>
            </w:p>
            <w:p w:rsidR="006D3F47" w:rsidRPr="00340DE0" w:rsidP="00340DE0">
              <w:pPr>
                <w:pStyle w:val="Header"/>
              </w:pPr>
              <w:r w:rsidRPr="006D3F47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1A5628C3B241AD87A5E7D403DA18FF"/>
          </w:placeholder>
          <w:dataBinding w:xpath="/ns0:DocumentInfo[1]/ns0:BaseInfo[1]/ns0:Recipient[1]" w:storeItemID="{D270A688-339E-4F7A-9DE7-8999065B55BE}" w:prefixMappings="xmlns:ns0='http://lp/documentinfo/RK' "/>
          <w:text w:multiLine="1"/>
        </w:sdtPr>
        <w:sdtContent>
          <w:tc>
            <w:tcPr>
              <w:tcW w:w="3170" w:type="dxa"/>
            </w:tcPr>
            <w:p w:rsidR="006D3F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3F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67A2E05"/>
    <w:multiLevelType w:val="hybridMultilevel"/>
    <w:tmpl w:val="4B289E2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12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2D896A199B4B26A2B3663B3BC57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9AB44-9964-4FF8-9A81-AB8E32B1103C}"/>
      </w:docPartPr>
      <w:docPartBody>
        <w:p w:rsidR="000C11EB" w:rsidP="00136230">
          <w:pPr>
            <w:pStyle w:val="7D2D896A199B4B26A2B3663B3BC57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65E55FE72D4168903DCA73FEF56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663C1-3F8A-44B0-8514-17E4514A7AAA}"/>
      </w:docPartPr>
      <w:docPartBody>
        <w:p w:rsidR="000C11EB" w:rsidP="00136230">
          <w:pPr>
            <w:pStyle w:val="B065E55FE72D4168903DCA73FEF56D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281DBCD4754AE6ABCE1877FA554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BEB69-7CCB-4A53-A915-977C485C57AF}"/>
      </w:docPartPr>
      <w:docPartBody>
        <w:p w:rsidR="000C11EB" w:rsidP="00136230">
          <w:pPr>
            <w:pStyle w:val="B8281DBCD4754AE6ABCE1877FA554B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1A5628C3B241AD87A5E7D403DA1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B10D1-4896-44B5-9096-C65FD84904A3}"/>
      </w:docPartPr>
      <w:docPartBody>
        <w:p w:rsidR="000C11EB" w:rsidP="00136230">
          <w:pPr>
            <w:pStyle w:val="D21A5628C3B241AD87A5E7D403DA18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ADDF5FD6E4E7F9CA0C4F78B2E7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AADE7-79D8-45B6-8452-62134BE3E6F0}"/>
      </w:docPartPr>
      <w:docPartBody>
        <w:p w:rsidR="000C11EB" w:rsidP="00136230">
          <w:pPr>
            <w:pStyle w:val="351ADDF5FD6E4E7F9CA0C4F78B2E75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230"/>
    <w:rPr>
      <w:noProof w:val="0"/>
      <w:color w:val="808080"/>
    </w:rPr>
  </w:style>
  <w:style w:type="paragraph" w:customStyle="1" w:styleId="7D2D896A199B4B26A2B3663B3BC57661">
    <w:name w:val="7D2D896A199B4B26A2B3663B3BC57661"/>
    <w:rsid w:val="00136230"/>
  </w:style>
  <w:style w:type="paragraph" w:customStyle="1" w:styleId="D21A5628C3B241AD87A5E7D403DA18FF">
    <w:name w:val="D21A5628C3B241AD87A5E7D403DA18FF"/>
    <w:rsid w:val="00136230"/>
  </w:style>
  <w:style w:type="paragraph" w:customStyle="1" w:styleId="B065E55FE72D4168903DCA73FEF56DC01">
    <w:name w:val="B065E55FE72D4168903DCA73FEF56DC0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281DBCD4754AE6ABCE1877FA554B931">
    <w:name w:val="B8281DBCD4754AE6ABCE1877FA554B93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1ADDF5FD6E4E7F9CA0C4F78B2E75D3">
    <w:name w:val="351ADDF5FD6E4E7F9CA0C4F78B2E75D3"/>
    <w:rsid w:val="001362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c952a06c-7855-421f-a93b-8cd484deba8e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2023-09-06T00:00:00</HeaderDate>
    <Office/>
    <Dnr>KN2023/</Dnr>
    <ParagrafNr/>
    <DocumentTitle/>
    <VisitingAddress/>
    <Extra1/>
    <Extra2/>
    <Extra3>Kajsa Fredholm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4F407FF-9820-4D20-9341-1124FC0A2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11871-9BAF-4559-9CAB-2E19F9AA0BE8}"/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24E94-C175-444F-B356-E3DC777C3DF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4ba4ad2f-2e3f-468c-a3d1-49d6cfff22ac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D270A688-339E-4F7A-9DE7-8999065B55BE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943 Klimatanpassning - svar.docx</dc:title>
  <cp:revision>2</cp:revision>
  <dcterms:created xsi:type="dcterms:W3CDTF">2023-09-01T07:33:00Z</dcterms:created>
  <dcterms:modified xsi:type="dcterms:W3CDTF">2023-09-01T07:33:00Z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a811199c-7a55-4f5f-bc09-73e81c61337a</vt:lpwstr>
  </property>
</Properties>
</file>