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412CD" w:rsidP="00DA0661">
      <w:pPr>
        <w:pStyle w:val="Title"/>
      </w:pPr>
      <w:bookmarkStart w:id="0" w:name="Start"/>
      <w:bookmarkEnd w:id="0"/>
      <w:r>
        <w:t>Svar på fråga 2021/22:829 av Sten Bergheden (M)</w:t>
      </w:r>
      <w:r>
        <w:br/>
        <w:t>Vargstammen</w:t>
      </w:r>
    </w:p>
    <w:p w:rsidR="00D412CD" w:rsidP="002749F7">
      <w:pPr>
        <w:pStyle w:val="BodyText"/>
      </w:pPr>
      <w:r>
        <w:t>Sten Bergheden har frågat mig om jag avser att ta några initiativ för att minska vargstammen till riksdagens beslutade nivå på 170 – 270 vargar.</w:t>
      </w:r>
    </w:p>
    <w:p w:rsidR="00D412CD" w:rsidRPr="0024585A" w:rsidP="00D412CD">
      <w:r w:rsidRPr="0024585A">
        <w:t>Naturvårdsverket</w:t>
      </w:r>
      <w:r>
        <w:t xml:space="preserve"> rapporterade 2013</w:t>
      </w:r>
      <w:r w:rsidRPr="0024585A">
        <w:t xml:space="preserve"> </w:t>
      </w:r>
      <w:r>
        <w:t xml:space="preserve">att </w:t>
      </w:r>
      <w:r w:rsidRPr="0024585A">
        <w:t xml:space="preserve">referensvärdet för vargpopulationen i Sverige </w:t>
      </w:r>
      <w:r>
        <w:t>var</w:t>
      </w:r>
      <w:r w:rsidRPr="0024585A">
        <w:t xml:space="preserve"> 270. Referensvärdet för gynnsam bevarandestatus </w:t>
      </w:r>
      <w:r>
        <w:t xml:space="preserve">är ett värde som inte </w:t>
      </w:r>
      <w:r w:rsidRPr="0024585A">
        <w:t>får underskridas</w:t>
      </w:r>
      <w:r>
        <w:t>, ett golv för stammen helt enkelt</w:t>
      </w:r>
      <w:r w:rsidRPr="0024585A">
        <w:t xml:space="preserve">. </w:t>
      </w:r>
    </w:p>
    <w:p w:rsidR="00D412CD" w:rsidP="00D412CD">
      <w:pPr>
        <w:pStyle w:val="BodyText"/>
      </w:pPr>
      <w:r>
        <w:t xml:space="preserve">Enligt EU-kommissionens riktlinjer ska ett referensvärde för gynnsam bevarandestatus tas fram från en sårbarhetsanalys. Det handlar om att hitta en nivå på stammen där den inte löper risk att utrotas. </w:t>
      </w:r>
      <w:r w:rsidRPr="0024585A">
        <w:t>Den sårbarhetsanalys som låg till grund för referensvärdet kritiserades för att inte beakta de genetiska aspekterna</w:t>
      </w:r>
      <w:r>
        <w:t>, vilket är ett krav i EU-kommissionens riktlinjer</w:t>
      </w:r>
      <w:r w:rsidRPr="0024585A">
        <w:t xml:space="preserve">. Regeringen gav därför under 2015 Naturvårdsverket i uppdrag att utifrån ett brett vetenskapligt underlag uppdatera analysen och, med den nya analysen som grund, utreda vad som krävs för att populationen ska anses ha gynnsam bevarandestatus. Analysen visade att det </w:t>
      </w:r>
      <w:r>
        <w:t xml:space="preserve">– med hänsyn till populationens inavelsgrad – </w:t>
      </w:r>
      <w:r w:rsidRPr="0024585A">
        <w:t>behövs minst 300 vargar i Sverige och att minst en invandrad varg från Finland eller Ryssland behöver reproducera sig med en skandinavisk varg varje femårsperiod för att populationen ska ha gynnsam bevarandestatus.</w:t>
      </w:r>
    </w:p>
    <w:p w:rsidR="00D412CD" w:rsidP="00C67B53">
      <w:pPr>
        <w:rPr>
          <w:rFonts w:cs="Times New Roman"/>
        </w:rPr>
      </w:pPr>
      <w:r>
        <w:t>Medlemsländerna rapporterar situationen för arternas bevarandestatus till EU-kommissionen vart sjätte år. Mellan rapporterna behöver länderna uppdatera hur utvecklingen ser ut. Senast Sverige rapporterade, år 2019, angavs att referensvärdet för gynnsam bevarandestatus för varg bedömdes vara 300 individer</w:t>
      </w:r>
      <w:r w:rsidRPr="00F66F28" w:rsidR="00F66F28">
        <w:t xml:space="preserve"> </w:t>
      </w:r>
      <w:r w:rsidRPr="004625D7" w:rsidR="00F66F28">
        <w:t xml:space="preserve">och att minst en invandrad varg från Finland eller </w:t>
      </w:r>
      <w:r w:rsidRPr="004625D7" w:rsidR="00F66F28">
        <w:t>Ryssland behöver reproducera sig med en skandinavisk varg varje femårsperiod</w:t>
      </w:r>
      <w:r w:rsidRPr="004625D7">
        <w:t>.</w:t>
      </w:r>
      <w:r>
        <w:t xml:space="preserve"> </w:t>
      </w:r>
      <w:r>
        <w:rPr>
          <w:rFonts w:cs="Times New Roman"/>
        </w:rPr>
        <w:t>Jag uppfattar att Naturvårdsverkets bedömning av referensvärdet för gynnsam bevarandestatus för vargen i Sverige nu vilar på den vetenskapliga grund som EU-kommissionens riktlinjer kräver av medlemsländerna.</w:t>
      </w:r>
    </w:p>
    <w:p w:rsidR="00C67B53" w:rsidRPr="00C67B53" w:rsidP="00C67B53">
      <w:pPr>
        <w:rPr>
          <w:rFonts w:cs="Times New Roman"/>
        </w:rPr>
      </w:pPr>
    </w:p>
    <w:p w:rsidR="00D412CD" w:rsidP="006A12F1">
      <w:pPr>
        <w:pStyle w:val="BodyText"/>
      </w:pPr>
      <w:r>
        <w:t xml:space="preserve">Stockholm den </w:t>
      </w:r>
      <w:sdt>
        <w:sdtPr>
          <w:id w:val="-1225218591"/>
          <w:placeholder>
            <w:docPart w:val="7F0946A6F2C84A95AA10D335F881053D"/>
          </w:placeholder>
          <w:dataBinding w:xpath="/ns0:DocumentInfo[1]/ns0:BaseInfo[1]/ns0:HeaderDate[1]" w:storeItemID="{F351E496-51AE-4168-9920-B92A87C58D1D}" w:prefixMappings="xmlns:ns0='http://lp/documentinfo/RK' "/>
          <w:date w:fullDate="2022-02-02T00:00:00Z">
            <w:dateFormat w:val="d MMMM yyyy"/>
            <w:lid w:val="sv-SE"/>
            <w:storeMappedDataAs w:val="dateTime"/>
            <w:calendar w:val="gregorian"/>
          </w:date>
        </w:sdtPr>
        <w:sdtContent>
          <w:r w:rsidR="0040767E">
            <w:t>2 februari 2022</w:t>
          </w:r>
        </w:sdtContent>
      </w:sdt>
    </w:p>
    <w:p w:rsidR="00D412CD" w:rsidP="004E7A8F">
      <w:pPr>
        <w:pStyle w:val="Brdtextutanavstnd"/>
      </w:pPr>
    </w:p>
    <w:p w:rsidR="00D412CD" w:rsidP="004E7A8F">
      <w:pPr>
        <w:pStyle w:val="Brdtextutanavstnd"/>
      </w:pPr>
    </w:p>
    <w:p w:rsidR="00D412CD" w:rsidP="004E7A8F">
      <w:pPr>
        <w:pStyle w:val="Brdtextutanavstnd"/>
      </w:pPr>
    </w:p>
    <w:p w:rsidR="00D412CD" w:rsidP="00422A41">
      <w:pPr>
        <w:pStyle w:val="BodyText"/>
      </w:pPr>
      <w:r>
        <w:t>Anna-Caren Sätherberg</w:t>
      </w:r>
    </w:p>
    <w:p w:rsidR="00D412CD"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412CD" w:rsidRPr="007D73AB">
          <w:pPr>
            <w:pStyle w:val="Header"/>
          </w:pPr>
        </w:p>
      </w:tc>
      <w:tc>
        <w:tcPr>
          <w:tcW w:w="3170" w:type="dxa"/>
          <w:vAlign w:val="bottom"/>
        </w:tcPr>
        <w:p w:rsidR="00D412CD" w:rsidRPr="007D73AB" w:rsidP="00340DE0">
          <w:pPr>
            <w:pStyle w:val="Header"/>
          </w:pPr>
        </w:p>
      </w:tc>
      <w:tc>
        <w:tcPr>
          <w:tcW w:w="1134" w:type="dxa"/>
        </w:tcPr>
        <w:p w:rsidR="00D412C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412C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412CD" w:rsidRPr="00710A6C" w:rsidP="00EE3C0F">
          <w:pPr>
            <w:pStyle w:val="Header"/>
            <w:rPr>
              <w:b/>
            </w:rPr>
          </w:pPr>
        </w:p>
        <w:p w:rsidR="00D412CD" w:rsidP="00EE3C0F">
          <w:pPr>
            <w:pStyle w:val="Header"/>
          </w:pPr>
        </w:p>
        <w:p w:rsidR="00D412CD" w:rsidP="00EE3C0F">
          <w:pPr>
            <w:pStyle w:val="Header"/>
          </w:pPr>
        </w:p>
        <w:p w:rsidR="00D412CD" w:rsidP="00EE3C0F">
          <w:pPr>
            <w:pStyle w:val="Header"/>
          </w:pPr>
        </w:p>
        <w:sdt>
          <w:sdtPr>
            <w:alias w:val="Dnr"/>
            <w:tag w:val="ccRKShow_Dnr"/>
            <w:id w:val="-829283628"/>
            <w:placeholder>
              <w:docPart w:val="8719AEB04F274DE39C7AE5EBF4D26C9C"/>
            </w:placeholder>
            <w:dataBinding w:xpath="/ns0:DocumentInfo[1]/ns0:BaseInfo[1]/ns0:Dnr[1]" w:storeItemID="{F351E496-51AE-4168-9920-B92A87C58D1D}" w:prefixMappings="xmlns:ns0='http://lp/documentinfo/RK' "/>
            <w:text/>
          </w:sdtPr>
          <w:sdtContent>
            <w:p w:rsidR="00D412CD" w:rsidP="00EE3C0F">
              <w:pPr>
                <w:pStyle w:val="Header"/>
              </w:pPr>
              <w:r>
                <w:t>N2022/00130</w:t>
              </w:r>
            </w:p>
          </w:sdtContent>
        </w:sdt>
        <w:sdt>
          <w:sdtPr>
            <w:alias w:val="DocNumber"/>
            <w:tag w:val="DocNumber"/>
            <w:id w:val="1726028884"/>
            <w:placeholder>
              <w:docPart w:val="EB53E3AEE9F04941A4424A4401750DE4"/>
            </w:placeholder>
            <w:showingPlcHdr/>
            <w:dataBinding w:xpath="/ns0:DocumentInfo[1]/ns0:BaseInfo[1]/ns0:DocNumber[1]" w:storeItemID="{F351E496-51AE-4168-9920-B92A87C58D1D}" w:prefixMappings="xmlns:ns0='http://lp/documentinfo/RK' "/>
            <w:text/>
          </w:sdtPr>
          <w:sdtContent>
            <w:p w:rsidR="00D412CD" w:rsidP="00EE3C0F">
              <w:pPr>
                <w:pStyle w:val="Header"/>
              </w:pPr>
              <w:r>
                <w:rPr>
                  <w:rStyle w:val="PlaceholderText"/>
                </w:rPr>
                <w:t xml:space="preserve"> </w:t>
              </w:r>
            </w:p>
          </w:sdtContent>
        </w:sdt>
        <w:p w:rsidR="00D412CD" w:rsidP="00EE3C0F">
          <w:pPr>
            <w:pStyle w:val="Header"/>
          </w:pPr>
        </w:p>
      </w:tc>
      <w:tc>
        <w:tcPr>
          <w:tcW w:w="1134" w:type="dxa"/>
        </w:tcPr>
        <w:p w:rsidR="00D412CD" w:rsidP="0094502D">
          <w:pPr>
            <w:pStyle w:val="Header"/>
          </w:pPr>
        </w:p>
        <w:p w:rsidR="00D412C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4764CF5FABD4436A3A926D02DA3D672"/>
          </w:placeholder>
          <w:richText/>
        </w:sdtPr>
        <w:sdtEndPr>
          <w:rPr>
            <w:b w:val="0"/>
          </w:rPr>
        </w:sdtEndPr>
        <w:sdtContent>
          <w:tc>
            <w:tcPr>
              <w:tcW w:w="5534" w:type="dxa"/>
              <w:tcMar>
                <w:right w:w="1134" w:type="dxa"/>
              </w:tcMar>
            </w:tcPr>
            <w:p w:rsidR="00D412CD" w:rsidRPr="00D412CD" w:rsidP="00340DE0">
              <w:pPr>
                <w:pStyle w:val="Header"/>
                <w:rPr>
                  <w:b/>
                </w:rPr>
              </w:pPr>
              <w:r w:rsidRPr="00D412CD">
                <w:rPr>
                  <w:b/>
                </w:rPr>
                <w:t>Näringsdepartementet</w:t>
              </w:r>
            </w:p>
            <w:p w:rsidR="00D412CD" w:rsidRPr="00340DE0" w:rsidP="00340DE0">
              <w:pPr>
                <w:pStyle w:val="Header"/>
              </w:pPr>
              <w:r w:rsidRPr="00D412CD">
                <w:t>Landsbygdsministern</w:t>
              </w:r>
            </w:p>
          </w:tc>
        </w:sdtContent>
      </w:sdt>
      <w:sdt>
        <w:sdtPr>
          <w:alias w:val="Recipient"/>
          <w:tag w:val="ccRKShow_Recipient"/>
          <w:id w:val="-28344517"/>
          <w:placeholder>
            <w:docPart w:val="224D00A9B5484F8983D3CA3962DCF9BD"/>
          </w:placeholder>
          <w:dataBinding w:xpath="/ns0:DocumentInfo[1]/ns0:BaseInfo[1]/ns0:Recipient[1]" w:storeItemID="{F351E496-51AE-4168-9920-B92A87C58D1D}" w:prefixMappings="xmlns:ns0='http://lp/documentinfo/RK' "/>
          <w:text w:multiLine="1"/>
        </w:sdtPr>
        <w:sdtContent>
          <w:tc>
            <w:tcPr>
              <w:tcW w:w="3170" w:type="dxa"/>
            </w:tcPr>
            <w:p w:rsidR="00D412CD" w:rsidP="00547B89">
              <w:pPr>
                <w:pStyle w:val="Header"/>
              </w:pPr>
              <w:r>
                <w:t>Till riksdagen</w:t>
              </w:r>
            </w:p>
          </w:tc>
        </w:sdtContent>
      </w:sdt>
      <w:tc>
        <w:tcPr>
          <w:tcW w:w="1134" w:type="dxa"/>
        </w:tcPr>
        <w:p w:rsidR="00D412C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19AEB04F274DE39C7AE5EBF4D26C9C"/>
        <w:category>
          <w:name w:val="Allmänt"/>
          <w:gallery w:val="placeholder"/>
        </w:category>
        <w:types>
          <w:type w:val="bbPlcHdr"/>
        </w:types>
        <w:behaviors>
          <w:behavior w:val="content"/>
        </w:behaviors>
        <w:guid w:val="{7F78DA88-07F9-4B92-891B-223BA71FD63E}"/>
      </w:docPartPr>
      <w:docPartBody>
        <w:p w:rsidR="008A6D51" w:rsidP="0009765D">
          <w:pPr>
            <w:pStyle w:val="8719AEB04F274DE39C7AE5EBF4D26C9C"/>
          </w:pPr>
          <w:r>
            <w:rPr>
              <w:rStyle w:val="PlaceholderText"/>
            </w:rPr>
            <w:t xml:space="preserve"> </w:t>
          </w:r>
        </w:p>
      </w:docPartBody>
    </w:docPart>
    <w:docPart>
      <w:docPartPr>
        <w:name w:val="EB53E3AEE9F04941A4424A4401750DE4"/>
        <w:category>
          <w:name w:val="Allmänt"/>
          <w:gallery w:val="placeholder"/>
        </w:category>
        <w:types>
          <w:type w:val="bbPlcHdr"/>
        </w:types>
        <w:behaviors>
          <w:behavior w:val="content"/>
        </w:behaviors>
        <w:guid w:val="{2480A953-B8A1-4DDE-9DF1-B72F377B7D56}"/>
      </w:docPartPr>
      <w:docPartBody>
        <w:p w:rsidR="008A6D51" w:rsidP="0009765D">
          <w:pPr>
            <w:pStyle w:val="EB53E3AEE9F04941A4424A4401750DE41"/>
          </w:pPr>
          <w:r>
            <w:rPr>
              <w:rStyle w:val="PlaceholderText"/>
            </w:rPr>
            <w:t xml:space="preserve"> </w:t>
          </w:r>
        </w:p>
      </w:docPartBody>
    </w:docPart>
    <w:docPart>
      <w:docPartPr>
        <w:name w:val="84764CF5FABD4436A3A926D02DA3D672"/>
        <w:category>
          <w:name w:val="Allmänt"/>
          <w:gallery w:val="placeholder"/>
        </w:category>
        <w:types>
          <w:type w:val="bbPlcHdr"/>
        </w:types>
        <w:behaviors>
          <w:behavior w:val="content"/>
        </w:behaviors>
        <w:guid w:val="{73918838-71A0-4CA8-BD57-5EB229BFD5FD}"/>
      </w:docPartPr>
      <w:docPartBody>
        <w:p w:rsidR="008A6D51" w:rsidP="0009765D">
          <w:pPr>
            <w:pStyle w:val="84764CF5FABD4436A3A926D02DA3D6721"/>
          </w:pPr>
          <w:r>
            <w:rPr>
              <w:rStyle w:val="PlaceholderText"/>
            </w:rPr>
            <w:t xml:space="preserve"> </w:t>
          </w:r>
        </w:p>
      </w:docPartBody>
    </w:docPart>
    <w:docPart>
      <w:docPartPr>
        <w:name w:val="224D00A9B5484F8983D3CA3962DCF9BD"/>
        <w:category>
          <w:name w:val="Allmänt"/>
          <w:gallery w:val="placeholder"/>
        </w:category>
        <w:types>
          <w:type w:val="bbPlcHdr"/>
        </w:types>
        <w:behaviors>
          <w:behavior w:val="content"/>
        </w:behaviors>
        <w:guid w:val="{F2F9235F-A099-4D05-8FD8-02B93A5D6560}"/>
      </w:docPartPr>
      <w:docPartBody>
        <w:p w:rsidR="008A6D51" w:rsidP="0009765D">
          <w:pPr>
            <w:pStyle w:val="224D00A9B5484F8983D3CA3962DCF9BD"/>
          </w:pPr>
          <w:r>
            <w:rPr>
              <w:rStyle w:val="PlaceholderText"/>
            </w:rPr>
            <w:t xml:space="preserve"> </w:t>
          </w:r>
        </w:p>
      </w:docPartBody>
    </w:docPart>
    <w:docPart>
      <w:docPartPr>
        <w:name w:val="7F0946A6F2C84A95AA10D335F881053D"/>
        <w:category>
          <w:name w:val="Allmänt"/>
          <w:gallery w:val="placeholder"/>
        </w:category>
        <w:types>
          <w:type w:val="bbPlcHdr"/>
        </w:types>
        <w:behaviors>
          <w:behavior w:val="content"/>
        </w:behaviors>
        <w:guid w:val="{32F27DBA-A2F5-4DBE-85EB-2576BDD5ECC9}"/>
      </w:docPartPr>
      <w:docPartBody>
        <w:p w:rsidR="008A6D51" w:rsidP="0009765D">
          <w:pPr>
            <w:pStyle w:val="7F0946A6F2C84A95AA10D335F881053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A87C422B24812838A4CEDC1F1480A">
    <w:name w:val="A53A87C422B24812838A4CEDC1F1480A"/>
    <w:rsid w:val="0009765D"/>
  </w:style>
  <w:style w:type="character" w:styleId="PlaceholderText">
    <w:name w:val="Placeholder Text"/>
    <w:basedOn w:val="DefaultParagraphFont"/>
    <w:uiPriority w:val="99"/>
    <w:semiHidden/>
    <w:rsid w:val="0009765D"/>
    <w:rPr>
      <w:noProof w:val="0"/>
      <w:color w:val="808080"/>
    </w:rPr>
  </w:style>
  <w:style w:type="paragraph" w:customStyle="1" w:styleId="823F724EFE4640319F154EAD1173750C">
    <w:name w:val="823F724EFE4640319F154EAD1173750C"/>
    <w:rsid w:val="0009765D"/>
  </w:style>
  <w:style w:type="paragraph" w:customStyle="1" w:styleId="75B12C6B7A294F388369019EEB38F67D">
    <w:name w:val="75B12C6B7A294F388369019EEB38F67D"/>
    <w:rsid w:val="0009765D"/>
  </w:style>
  <w:style w:type="paragraph" w:customStyle="1" w:styleId="1384BD3D9441418DAF564923CDFE3AF6">
    <w:name w:val="1384BD3D9441418DAF564923CDFE3AF6"/>
    <w:rsid w:val="0009765D"/>
  </w:style>
  <w:style w:type="paragraph" w:customStyle="1" w:styleId="8719AEB04F274DE39C7AE5EBF4D26C9C">
    <w:name w:val="8719AEB04F274DE39C7AE5EBF4D26C9C"/>
    <w:rsid w:val="0009765D"/>
  </w:style>
  <w:style w:type="paragraph" w:customStyle="1" w:styleId="EB53E3AEE9F04941A4424A4401750DE4">
    <w:name w:val="EB53E3AEE9F04941A4424A4401750DE4"/>
    <w:rsid w:val="0009765D"/>
  </w:style>
  <w:style w:type="paragraph" w:customStyle="1" w:styleId="F15774E40C2948158E982AC50BDCBA3D">
    <w:name w:val="F15774E40C2948158E982AC50BDCBA3D"/>
    <w:rsid w:val="0009765D"/>
  </w:style>
  <w:style w:type="paragraph" w:customStyle="1" w:styleId="E08417968F8A4C7EB991A6D008F5E9B3">
    <w:name w:val="E08417968F8A4C7EB991A6D008F5E9B3"/>
    <w:rsid w:val="0009765D"/>
  </w:style>
  <w:style w:type="paragraph" w:customStyle="1" w:styleId="7679F1338C834D1C9FE20FB17E9E0E04">
    <w:name w:val="7679F1338C834D1C9FE20FB17E9E0E04"/>
    <w:rsid w:val="0009765D"/>
  </w:style>
  <w:style w:type="paragraph" w:customStyle="1" w:styleId="84764CF5FABD4436A3A926D02DA3D672">
    <w:name w:val="84764CF5FABD4436A3A926D02DA3D672"/>
    <w:rsid w:val="0009765D"/>
  </w:style>
  <w:style w:type="paragraph" w:customStyle="1" w:styleId="224D00A9B5484F8983D3CA3962DCF9BD">
    <w:name w:val="224D00A9B5484F8983D3CA3962DCF9BD"/>
    <w:rsid w:val="0009765D"/>
  </w:style>
  <w:style w:type="paragraph" w:customStyle="1" w:styleId="EB53E3AEE9F04941A4424A4401750DE41">
    <w:name w:val="EB53E3AEE9F04941A4424A4401750DE41"/>
    <w:rsid w:val="0009765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4764CF5FABD4436A3A926D02DA3D6721">
    <w:name w:val="84764CF5FABD4436A3A926D02DA3D6721"/>
    <w:rsid w:val="0009765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74EEF82174B4759A0C274443C161152">
    <w:name w:val="A74EEF82174B4759A0C274443C161152"/>
    <w:rsid w:val="0009765D"/>
  </w:style>
  <w:style w:type="paragraph" w:customStyle="1" w:styleId="602C82B498AF44CEA1C66D1CC152806B">
    <w:name w:val="602C82B498AF44CEA1C66D1CC152806B"/>
    <w:rsid w:val="0009765D"/>
  </w:style>
  <w:style w:type="paragraph" w:customStyle="1" w:styleId="E370974115154DD3B5AC2EA754AE3A0E">
    <w:name w:val="E370974115154DD3B5AC2EA754AE3A0E"/>
    <w:rsid w:val="0009765D"/>
  </w:style>
  <w:style w:type="paragraph" w:customStyle="1" w:styleId="1721CBE445A14C829E24819C9AED0C6F">
    <w:name w:val="1721CBE445A14C829E24819C9AED0C6F"/>
    <w:rsid w:val="0009765D"/>
  </w:style>
  <w:style w:type="paragraph" w:customStyle="1" w:styleId="251DD80265214022AB34AB71371E4460">
    <w:name w:val="251DD80265214022AB34AB71371E4460"/>
    <w:rsid w:val="0009765D"/>
  </w:style>
  <w:style w:type="paragraph" w:customStyle="1" w:styleId="7F0946A6F2C84A95AA10D335F881053D">
    <w:name w:val="7F0946A6F2C84A95AA10D335F881053D"/>
    <w:rsid w:val="0009765D"/>
  </w:style>
  <w:style w:type="paragraph" w:customStyle="1" w:styleId="7D9C243ED1C648BB9490D9C4190E892B">
    <w:name w:val="7D9C243ED1C648BB9490D9C4190E892B"/>
    <w:rsid w:val="0009765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2022-02-02T00:00:00</HeaderDate>
    <Office/>
    <Dnr>N2022/00130</Dnr>
    <ParagrafNr/>
    <DocumentTitle/>
    <VisitingAddress/>
    <Extra1/>
    <Extra2/>
    <Extra3>Sten Bergheden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75b71a09-8cb2-47c3-b259-32e595068192</RD_Svarsid>
  </documentManagement>
</p:properties>
</file>

<file path=customXml/itemProps1.xml><?xml version="1.0" encoding="utf-8"?>
<ds:datastoreItem xmlns:ds="http://schemas.openxmlformats.org/officeDocument/2006/customXml" ds:itemID="{A5BEF8E6-9E65-4830-A242-F243E0866CC4}"/>
</file>

<file path=customXml/itemProps2.xml><?xml version="1.0" encoding="utf-8"?>
<ds:datastoreItem xmlns:ds="http://schemas.openxmlformats.org/officeDocument/2006/customXml" ds:itemID="{F351E496-51AE-4168-9920-B92A87C58D1D}"/>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D5E6B72C-1CE6-4B6B-8F1A-C6A9D7F14690}"/>
</file>

<file path=customXml/itemProps5.xml><?xml version="1.0" encoding="utf-8"?>
<ds:datastoreItem xmlns:ds="http://schemas.openxmlformats.org/officeDocument/2006/customXml" ds:itemID="{2B53DF0B-197E-430D-8518-DC22570F9EDE}"/>
</file>

<file path=docProps/app.xml><?xml version="1.0" encoding="utf-8"?>
<Properties xmlns="http://schemas.openxmlformats.org/officeDocument/2006/extended-properties" xmlns:vt="http://schemas.openxmlformats.org/officeDocument/2006/docPropsVTypes">
  <Template>RK Basmall</Template>
  <TotalTime>0</TotalTime>
  <Pages>2</Pages>
  <Words>319</Words>
  <Characters>1694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2021_22_829 av Sten Bergheden (M) Vargstammen.docx</dc:title>
  <cp:revision>3</cp:revision>
  <dcterms:created xsi:type="dcterms:W3CDTF">2022-02-02T08:47:00Z</dcterms:created>
  <dcterms:modified xsi:type="dcterms:W3CDTF">2022-02-02T08:48:00Z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bf29792f-11a4-43cb-a9b0-d971a0263115</vt:lpwstr>
  </property>
</Properties>
</file>